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CCC1" w14:textId="77777777" w:rsidR="0090609F" w:rsidRDefault="0090609F" w:rsidP="008166DE">
      <w:pPr>
        <w:autoSpaceDE w:val="0"/>
        <w:spacing w:after="0" w:line="300" w:lineRule="exact"/>
        <w:rPr>
          <w:rFonts w:ascii="Times New Roman" w:hAnsi="Times New Roman"/>
          <w:b/>
          <w:bCs/>
          <w:sz w:val="24"/>
          <w:szCs w:val="24"/>
        </w:rPr>
      </w:pPr>
    </w:p>
    <w:p w14:paraId="72ADBF91" w14:textId="77777777" w:rsidR="004A71C0" w:rsidRDefault="004A71C0" w:rsidP="008166DE">
      <w:pPr>
        <w:autoSpaceDE w:val="0"/>
        <w:spacing w:after="0" w:line="300" w:lineRule="exact"/>
        <w:rPr>
          <w:rFonts w:ascii="Times New Roman" w:hAnsi="Times New Roman"/>
          <w:b/>
          <w:bCs/>
          <w:sz w:val="24"/>
          <w:szCs w:val="24"/>
        </w:rPr>
      </w:pPr>
    </w:p>
    <w:p w14:paraId="0EE35A25" w14:textId="6C2620F1" w:rsidR="004A71C0" w:rsidRPr="00345D1A" w:rsidRDefault="004A71C0" w:rsidP="004A71C0">
      <w:pPr>
        <w:widowControl w:val="0"/>
        <w:autoSpaceDE w:val="0"/>
        <w:autoSpaceDN w:val="0"/>
        <w:adjustRightInd w:val="0"/>
        <w:spacing w:line="264" w:lineRule="atLeast"/>
        <w:ind w:left="7200"/>
        <w:jc w:val="both"/>
        <w:rPr>
          <w:rFonts w:ascii="Times New Roman" w:hAnsi="Times New Roman"/>
          <w:b/>
          <w:sz w:val="18"/>
          <w:szCs w:val="18"/>
        </w:rPr>
      </w:pPr>
      <w:r w:rsidRPr="00345D1A">
        <w:rPr>
          <w:rFonts w:ascii="Times New Roman" w:hAnsi="Times New Roman"/>
          <w:b/>
          <w:bCs/>
          <w:sz w:val="18"/>
          <w:szCs w:val="18"/>
        </w:rPr>
        <w:t>ALLEGATO N.</w:t>
      </w:r>
      <w:r w:rsidR="00C7362B" w:rsidRPr="00345D1A">
        <w:rPr>
          <w:rFonts w:ascii="Times New Roman" w:hAnsi="Times New Roman"/>
          <w:b/>
          <w:bCs/>
          <w:sz w:val="18"/>
          <w:szCs w:val="18"/>
        </w:rPr>
        <w:t>2</w:t>
      </w:r>
      <w:r w:rsidRPr="00345D1A">
        <w:rPr>
          <w:rFonts w:ascii="Times New Roman" w:hAnsi="Times New Roman"/>
          <w:b/>
          <w:bCs/>
          <w:sz w:val="18"/>
          <w:szCs w:val="18"/>
        </w:rPr>
        <w:t xml:space="preserve">                                      </w:t>
      </w:r>
    </w:p>
    <w:p w14:paraId="4306085F" w14:textId="77777777" w:rsidR="004A71C0"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597BF090" w14:textId="77777777" w:rsidR="004A71C0"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2CCA2654" w14:textId="77777777" w:rsidR="004A71C0"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622D41A6" w14:textId="77777777" w:rsidR="004A71C0"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1FE2B819" w14:textId="77777777" w:rsidR="004A71C0"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57BD6D06" w14:textId="77777777" w:rsidR="004A71C0"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678197A7" w14:textId="77777777" w:rsidR="004A71C0"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71A3DE0C" w14:textId="77777777" w:rsidR="004A71C0"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70C4D87C" w14:textId="77777777" w:rsidR="00D8544D" w:rsidRPr="005C05C4" w:rsidRDefault="00D8544D" w:rsidP="00D8544D">
      <w:pPr>
        <w:pStyle w:val="StileSommario1Allineatoadestra"/>
        <w:spacing w:before="0"/>
        <w:jc w:val="center"/>
        <w:rPr>
          <w:i w:val="0"/>
        </w:rPr>
      </w:pPr>
      <w:r w:rsidRPr="005C05C4">
        <w:rPr>
          <w:i w:val="0"/>
        </w:rPr>
        <w:t>Università degli Studi di Foggia</w:t>
      </w:r>
    </w:p>
    <w:p w14:paraId="4AB213EB" w14:textId="77777777" w:rsidR="00D8544D" w:rsidRPr="005C05C4" w:rsidRDefault="00D8544D" w:rsidP="00D8544D">
      <w:pPr>
        <w:pStyle w:val="StileSommario1Allineatoadestra"/>
        <w:spacing w:before="0"/>
        <w:jc w:val="center"/>
        <w:rPr>
          <w:i w:val="0"/>
        </w:rPr>
      </w:pPr>
      <w:r w:rsidRPr="005C05C4">
        <w:rPr>
          <w:i w:val="0"/>
        </w:rPr>
        <w:t>Area affari tecnici e negoziali</w:t>
      </w:r>
    </w:p>
    <w:p w14:paraId="2CB2F66A" w14:textId="77777777" w:rsidR="00D8544D" w:rsidRPr="005C05C4" w:rsidRDefault="00D8544D" w:rsidP="00D8544D">
      <w:pPr>
        <w:pStyle w:val="Corpotesto"/>
        <w:ind w:right="-51"/>
        <w:jc w:val="center"/>
        <w:rPr>
          <w:rFonts w:ascii="Arial" w:hAnsi="Arial" w:cs="Arial"/>
          <w:iCs/>
        </w:rPr>
      </w:pPr>
    </w:p>
    <w:p w14:paraId="68A40464" w14:textId="77777777" w:rsidR="00D8544D" w:rsidRPr="005C05C4" w:rsidRDefault="00D8544D" w:rsidP="00D8544D">
      <w:pPr>
        <w:pStyle w:val="Rientrocorpodeltesto"/>
        <w:autoSpaceDE w:val="0"/>
        <w:snapToGrid w:val="0"/>
        <w:spacing w:after="0"/>
        <w:ind w:firstLine="709"/>
        <w:jc w:val="center"/>
        <w:rPr>
          <w:rFonts w:ascii="Arial" w:eastAsia="Arial" w:hAnsi="Arial" w:cs="Arial"/>
          <w:b/>
          <w:sz w:val="36"/>
          <w:szCs w:val="36"/>
        </w:rPr>
      </w:pPr>
    </w:p>
    <w:p w14:paraId="1EDF843F" w14:textId="77777777" w:rsidR="00345D1A" w:rsidRPr="00345D1A" w:rsidRDefault="00345D1A" w:rsidP="00345D1A">
      <w:pPr>
        <w:widowControl w:val="0"/>
        <w:autoSpaceDE w:val="0"/>
        <w:autoSpaceDN w:val="0"/>
        <w:adjustRightInd w:val="0"/>
        <w:spacing w:line="264" w:lineRule="atLeast"/>
        <w:jc w:val="both"/>
        <w:rPr>
          <w:rFonts w:ascii="Arial" w:eastAsia="Arial" w:hAnsi="Arial" w:cs="Arial"/>
          <w:bCs/>
          <w:color w:val="auto"/>
          <w:sz w:val="24"/>
          <w:szCs w:val="24"/>
          <w:lang w:val="x-none" w:eastAsia="ar-SA"/>
        </w:rPr>
      </w:pPr>
      <w:r w:rsidRPr="00345D1A">
        <w:rPr>
          <w:rFonts w:ascii="Arial" w:eastAsia="Arial" w:hAnsi="Arial" w:cs="Arial"/>
          <w:bCs/>
          <w:color w:val="auto"/>
          <w:sz w:val="24"/>
          <w:szCs w:val="24"/>
          <w:lang w:val="x-none" w:eastAsia="ar-SA"/>
        </w:rPr>
        <w:t>PROCEDURA APERTA, CON IL CRITERIO DELL’OFFERTA ECONOMICAMENTE PIÙ VANTAGGIOSA, PER L’AFFIDAMENTO DELLA ESECUZIONE DEI LAVORI PER LA REALIZZAZIONE DEL NUOVO PLESSO DEL POLO BIOMEDICO DELL’UNIVERSITÀ DI FOGGIA, DESTINATO AD OSPITARE IL “CENTRO DI RICERCA IN ALIMENTAZIONE, STILI DI VITA E MODELLI PREDITTIVI DELLA SALUTE” – DIPARTIMENTO DI ECCELLENZA</w:t>
      </w:r>
    </w:p>
    <w:p w14:paraId="7FE12F23" w14:textId="77777777" w:rsidR="00345D1A" w:rsidRPr="00345D1A" w:rsidRDefault="00345D1A" w:rsidP="00345D1A">
      <w:pPr>
        <w:widowControl w:val="0"/>
        <w:autoSpaceDE w:val="0"/>
        <w:autoSpaceDN w:val="0"/>
        <w:adjustRightInd w:val="0"/>
        <w:spacing w:line="264" w:lineRule="atLeast"/>
        <w:jc w:val="both"/>
        <w:rPr>
          <w:rFonts w:ascii="Arial" w:eastAsia="Arial" w:hAnsi="Arial" w:cs="Arial"/>
          <w:bCs/>
          <w:color w:val="auto"/>
          <w:sz w:val="24"/>
          <w:szCs w:val="24"/>
          <w:lang w:val="x-none" w:eastAsia="ar-SA"/>
        </w:rPr>
      </w:pPr>
      <w:r w:rsidRPr="00345D1A">
        <w:rPr>
          <w:rFonts w:ascii="Arial" w:eastAsia="Arial" w:hAnsi="Arial" w:cs="Arial"/>
          <w:bCs/>
          <w:color w:val="auto"/>
          <w:sz w:val="24"/>
          <w:szCs w:val="24"/>
          <w:lang w:val="x-none" w:eastAsia="ar-SA"/>
        </w:rPr>
        <w:t>CIG 9353335836</w:t>
      </w:r>
    </w:p>
    <w:p w14:paraId="29D0F3C1" w14:textId="7CDA5223" w:rsidR="004A71C0" w:rsidRPr="00345D1A" w:rsidRDefault="00345D1A" w:rsidP="00345D1A">
      <w:pPr>
        <w:widowControl w:val="0"/>
        <w:autoSpaceDE w:val="0"/>
        <w:autoSpaceDN w:val="0"/>
        <w:adjustRightInd w:val="0"/>
        <w:spacing w:line="264" w:lineRule="atLeast"/>
        <w:jc w:val="both"/>
        <w:rPr>
          <w:rFonts w:ascii="Times New Roman" w:hAnsi="Times New Roman"/>
          <w:b/>
          <w:bCs/>
          <w:sz w:val="24"/>
          <w:szCs w:val="24"/>
        </w:rPr>
      </w:pPr>
      <w:r w:rsidRPr="00345D1A">
        <w:rPr>
          <w:rFonts w:ascii="Arial" w:eastAsia="Arial" w:hAnsi="Arial" w:cs="Arial"/>
          <w:bCs/>
          <w:color w:val="auto"/>
          <w:sz w:val="24"/>
          <w:szCs w:val="24"/>
          <w:lang w:val="x-none" w:eastAsia="ar-SA"/>
        </w:rPr>
        <w:t>CUP D78F18000080001</w:t>
      </w:r>
    </w:p>
    <w:p w14:paraId="5023F114" w14:textId="77777777" w:rsidR="004A71C0" w:rsidRDefault="004A71C0" w:rsidP="008166DE">
      <w:pPr>
        <w:autoSpaceDE w:val="0"/>
        <w:spacing w:after="0" w:line="300" w:lineRule="exact"/>
        <w:rPr>
          <w:rFonts w:ascii="Times New Roman" w:hAnsi="Times New Roman"/>
          <w:b/>
          <w:bCs/>
          <w:sz w:val="24"/>
          <w:szCs w:val="24"/>
        </w:rPr>
      </w:pPr>
    </w:p>
    <w:p w14:paraId="0DE46E6D" w14:textId="77777777" w:rsidR="004A71C0" w:rsidRDefault="004A71C0" w:rsidP="008166DE">
      <w:pPr>
        <w:autoSpaceDE w:val="0"/>
        <w:spacing w:after="0" w:line="300" w:lineRule="exact"/>
        <w:rPr>
          <w:rFonts w:ascii="Times New Roman" w:hAnsi="Times New Roman"/>
          <w:b/>
          <w:bCs/>
          <w:sz w:val="24"/>
          <w:szCs w:val="24"/>
        </w:rPr>
      </w:pPr>
    </w:p>
    <w:p w14:paraId="0F6CFD21" w14:textId="77777777" w:rsidR="004A71C0" w:rsidRDefault="004A71C0" w:rsidP="008166DE">
      <w:pPr>
        <w:autoSpaceDE w:val="0"/>
        <w:spacing w:after="0" w:line="300" w:lineRule="exact"/>
        <w:rPr>
          <w:rFonts w:ascii="Times New Roman" w:hAnsi="Times New Roman"/>
          <w:b/>
          <w:bCs/>
          <w:sz w:val="24"/>
          <w:szCs w:val="24"/>
        </w:rPr>
      </w:pPr>
    </w:p>
    <w:p w14:paraId="633790EF" w14:textId="77777777" w:rsidR="004A71C0" w:rsidRDefault="004A71C0" w:rsidP="008166DE">
      <w:pPr>
        <w:autoSpaceDE w:val="0"/>
        <w:spacing w:after="0" w:line="300" w:lineRule="exact"/>
        <w:rPr>
          <w:rFonts w:ascii="Times New Roman" w:hAnsi="Times New Roman"/>
          <w:b/>
          <w:bCs/>
          <w:sz w:val="24"/>
          <w:szCs w:val="24"/>
        </w:rPr>
      </w:pPr>
    </w:p>
    <w:p w14:paraId="4BE69ECA" w14:textId="77777777" w:rsidR="004A71C0" w:rsidRDefault="004A71C0" w:rsidP="008166DE">
      <w:pPr>
        <w:autoSpaceDE w:val="0"/>
        <w:spacing w:after="0" w:line="300" w:lineRule="exact"/>
        <w:rPr>
          <w:rFonts w:ascii="Times New Roman" w:hAnsi="Times New Roman"/>
          <w:b/>
          <w:bCs/>
          <w:sz w:val="24"/>
          <w:szCs w:val="24"/>
        </w:rPr>
      </w:pPr>
    </w:p>
    <w:p w14:paraId="7D3C7509" w14:textId="77777777" w:rsidR="004A71C0" w:rsidRDefault="004A71C0" w:rsidP="008166DE">
      <w:pPr>
        <w:autoSpaceDE w:val="0"/>
        <w:spacing w:after="0" w:line="300" w:lineRule="exact"/>
        <w:rPr>
          <w:rFonts w:ascii="Times New Roman" w:hAnsi="Times New Roman"/>
          <w:b/>
          <w:bCs/>
          <w:sz w:val="24"/>
          <w:szCs w:val="24"/>
        </w:rPr>
      </w:pPr>
    </w:p>
    <w:p w14:paraId="1362E484" w14:textId="77777777" w:rsidR="004A71C0" w:rsidRDefault="004A71C0" w:rsidP="008166DE">
      <w:pPr>
        <w:autoSpaceDE w:val="0"/>
        <w:spacing w:after="0" w:line="300" w:lineRule="exact"/>
        <w:rPr>
          <w:rFonts w:ascii="Times New Roman" w:hAnsi="Times New Roman"/>
          <w:b/>
          <w:bCs/>
          <w:sz w:val="24"/>
          <w:szCs w:val="24"/>
        </w:rPr>
      </w:pPr>
    </w:p>
    <w:p w14:paraId="53E55460" w14:textId="77777777" w:rsidR="004A71C0" w:rsidRDefault="004A71C0" w:rsidP="008166DE">
      <w:pPr>
        <w:autoSpaceDE w:val="0"/>
        <w:spacing w:after="0" w:line="300" w:lineRule="exact"/>
        <w:rPr>
          <w:rFonts w:ascii="Times New Roman" w:hAnsi="Times New Roman"/>
          <w:b/>
          <w:bCs/>
          <w:sz w:val="24"/>
          <w:szCs w:val="24"/>
        </w:rPr>
      </w:pPr>
    </w:p>
    <w:p w14:paraId="6966891E" w14:textId="77777777" w:rsidR="004A71C0" w:rsidRDefault="004A71C0" w:rsidP="008166DE">
      <w:pPr>
        <w:autoSpaceDE w:val="0"/>
        <w:spacing w:after="0" w:line="300" w:lineRule="exact"/>
        <w:rPr>
          <w:rFonts w:ascii="Times New Roman" w:hAnsi="Times New Roman"/>
          <w:b/>
          <w:bCs/>
          <w:sz w:val="24"/>
          <w:szCs w:val="24"/>
        </w:rPr>
      </w:pPr>
    </w:p>
    <w:p w14:paraId="1DA726A8" w14:textId="61250A7E" w:rsidR="004A71C0" w:rsidRDefault="004A71C0" w:rsidP="008166DE">
      <w:pPr>
        <w:autoSpaceDE w:val="0"/>
        <w:spacing w:after="0" w:line="300" w:lineRule="exact"/>
        <w:rPr>
          <w:rFonts w:ascii="Times New Roman" w:hAnsi="Times New Roman"/>
          <w:b/>
          <w:bCs/>
          <w:sz w:val="24"/>
          <w:szCs w:val="24"/>
        </w:rPr>
      </w:pPr>
    </w:p>
    <w:p w14:paraId="65106AB9" w14:textId="41DB2B13" w:rsidR="00D8544D" w:rsidRDefault="00D8544D" w:rsidP="008166DE">
      <w:pPr>
        <w:autoSpaceDE w:val="0"/>
        <w:spacing w:after="0" w:line="300" w:lineRule="exact"/>
        <w:rPr>
          <w:rFonts w:ascii="Times New Roman" w:hAnsi="Times New Roman"/>
          <w:b/>
          <w:bCs/>
          <w:sz w:val="24"/>
          <w:szCs w:val="24"/>
        </w:rPr>
      </w:pPr>
    </w:p>
    <w:p w14:paraId="10105903" w14:textId="5E338B26" w:rsidR="00D8544D" w:rsidRDefault="00D8544D" w:rsidP="008166DE">
      <w:pPr>
        <w:autoSpaceDE w:val="0"/>
        <w:spacing w:after="0" w:line="300" w:lineRule="exact"/>
        <w:rPr>
          <w:rFonts w:ascii="Times New Roman" w:hAnsi="Times New Roman"/>
          <w:b/>
          <w:bCs/>
          <w:sz w:val="24"/>
          <w:szCs w:val="24"/>
        </w:rPr>
      </w:pPr>
    </w:p>
    <w:p w14:paraId="7A6E2072" w14:textId="6DDFA7FA" w:rsidR="00D8544D" w:rsidRDefault="00D8544D" w:rsidP="008166DE">
      <w:pPr>
        <w:autoSpaceDE w:val="0"/>
        <w:spacing w:after="0" w:line="300" w:lineRule="exact"/>
        <w:rPr>
          <w:rFonts w:ascii="Times New Roman" w:hAnsi="Times New Roman"/>
          <w:b/>
          <w:bCs/>
          <w:sz w:val="24"/>
          <w:szCs w:val="24"/>
        </w:rPr>
      </w:pPr>
    </w:p>
    <w:p w14:paraId="383C17AF" w14:textId="746563C5" w:rsidR="00D8544D" w:rsidRDefault="00D8544D" w:rsidP="008166DE">
      <w:pPr>
        <w:autoSpaceDE w:val="0"/>
        <w:spacing w:after="0" w:line="300" w:lineRule="exact"/>
        <w:rPr>
          <w:rFonts w:ascii="Times New Roman" w:hAnsi="Times New Roman"/>
          <w:b/>
          <w:bCs/>
          <w:sz w:val="24"/>
          <w:szCs w:val="24"/>
        </w:rPr>
      </w:pPr>
    </w:p>
    <w:p w14:paraId="70B17C8B" w14:textId="77777777" w:rsidR="00D8544D" w:rsidRDefault="00D8544D" w:rsidP="008166DE">
      <w:pPr>
        <w:autoSpaceDE w:val="0"/>
        <w:spacing w:after="0" w:line="300" w:lineRule="exact"/>
        <w:rPr>
          <w:rFonts w:ascii="Times New Roman" w:hAnsi="Times New Roman"/>
          <w:b/>
          <w:bCs/>
          <w:sz w:val="24"/>
          <w:szCs w:val="24"/>
        </w:rPr>
      </w:pPr>
    </w:p>
    <w:p w14:paraId="60ECC06B" w14:textId="77777777" w:rsidR="004A71C0" w:rsidRDefault="004A71C0" w:rsidP="008166DE">
      <w:pPr>
        <w:autoSpaceDE w:val="0"/>
        <w:spacing w:after="0" w:line="300" w:lineRule="exact"/>
        <w:rPr>
          <w:rFonts w:ascii="Times New Roman" w:hAnsi="Times New Roman"/>
          <w:b/>
          <w:bCs/>
          <w:sz w:val="24"/>
          <w:szCs w:val="24"/>
        </w:rPr>
      </w:pPr>
    </w:p>
    <w:p w14:paraId="759EBDE8" w14:textId="77777777" w:rsidR="004A71C0" w:rsidRDefault="004A71C0" w:rsidP="008166DE">
      <w:pPr>
        <w:autoSpaceDE w:val="0"/>
        <w:spacing w:after="0" w:line="300" w:lineRule="exact"/>
        <w:rPr>
          <w:rFonts w:ascii="Times New Roman" w:hAnsi="Times New Roman"/>
          <w:b/>
          <w:bCs/>
          <w:sz w:val="24"/>
          <w:szCs w:val="24"/>
        </w:rPr>
      </w:pPr>
    </w:p>
    <w:p w14:paraId="1F24D229" w14:textId="551F541B" w:rsidR="004A71C0" w:rsidRPr="001D6A09" w:rsidRDefault="004A71C0" w:rsidP="004A71C0">
      <w:pPr>
        <w:pStyle w:val="Corpotesto"/>
        <w:spacing w:after="0" w:line="300" w:lineRule="exact"/>
        <w:jc w:val="center"/>
        <w:rPr>
          <w:rFonts w:ascii="Times New Roman" w:hAnsi="Times New Roman"/>
          <w:b/>
          <w:sz w:val="24"/>
          <w:szCs w:val="24"/>
        </w:rPr>
      </w:pPr>
      <w:r w:rsidRPr="001D6A09">
        <w:rPr>
          <w:rFonts w:ascii="Times New Roman" w:hAnsi="Times New Roman"/>
          <w:b/>
          <w:sz w:val="24"/>
          <w:szCs w:val="24"/>
        </w:rPr>
        <w:t xml:space="preserve">DICHIARAZIONE DI OFFERTA </w:t>
      </w:r>
      <w:r w:rsidR="00206120" w:rsidRPr="001D6A09">
        <w:rPr>
          <w:rFonts w:ascii="Times New Roman" w:hAnsi="Times New Roman"/>
          <w:b/>
          <w:sz w:val="24"/>
          <w:szCs w:val="24"/>
        </w:rPr>
        <w:t>TECNICA</w:t>
      </w:r>
    </w:p>
    <w:p w14:paraId="18000DD5" w14:textId="77777777" w:rsidR="00206120" w:rsidRPr="001D6A09" w:rsidRDefault="00206120" w:rsidP="00206120">
      <w:pPr>
        <w:pStyle w:val="Corpotesto"/>
        <w:spacing w:after="0" w:line="300" w:lineRule="exact"/>
        <w:rPr>
          <w:rFonts w:ascii="Times New Roman" w:hAnsi="Times New Roman"/>
          <w:b/>
          <w:sz w:val="24"/>
          <w:szCs w:val="24"/>
        </w:rPr>
      </w:pPr>
    </w:p>
    <w:p w14:paraId="5DF5E6AB" w14:textId="21FBFDB9" w:rsidR="001943B2" w:rsidRPr="001D6A09" w:rsidRDefault="004A71C0" w:rsidP="00D8544D">
      <w:pPr>
        <w:widowControl w:val="0"/>
        <w:autoSpaceDE w:val="0"/>
        <w:autoSpaceDN w:val="0"/>
        <w:adjustRightInd w:val="0"/>
        <w:spacing w:after="0" w:line="240" w:lineRule="auto"/>
        <w:jc w:val="right"/>
        <w:rPr>
          <w:rFonts w:ascii="Times New Roman" w:hAnsi="Times New Roman"/>
          <w:b/>
          <w:sz w:val="24"/>
          <w:szCs w:val="24"/>
        </w:rPr>
      </w:pPr>
      <w:r w:rsidRPr="001D6A09">
        <w:rPr>
          <w:rFonts w:ascii="Times New Roman" w:hAnsi="Times New Roman"/>
          <w:sz w:val="24"/>
          <w:szCs w:val="24"/>
        </w:rPr>
        <w:t xml:space="preserve"> </w:t>
      </w:r>
      <w:r w:rsidR="00F93A39" w:rsidRPr="001D6A09">
        <w:rPr>
          <w:rFonts w:ascii="Times New Roman" w:hAnsi="Times New Roman"/>
          <w:sz w:val="24"/>
          <w:szCs w:val="24"/>
        </w:rPr>
        <w:t xml:space="preserve">                           </w:t>
      </w:r>
      <w:r w:rsidR="00F93A39" w:rsidRPr="001D6A09">
        <w:rPr>
          <w:rFonts w:ascii="Times New Roman" w:hAnsi="Times New Roman"/>
          <w:sz w:val="24"/>
          <w:szCs w:val="24"/>
        </w:rPr>
        <w:tab/>
      </w:r>
      <w:r w:rsidR="00F93A39" w:rsidRPr="001D6A09">
        <w:rPr>
          <w:rFonts w:ascii="Times New Roman" w:hAnsi="Times New Roman"/>
          <w:sz w:val="24"/>
          <w:szCs w:val="24"/>
        </w:rPr>
        <w:tab/>
      </w:r>
      <w:r w:rsidR="00F93A39" w:rsidRPr="001D6A09">
        <w:rPr>
          <w:rFonts w:ascii="Times New Roman" w:hAnsi="Times New Roman"/>
          <w:sz w:val="24"/>
          <w:szCs w:val="24"/>
        </w:rPr>
        <w:tab/>
        <w:t xml:space="preserve">  </w:t>
      </w:r>
    </w:p>
    <w:p w14:paraId="78C434F8" w14:textId="1857A1AC" w:rsidR="004A71C0" w:rsidRPr="001D6A09" w:rsidRDefault="001943B2" w:rsidP="00D8544D">
      <w:pPr>
        <w:spacing w:after="0" w:line="240" w:lineRule="auto"/>
        <w:jc w:val="right"/>
        <w:rPr>
          <w:rFonts w:ascii="Times New Roman" w:hAnsi="Times New Roman"/>
          <w:sz w:val="24"/>
          <w:szCs w:val="24"/>
        </w:rPr>
      </w:pPr>
      <w:r w:rsidRPr="001D6A09">
        <w:rPr>
          <w:rFonts w:ascii="Times New Roman" w:hAnsi="Times New Roman"/>
          <w:sz w:val="24"/>
          <w:szCs w:val="24"/>
        </w:rPr>
        <w:t xml:space="preserve">                                                                    </w:t>
      </w:r>
      <w:r w:rsidR="00F93A39" w:rsidRPr="001D6A09">
        <w:rPr>
          <w:rFonts w:ascii="Times New Roman" w:hAnsi="Times New Roman"/>
          <w:sz w:val="24"/>
          <w:szCs w:val="24"/>
        </w:rPr>
        <w:t xml:space="preserve"> </w:t>
      </w:r>
      <w:r w:rsidR="004A71C0" w:rsidRPr="001D6A09">
        <w:rPr>
          <w:rFonts w:ascii="Times New Roman" w:hAnsi="Times New Roman"/>
          <w:sz w:val="24"/>
          <w:szCs w:val="24"/>
        </w:rPr>
        <w:t>Alla Stazione Appaltante</w:t>
      </w:r>
    </w:p>
    <w:p w14:paraId="5A48D410" w14:textId="4F91062E" w:rsidR="00F93A39" w:rsidRPr="001D6A09" w:rsidRDefault="00D8544D" w:rsidP="00D8544D">
      <w:pPr>
        <w:spacing w:after="0" w:line="240" w:lineRule="auto"/>
        <w:ind w:left="3600"/>
        <w:jc w:val="right"/>
        <w:rPr>
          <w:rFonts w:ascii="Times New Roman" w:hAnsi="Times New Roman"/>
          <w:sz w:val="24"/>
          <w:szCs w:val="24"/>
        </w:rPr>
      </w:pPr>
      <w:r w:rsidRPr="001D6A09">
        <w:rPr>
          <w:rFonts w:ascii="Times New Roman" w:hAnsi="Times New Roman"/>
          <w:sz w:val="24"/>
          <w:szCs w:val="24"/>
        </w:rPr>
        <w:t>Università degli Studi Foggia</w:t>
      </w:r>
    </w:p>
    <w:p w14:paraId="46283A5E" w14:textId="767AD57B" w:rsidR="00CF5E64" w:rsidRPr="001D6A09" w:rsidRDefault="00CF5E64" w:rsidP="00CF5E64">
      <w:pPr>
        <w:spacing w:after="0" w:line="240" w:lineRule="auto"/>
        <w:ind w:left="3600"/>
        <w:rPr>
          <w:rFonts w:ascii="Times New Roman" w:hAnsi="Times New Roman"/>
          <w:sz w:val="24"/>
          <w:szCs w:val="24"/>
        </w:rPr>
      </w:pPr>
    </w:p>
    <w:p w14:paraId="615CD308" w14:textId="77777777" w:rsidR="00E74C94" w:rsidRPr="001D6A09" w:rsidRDefault="00E74C94" w:rsidP="00CF5E64">
      <w:pPr>
        <w:spacing w:after="0" w:line="240" w:lineRule="auto"/>
        <w:ind w:left="3600"/>
        <w:rPr>
          <w:rFonts w:ascii="Times New Roman" w:hAnsi="Times New Roman"/>
          <w:sz w:val="24"/>
          <w:szCs w:val="24"/>
        </w:rPr>
      </w:pPr>
    </w:p>
    <w:p w14:paraId="406AA124" w14:textId="77777777" w:rsidR="00AC0F9C" w:rsidRPr="001D6A09" w:rsidRDefault="00AC0F9C" w:rsidP="00CF5E64">
      <w:pPr>
        <w:widowControl w:val="0"/>
        <w:autoSpaceDE w:val="0"/>
        <w:autoSpaceDN w:val="0"/>
        <w:adjustRightInd w:val="0"/>
        <w:spacing w:after="0" w:line="240" w:lineRule="auto"/>
        <w:ind w:right="79"/>
        <w:rPr>
          <w:rFonts w:ascii="Times New Roman" w:hAnsi="Times New Roman"/>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1"/>
        <w:gridCol w:w="2679"/>
        <w:gridCol w:w="807"/>
        <w:gridCol w:w="894"/>
        <w:gridCol w:w="163"/>
        <w:gridCol w:w="842"/>
        <w:gridCol w:w="466"/>
        <w:gridCol w:w="491"/>
        <w:gridCol w:w="446"/>
        <w:gridCol w:w="679"/>
      </w:tblGrid>
      <w:tr w:rsidR="00AC0F9C" w:rsidRPr="001D6A09" w14:paraId="19DA255B" w14:textId="77777777" w:rsidTr="00BD0157">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55B4BA91"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r w:rsidRPr="001D6A09">
              <w:rPr>
                <w:rFonts w:ascii="Times New Roman" w:hAnsi="Times New Roman"/>
                <w:sz w:val="24"/>
                <w:szCs w:val="24"/>
              </w:rPr>
              <w:t>Il sottoscritto</w:t>
            </w:r>
          </w:p>
        </w:tc>
        <w:tc>
          <w:tcPr>
            <w:tcW w:w="7467" w:type="dxa"/>
            <w:gridSpan w:val="9"/>
            <w:tcBorders>
              <w:top w:val="single" w:sz="4" w:space="0" w:color="auto"/>
              <w:left w:val="single" w:sz="4" w:space="0" w:color="auto"/>
              <w:bottom w:val="single" w:sz="4" w:space="0" w:color="auto"/>
              <w:right w:val="single" w:sz="4" w:space="0" w:color="auto"/>
            </w:tcBorders>
            <w:vAlign w:val="center"/>
          </w:tcPr>
          <w:p w14:paraId="11663A60"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p>
        </w:tc>
      </w:tr>
      <w:tr w:rsidR="00AC0F9C" w:rsidRPr="001D6A09" w14:paraId="27D63DF1" w14:textId="77777777" w:rsidTr="00BD0157">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60D7DB8A"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r w:rsidRPr="001D6A09">
              <w:rPr>
                <w:rFonts w:ascii="Times New Roman" w:hAnsi="Times New Roman"/>
                <w:sz w:val="24"/>
                <w:szCs w:val="24"/>
              </w:rPr>
              <w:t>nato a</w:t>
            </w:r>
          </w:p>
        </w:tc>
        <w:tc>
          <w:tcPr>
            <w:tcW w:w="3486" w:type="dxa"/>
            <w:gridSpan w:val="2"/>
            <w:tcBorders>
              <w:top w:val="single" w:sz="4" w:space="0" w:color="auto"/>
              <w:left w:val="single" w:sz="4" w:space="0" w:color="auto"/>
              <w:bottom w:val="single" w:sz="4" w:space="0" w:color="auto"/>
              <w:right w:val="single" w:sz="4" w:space="0" w:color="auto"/>
            </w:tcBorders>
            <w:vAlign w:val="center"/>
          </w:tcPr>
          <w:p w14:paraId="540E21E9"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p>
        </w:tc>
        <w:tc>
          <w:tcPr>
            <w:tcW w:w="1057" w:type="dxa"/>
            <w:gridSpan w:val="2"/>
            <w:tcBorders>
              <w:top w:val="single" w:sz="4" w:space="0" w:color="auto"/>
              <w:left w:val="single" w:sz="4" w:space="0" w:color="auto"/>
              <w:bottom w:val="single" w:sz="4" w:space="0" w:color="auto"/>
              <w:right w:val="single" w:sz="4" w:space="0" w:color="auto"/>
            </w:tcBorders>
            <w:vAlign w:val="center"/>
          </w:tcPr>
          <w:p w14:paraId="3D37CD3F"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r w:rsidRPr="001D6A09">
              <w:rPr>
                <w:rFonts w:ascii="Times New Roman" w:hAnsi="Times New Roman"/>
                <w:sz w:val="24"/>
                <w:szCs w:val="24"/>
              </w:rPr>
              <w:t>Prov.</w:t>
            </w:r>
          </w:p>
        </w:tc>
        <w:tc>
          <w:tcPr>
            <w:tcW w:w="842" w:type="dxa"/>
            <w:tcBorders>
              <w:top w:val="single" w:sz="4" w:space="0" w:color="auto"/>
              <w:left w:val="single" w:sz="4" w:space="0" w:color="auto"/>
              <w:bottom w:val="single" w:sz="4" w:space="0" w:color="auto"/>
              <w:right w:val="single" w:sz="4" w:space="0" w:color="auto"/>
            </w:tcBorders>
            <w:vAlign w:val="center"/>
          </w:tcPr>
          <w:p w14:paraId="20C9CF6B"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14:paraId="7926F410"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r w:rsidRPr="001D6A09">
              <w:rPr>
                <w:rFonts w:ascii="Times New Roman" w:hAnsi="Times New Roman"/>
                <w:sz w:val="24"/>
                <w:szCs w:val="24"/>
              </w:rPr>
              <w:t>il</w:t>
            </w:r>
          </w:p>
        </w:tc>
        <w:tc>
          <w:tcPr>
            <w:tcW w:w="1616" w:type="dxa"/>
            <w:gridSpan w:val="3"/>
            <w:tcBorders>
              <w:top w:val="single" w:sz="4" w:space="0" w:color="auto"/>
              <w:left w:val="single" w:sz="4" w:space="0" w:color="auto"/>
              <w:bottom w:val="single" w:sz="4" w:space="0" w:color="auto"/>
              <w:right w:val="single" w:sz="4" w:space="0" w:color="auto"/>
            </w:tcBorders>
            <w:vAlign w:val="center"/>
          </w:tcPr>
          <w:p w14:paraId="666E12DB"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p>
        </w:tc>
      </w:tr>
      <w:tr w:rsidR="00AC0F9C" w:rsidRPr="001D6A09" w14:paraId="3A21ADB5" w14:textId="77777777" w:rsidTr="00BD0157">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61130CFB"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r w:rsidRPr="001D6A09">
              <w:rPr>
                <w:rFonts w:ascii="Times New Roman" w:hAnsi="Times New Roman"/>
                <w:sz w:val="24"/>
                <w:szCs w:val="24"/>
              </w:rPr>
              <w:t>in qualità di</w:t>
            </w:r>
          </w:p>
        </w:tc>
        <w:tc>
          <w:tcPr>
            <w:tcW w:w="7467" w:type="dxa"/>
            <w:gridSpan w:val="9"/>
            <w:tcBorders>
              <w:top w:val="single" w:sz="4" w:space="0" w:color="auto"/>
              <w:left w:val="single" w:sz="4" w:space="0" w:color="auto"/>
              <w:bottom w:val="single" w:sz="4" w:space="0" w:color="auto"/>
              <w:right w:val="single" w:sz="4" w:space="0" w:color="auto"/>
            </w:tcBorders>
            <w:vAlign w:val="center"/>
          </w:tcPr>
          <w:p w14:paraId="32E5EF7F" w14:textId="77777777" w:rsidR="00AC0F9C" w:rsidRPr="001D6A09" w:rsidRDefault="00AC0F9C" w:rsidP="00B8527C">
            <w:pPr>
              <w:tabs>
                <w:tab w:val="center" w:pos="4962"/>
                <w:tab w:val="left" w:pos="5529"/>
              </w:tabs>
              <w:spacing w:after="0" w:line="440" w:lineRule="exact"/>
              <w:ind w:left="-462" w:firstLine="462"/>
              <w:jc w:val="both"/>
              <w:rPr>
                <w:rFonts w:ascii="Times New Roman" w:hAnsi="Times New Roman"/>
                <w:sz w:val="24"/>
                <w:szCs w:val="24"/>
              </w:rPr>
            </w:pPr>
            <w:r w:rsidRPr="001D6A09">
              <w:rPr>
                <w:rFonts w:ascii="Times New Roman" w:hAnsi="Times New Roman"/>
                <w:sz w:val="24"/>
                <w:szCs w:val="24"/>
              </w:rPr>
              <w:t>Legale rappresentante/Procuratore (</w:t>
            </w:r>
            <w:r w:rsidRPr="001D6A09">
              <w:rPr>
                <w:rFonts w:ascii="Times New Roman" w:hAnsi="Times New Roman"/>
                <w:i/>
                <w:sz w:val="24"/>
                <w:szCs w:val="24"/>
              </w:rPr>
              <w:t>barrare la voce che non interessa</w:t>
            </w:r>
            <w:r w:rsidRPr="001D6A09">
              <w:rPr>
                <w:rFonts w:ascii="Times New Roman" w:hAnsi="Times New Roman"/>
                <w:sz w:val="24"/>
                <w:szCs w:val="24"/>
              </w:rPr>
              <w:t>)</w:t>
            </w:r>
          </w:p>
        </w:tc>
      </w:tr>
      <w:tr w:rsidR="00AC0F9C" w:rsidRPr="001D6A09" w14:paraId="705CB0D0" w14:textId="77777777" w:rsidTr="00BD0157">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3911D90A"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r w:rsidRPr="001D6A09">
              <w:rPr>
                <w:rFonts w:ascii="Times New Roman" w:hAnsi="Times New Roman"/>
                <w:sz w:val="24"/>
                <w:szCs w:val="24"/>
              </w:rPr>
              <w:t xml:space="preserve">dell’impresa </w:t>
            </w:r>
          </w:p>
        </w:tc>
        <w:tc>
          <w:tcPr>
            <w:tcW w:w="7467" w:type="dxa"/>
            <w:gridSpan w:val="9"/>
            <w:tcBorders>
              <w:top w:val="single" w:sz="4" w:space="0" w:color="auto"/>
              <w:left w:val="single" w:sz="4" w:space="0" w:color="auto"/>
              <w:bottom w:val="single" w:sz="4" w:space="0" w:color="auto"/>
              <w:right w:val="single" w:sz="4" w:space="0" w:color="auto"/>
            </w:tcBorders>
            <w:vAlign w:val="center"/>
          </w:tcPr>
          <w:p w14:paraId="7CC017C4"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p>
        </w:tc>
      </w:tr>
      <w:tr w:rsidR="00AC0F9C" w:rsidRPr="001D6A09" w14:paraId="6D9A5A92" w14:textId="77777777" w:rsidTr="00BD0157">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2EF80A15"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r w:rsidRPr="001D6A09">
              <w:rPr>
                <w:rFonts w:ascii="Times New Roman" w:hAnsi="Times New Roman"/>
                <w:sz w:val="24"/>
                <w:szCs w:val="24"/>
              </w:rPr>
              <w:t>con sede legale in via</w:t>
            </w:r>
          </w:p>
        </w:tc>
        <w:tc>
          <w:tcPr>
            <w:tcW w:w="6342" w:type="dxa"/>
            <w:gridSpan w:val="7"/>
            <w:tcBorders>
              <w:top w:val="single" w:sz="4" w:space="0" w:color="auto"/>
              <w:left w:val="single" w:sz="4" w:space="0" w:color="auto"/>
              <w:bottom w:val="single" w:sz="4" w:space="0" w:color="auto"/>
              <w:right w:val="single" w:sz="4" w:space="0" w:color="auto"/>
            </w:tcBorders>
            <w:vAlign w:val="center"/>
          </w:tcPr>
          <w:p w14:paraId="7CA79E78"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p>
        </w:tc>
        <w:tc>
          <w:tcPr>
            <w:tcW w:w="446" w:type="dxa"/>
            <w:tcBorders>
              <w:top w:val="single" w:sz="4" w:space="0" w:color="auto"/>
              <w:left w:val="single" w:sz="4" w:space="0" w:color="auto"/>
              <w:bottom w:val="single" w:sz="4" w:space="0" w:color="auto"/>
              <w:right w:val="single" w:sz="4" w:space="0" w:color="auto"/>
            </w:tcBorders>
            <w:vAlign w:val="center"/>
          </w:tcPr>
          <w:p w14:paraId="45774F70"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r w:rsidRPr="001D6A09">
              <w:rPr>
                <w:rFonts w:ascii="Times New Roman" w:hAnsi="Times New Roman"/>
                <w:sz w:val="24"/>
                <w:szCs w:val="24"/>
              </w:rPr>
              <w:t>n.</w:t>
            </w:r>
          </w:p>
        </w:tc>
        <w:tc>
          <w:tcPr>
            <w:tcW w:w="679" w:type="dxa"/>
            <w:tcBorders>
              <w:top w:val="single" w:sz="4" w:space="0" w:color="auto"/>
              <w:left w:val="single" w:sz="4" w:space="0" w:color="auto"/>
              <w:bottom w:val="single" w:sz="4" w:space="0" w:color="auto"/>
              <w:right w:val="single" w:sz="4" w:space="0" w:color="auto"/>
            </w:tcBorders>
            <w:vAlign w:val="center"/>
          </w:tcPr>
          <w:p w14:paraId="0D2F609F"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p>
        </w:tc>
      </w:tr>
      <w:tr w:rsidR="00AC0F9C" w:rsidRPr="001D6A09" w14:paraId="195E797F" w14:textId="77777777" w:rsidTr="00BD0157">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559196B0"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r w:rsidRPr="001D6A09">
              <w:rPr>
                <w:rFonts w:ascii="Times New Roman" w:hAnsi="Times New Roman"/>
                <w:sz w:val="24"/>
                <w:szCs w:val="24"/>
              </w:rPr>
              <w:t>Città</w:t>
            </w:r>
          </w:p>
        </w:tc>
        <w:tc>
          <w:tcPr>
            <w:tcW w:w="5385" w:type="dxa"/>
            <w:gridSpan w:val="5"/>
            <w:tcBorders>
              <w:top w:val="single" w:sz="4" w:space="0" w:color="auto"/>
              <w:left w:val="single" w:sz="4" w:space="0" w:color="auto"/>
              <w:bottom w:val="single" w:sz="4" w:space="0" w:color="auto"/>
              <w:right w:val="single" w:sz="4" w:space="0" w:color="auto"/>
            </w:tcBorders>
            <w:vAlign w:val="center"/>
          </w:tcPr>
          <w:p w14:paraId="4D4EBD52"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r w:rsidRPr="001D6A09">
              <w:rPr>
                <w:rFonts w:ascii="Times New Roman" w:hAnsi="Times New Roman"/>
                <w:sz w:val="24"/>
                <w:szCs w:val="24"/>
              </w:rPr>
              <w:tab/>
            </w:r>
          </w:p>
        </w:tc>
        <w:tc>
          <w:tcPr>
            <w:tcW w:w="957" w:type="dxa"/>
            <w:gridSpan w:val="2"/>
            <w:tcBorders>
              <w:top w:val="single" w:sz="4" w:space="0" w:color="auto"/>
              <w:left w:val="single" w:sz="4" w:space="0" w:color="auto"/>
              <w:bottom w:val="single" w:sz="4" w:space="0" w:color="auto"/>
              <w:right w:val="single" w:sz="4" w:space="0" w:color="auto"/>
            </w:tcBorders>
            <w:vAlign w:val="center"/>
          </w:tcPr>
          <w:p w14:paraId="60C1D565"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r w:rsidRPr="001D6A09">
              <w:rPr>
                <w:rFonts w:ascii="Times New Roman" w:hAnsi="Times New Roman"/>
                <w:sz w:val="24"/>
                <w:szCs w:val="24"/>
              </w:rPr>
              <w:t>Prov.</w:t>
            </w: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07245F08"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p>
        </w:tc>
      </w:tr>
      <w:tr w:rsidR="00AC0F9C" w:rsidRPr="001D6A09" w14:paraId="7FA5AD9D" w14:textId="77777777" w:rsidTr="00BD0157">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5867AA78"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r w:rsidRPr="001D6A09">
              <w:rPr>
                <w:rFonts w:ascii="Times New Roman" w:hAnsi="Times New Roman"/>
                <w:sz w:val="24"/>
                <w:szCs w:val="24"/>
              </w:rPr>
              <w:t>Codice fiscale</w:t>
            </w:r>
          </w:p>
        </w:tc>
        <w:tc>
          <w:tcPr>
            <w:tcW w:w="2679" w:type="dxa"/>
            <w:tcBorders>
              <w:top w:val="single" w:sz="4" w:space="0" w:color="auto"/>
              <w:left w:val="single" w:sz="4" w:space="0" w:color="auto"/>
              <w:bottom w:val="single" w:sz="4" w:space="0" w:color="auto"/>
              <w:right w:val="single" w:sz="4" w:space="0" w:color="auto"/>
            </w:tcBorders>
            <w:vAlign w:val="center"/>
          </w:tcPr>
          <w:p w14:paraId="1C039350"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r w:rsidRPr="001D6A09">
              <w:rPr>
                <w:rFonts w:ascii="Times New Roman" w:hAnsi="Times New Roman"/>
                <w:sz w:val="24"/>
                <w:szCs w:val="24"/>
              </w:rPr>
              <w:tab/>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037361C"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r w:rsidRPr="001D6A09">
              <w:rPr>
                <w:rFonts w:ascii="Times New Roman" w:hAnsi="Times New Roman"/>
                <w:sz w:val="24"/>
                <w:szCs w:val="24"/>
              </w:rPr>
              <w:t>Partita IVA</w:t>
            </w:r>
          </w:p>
        </w:tc>
        <w:tc>
          <w:tcPr>
            <w:tcW w:w="3087" w:type="dxa"/>
            <w:gridSpan w:val="6"/>
            <w:tcBorders>
              <w:top w:val="single" w:sz="4" w:space="0" w:color="auto"/>
              <w:left w:val="single" w:sz="4" w:space="0" w:color="auto"/>
              <w:bottom w:val="single" w:sz="4" w:space="0" w:color="auto"/>
              <w:right w:val="single" w:sz="4" w:space="0" w:color="auto"/>
            </w:tcBorders>
            <w:vAlign w:val="center"/>
          </w:tcPr>
          <w:p w14:paraId="7123A609"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p>
        </w:tc>
      </w:tr>
    </w:tbl>
    <w:p w14:paraId="067D7368" w14:textId="7FA7CF77" w:rsidR="00CF5E64" w:rsidRPr="001D6A09" w:rsidRDefault="00CF5E64" w:rsidP="00CF5E64">
      <w:pPr>
        <w:widowControl w:val="0"/>
        <w:autoSpaceDE w:val="0"/>
        <w:autoSpaceDN w:val="0"/>
        <w:adjustRightInd w:val="0"/>
        <w:spacing w:after="0" w:line="240" w:lineRule="auto"/>
        <w:ind w:left="754" w:right="735"/>
        <w:jc w:val="center"/>
        <w:rPr>
          <w:rFonts w:ascii="Times New Roman" w:hAnsi="Times New Roman"/>
          <w:b/>
          <w:bCs/>
          <w:color w:val="000000"/>
          <w:sz w:val="24"/>
          <w:szCs w:val="24"/>
          <w:lang w:eastAsia="it-IT"/>
        </w:rPr>
      </w:pPr>
    </w:p>
    <w:p w14:paraId="63CEF8B2" w14:textId="47796CD3" w:rsidR="00E74C94" w:rsidRPr="001D6A09" w:rsidRDefault="00E74C94" w:rsidP="00CF5E64">
      <w:pPr>
        <w:widowControl w:val="0"/>
        <w:autoSpaceDE w:val="0"/>
        <w:autoSpaceDN w:val="0"/>
        <w:adjustRightInd w:val="0"/>
        <w:spacing w:after="0" w:line="240" w:lineRule="auto"/>
        <w:ind w:left="754" w:right="735"/>
        <w:jc w:val="center"/>
        <w:rPr>
          <w:rFonts w:ascii="Times New Roman" w:hAnsi="Times New Roman"/>
          <w:b/>
          <w:bCs/>
          <w:color w:val="000000"/>
          <w:sz w:val="24"/>
          <w:szCs w:val="24"/>
          <w:lang w:eastAsia="it-IT"/>
        </w:rPr>
      </w:pPr>
    </w:p>
    <w:p w14:paraId="1850B8D7" w14:textId="77777777" w:rsidR="00B8527C" w:rsidRPr="001D6A09" w:rsidRDefault="00B8527C" w:rsidP="00CF5E64">
      <w:pPr>
        <w:widowControl w:val="0"/>
        <w:autoSpaceDE w:val="0"/>
        <w:autoSpaceDN w:val="0"/>
        <w:adjustRightInd w:val="0"/>
        <w:spacing w:after="0" w:line="240" w:lineRule="auto"/>
        <w:ind w:left="754" w:right="735"/>
        <w:jc w:val="center"/>
        <w:rPr>
          <w:rFonts w:ascii="Times New Roman" w:hAnsi="Times New Roman"/>
          <w:b/>
          <w:bCs/>
          <w:color w:val="000000"/>
          <w:sz w:val="24"/>
          <w:szCs w:val="24"/>
          <w:lang w:eastAsia="it-IT"/>
        </w:rPr>
      </w:pPr>
    </w:p>
    <w:p w14:paraId="190AA782" w14:textId="77777777" w:rsidR="00CF5E64" w:rsidRPr="001D6A09" w:rsidRDefault="00CF5E64" w:rsidP="00CD72C9">
      <w:pPr>
        <w:widowControl w:val="0"/>
        <w:autoSpaceDE w:val="0"/>
        <w:autoSpaceDN w:val="0"/>
        <w:adjustRightInd w:val="0"/>
        <w:spacing w:after="0" w:line="240" w:lineRule="auto"/>
        <w:ind w:left="754" w:right="735"/>
        <w:contextualSpacing/>
        <w:jc w:val="center"/>
        <w:rPr>
          <w:rFonts w:ascii="Times New Roman" w:hAnsi="Times New Roman"/>
          <w:color w:val="000000"/>
          <w:sz w:val="24"/>
          <w:szCs w:val="24"/>
        </w:rPr>
      </w:pPr>
      <w:r w:rsidRPr="001D6A09">
        <w:rPr>
          <w:rFonts w:ascii="Times New Roman" w:hAnsi="Times New Roman"/>
          <w:b/>
          <w:bCs/>
          <w:color w:val="000000"/>
          <w:sz w:val="24"/>
          <w:szCs w:val="24"/>
        </w:rPr>
        <w:t>C</w:t>
      </w:r>
      <w:r w:rsidRPr="001D6A09">
        <w:rPr>
          <w:rFonts w:ascii="Times New Roman" w:hAnsi="Times New Roman"/>
          <w:b/>
          <w:bCs/>
          <w:color w:val="000000"/>
          <w:spacing w:val="1"/>
          <w:sz w:val="24"/>
          <w:szCs w:val="24"/>
        </w:rPr>
        <w:t>H</w:t>
      </w:r>
      <w:r w:rsidRPr="001D6A09">
        <w:rPr>
          <w:rFonts w:ascii="Times New Roman" w:hAnsi="Times New Roman"/>
          <w:b/>
          <w:bCs/>
          <w:color w:val="000000"/>
          <w:sz w:val="24"/>
          <w:szCs w:val="24"/>
        </w:rPr>
        <w:t>E</w:t>
      </w:r>
      <w:r w:rsidRPr="001D6A09">
        <w:rPr>
          <w:rFonts w:ascii="Times New Roman" w:hAnsi="Times New Roman"/>
          <w:b/>
          <w:bCs/>
          <w:color w:val="000000"/>
          <w:spacing w:val="-4"/>
          <w:sz w:val="24"/>
          <w:szCs w:val="24"/>
        </w:rPr>
        <w:t xml:space="preserve"> </w:t>
      </w:r>
      <w:r w:rsidRPr="001D6A09">
        <w:rPr>
          <w:rFonts w:ascii="Times New Roman" w:hAnsi="Times New Roman"/>
          <w:b/>
          <w:bCs/>
          <w:color w:val="000000"/>
          <w:spacing w:val="1"/>
          <w:sz w:val="24"/>
          <w:szCs w:val="24"/>
        </w:rPr>
        <w:t>P</w:t>
      </w:r>
      <w:r w:rsidRPr="001D6A09">
        <w:rPr>
          <w:rFonts w:ascii="Times New Roman" w:hAnsi="Times New Roman"/>
          <w:b/>
          <w:bCs/>
          <w:color w:val="000000"/>
          <w:spacing w:val="-1"/>
          <w:sz w:val="24"/>
          <w:szCs w:val="24"/>
        </w:rPr>
        <w:t>A</w:t>
      </w:r>
      <w:r w:rsidRPr="001D6A09">
        <w:rPr>
          <w:rFonts w:ascii="Times New Roman" w:hAnsi="Times New Roman"/>
          <w:b/>
          <w:bCs/>
          <w:color w:val="000000"/>
          <w:sz w:val="24"/>
          <w:szCs w:val="24"/>
        </w:rPr>
        <w:t>R</w:t>
      </w:r>
      <w:r w:rsidRPr="001D6A09">
        <w:rPr>
          <w:rFonts w:ascii="Times New Roman" w:hAnsi="Times New Roman"/>
          <w:b/>
          <w:bCs/>
          <w:color w:val="000000"/>
          <w:spacing w:val="1"/>
          <w:sz w:val="24"/>
          <w:szCs w:val="24"/>
        </w:rPr>
        <w:t>T</w:t>
      </w:r>
      <w:r w:rsidRPr="001D6A09">
        <w:rPr>
          <w:rFonts w:ascii="Times New Roman" w:hAnsi="Times New Roman"/>
          <w:b/>
          <w:bCs/>
          <w:color w:val="000000"/>
          <w:spacing w:val="3"/>
          <w:sz w:val="24"/>
          <w:szCs w:val="24"/>
        </w:rPr>
        <w:t>E</w:t>
      </w:r>
      <w:r w:rsidRPr="001D6A09">
        <w:rPr>
          <w:rFonts w:ascii="Times New Roman" w:hAnsi="Times New Roman"/>
          <w:b/>
          <w:bCs/>
          <w:color w:val="000000"/>
          <w:sz w:val="24"/>
          <w:szCs w:val="24"/>
        </w:rPr>
        <w:t>C</w:t>
      </w:r>
      <w:r w:rsidRPr="001D6A09">
        <w:rPr>
          <w:rFonts w:ascii="Times New Roman" w:hAnsi="Times New Roman"/>
          <w:b/>
          <w:bCs/>
          <w:color w:val="000000"/>
          <w:spacing w:val="-1"/>
          <w:sz w:val="24"/>
          <w:szCs w:val="24"/>
        </w:rPr>
        <w:t>I</w:t>
      </w:r>
      <w:r w:rsidRPr="001D6A09">
        <w:rPr>
          <w:rFonts w:ascii="Times New Roman" w:hAnsi="Times New Roman"/>
          <w:b/>
          <w:bCs/>
          <w:color w:val="000000"/>
          <w:spacing w:val="3"/>
          <w:sz w:val="24"/>
          <w:szCs w:val="24"/>
        </w:rPr>
        <w:t>P</w:t>
      </w:r>
      <w:r w:rsidRPr="001D6A09">
        <w:rPr>
          <w:rFonts w:ascii="Times New Roman" w:hAnsi="Times New Roman"/>
          <w:b/>
          <w:bCs/>
          <w:color w:val="000000"/>
          <w:sz w:val="24"/>
          <w:szCs w:val="24"/>
        </w:rPr>
        <w:t>A</w:t>
      </w:r>
      <w:r w:rsidRPr="001D6A09">
        <w:rPr>
          <w:rFonts w:ascii="Times New Roman" w:hAnsi="Times New Roman"/>
          <w:b/>
          <w:bCs/>
          <w:color w:val="000000"/>
          <w:spacing w:val="-13"/>
          <w:sz w:val="24"/>
          <w:szCs w:val="24"/>
        </w:rPr>
        <w:t xml:space="preserve"> </w:t>
      </w:r>
      <w:r w:rsidRPr="001D6A09">
        <w:rPr>
          <w:rFonts w:ascii="Times New Roman" w:hAnsi="Times New Roman"/>
          <w:b/>
          <w:bCs/>
          <w:color w:val="000000"/>
          <w:spacing w:val="-1"/>
          <w:sz w:val="24"/>
          <w:szCs w:val="24"/>
        </w:rPr>
        <w:t>A</w:t>
      </w:r>
      <w:r w:rsidRPr="001D6A09">
        <w:rPr>
          <w:rFonts w:ascii="Times New Roman" w:hAnsi="Times New Roman"/>
          <w:b/>
          <w:bCs/>
          <w:color w:val="000000"/>
          <w:sz w:val="24"/>
          <w:szCs w:val="24"/>
        </w:rPr>
        <w:t>L</w:t>
      </w:r>
      <w:r w:rsidRPr="001D6A09">
        <w:rPr>
          <w:rFonts w:ascii="Times New Roman" w:hAnsi="Times New Roman"/>
          <w:b/>
          <w:bCs/>
          <w:color w:val="000000"/>
          <w:spacing w:val="3"/>
          <w:sz w:val="24"/>
          <w:szCs w:val="24"/>
        </w:rPr>
        <w:t>L</w:t>
      </w:r>
      <w:r w:rsidRPr="001D6A09">
        <w:rPr>
          <w:rFonts w:ascii="Times New Roman" w:hAnsi="Times New Roman"/>
          <w:b/>
          <w:bCs/>
          <w:color w:val="000000"/>
          <w:sz w:val="24"/>
          <w:szCs w:val="24"/>
        </w:rPr>
        <w:t>A</w:t>
      </w:r>
      <w:r w:rsidRPr="001D6A09">
        <w:rPr>
          <w:rFonts w:ascii="Times New Roman" w:hAnsi="Times New Roman"/>
          <w:b/>
          <w:bCs/>
          <w:color w:val="000000"/>
          <w:spacing w:val="-6"/>
          <w:sz w:val="24"/>
          <w:szCs w:val="24"/>
        </w:rPr>
        <w:t xml:space="preserve"> </w:t>
      </w:r>
      <w:r w:rsidRPr="001D6A09">
        <w:rPr>
          <w:rFonts w:ascii="Times New Roman" w:hAnsi="Times New Roman"/>
          <w:b/>
          <w:bCs/>
          <w:color w:val="000000"/>
          <w:spacing w:val="2"/>
          <w:sz w:val="24"/>
          <w:szCs w:val="24"/>
        </w:rPr>
        <w:t>G</w:t>
      </w:r>
      <w:r w:rsidRPr="001D6A09">
        <w:rPr>
          <w:rFonts w:ascii="Times New Roman" w:hAnsi="Times New Roman"/>
          <w:b/>
          <w:bCs/>
          <w:color w:val="000000"/>
          <w:spacing w:val="-1"/>
          <w:sz w:val="24"/>
          <w:szCs w:val="24"/>
        </w:rPr>
        <w:t>A</w:t>
      </w:r>
      <w:r w:rsidRPr="001D6A09">
        <w:rPr>
          <w:rFonts w:ascii="Times New Roman" w:hAnsi="Times New Roman"/>
          <w:b/>
          <w:bCs/>
          <w:color w:val="000000"/>
          <w:spacing w:val="3"/>
          <w:sz w:val="24"/>
          <w:szCs w:val="24"/>
        </w:rPr>
        <w:t>R</w:t>
      </w:r>
      <w:r w:rsidRPr="001D6A09">
        <w:rPr>
          <w:rFonts w:ascii="Times New Roman" w:hAnsi="Times New Roman"/>
          <w:b/>
          <w:bCs/>
          <w:color w:val="000000"/>
          <w:sz w:val="24"/>
          <w:szCs w:val="24"/>
        </w:rPr>
        <w:t>A</w:t>
      </w:r>
      <w:r w:rsidRPr="001D6A09">
        <w:rPr>
          <w:rFonts w:ascii="Times New Roman" w:hAnsi="Times New Roman"/>
          <w:b/>
          <w:bCs/>
          <w:color w:val="000000"/>
          <w:spacing w:val="-6"/>
          <w:sz w:val="24"/>
          <w:szCs w:val="24"/>
        </w:rPr>
        <w:t xml:space="preserve"> </w:t>
      </w:r>
      <w:r w:rsidRPr="001D6A09">
        <w:rPr>
          <w:rFonts w:ascii="Times New Roman" w:hAnsi="Times New Roman"/>
          <w:b/>
          <w:bCs/>
          <w:color w:val="000000"/>
          <w:spacing w:val="-1"/>
          <w:sz w:val="24"/>
          <w:szCs w:val="24"/>
        </w:rPr>
        <w:t>I</w:t>
      </w:r>
      <w:r w:rsidRPr="001D6A09">
        <w:rPr>
          <w:rFonts w:ascii="Times New Roman" w:hAnsi="Times New Roman"/>
          <w:b/>
          <w:bCs/>
          <w:color w:val="000000"/>
          <w:sz w:val="24"/>
          <w:szCs w:val="24"/>
        </w:rPr>
        <w:t>N</w:t>
      </w:r>
      <w:r w:rsidRPr="001D6A09">
        <w:rPr>
          <w:rFonts w:ascii="Times New Roman" w:hAnsi="Times New Roman"/>
          <w:b/>
          <w:bCs/>
          <w:color w:val="000000"/>
          <w:spacing w:val="-2"/>
          <w:sz w:val="24"/>
          <w:szCs w:val="24"/>
        </w:rPr>
        <w:t xml:space="preserve"> </w:t>
      </w:r>
      <w:r w:rsidRPr="001D6A09">
        <w:rPr>
          <w:rFonts w:ascii="Times New Roman" w:hAnsi="Times New Roman"/>
          <w:b/>
          <w:bCs/>
          <w:color w:val="000000"/>
          <w:spacing w:val="1"/>
          <w:sz w:val="24"/>
          <w:szCs w:val="24"/>
        </w:rPr>
        <w:t>O</w:t>
      </w:r>
      <w:r w:rsidRPr="001D6A09">
        <w:rPr>
          <w:rFonts w:ascii="Times New Roman" w:hAnsi="Times New Roman"/>
          <w:b/>
          <w:bCs/>
          <w:color w:val="000000"/>
          <w:spacing w:val="2"/>
          <w:sz w:val="24"/>
          <w:szCs w:val="24"/>
        </w:rPr>
        <w:t>G</w:t>
      </w:r>
      <w:r w:rsidRPr="001D6A09">
        <w:rPr>
          <w:rFonts w:ascii="Times New Roman" w:hAnsi="Times New Roman"/>
          <w:b/>
          <w:bCs/>
          <w:color w:val="000000"/>
          <w:spacing w:val="-1"/>
          <w:sz w:val="24"/>
          <w:szCs w:val="24"/>
        </w:rPr>
        <w:t>G</w:t>
      </w:r>
      <w:r w:rsidRPr="001D6A09">
        <w:rPr>
          <w:rFonts w:ascii="Times New Roman" w:hAnsi="Times New Roman"/>
          <w:b/>
          <w:bCs/>
          <w:color w:val="000000"/>
          <w:spacing w:val="1"/>
          <w:sz w:val="24"/>
          <w:szCs w:val="24"/>
        </w:rPr>
        <w:t>ETT</w:t>
      </w:r>
      <w:r w:rsidRPr="001D6A09">
        <w:rPr>
          <w:rFonts w:ascii="Times New Roman" w:hAnsi="Times New Roman"/>
          <w:b/>
          <w:bCs/>
          <w:color w:val="000000"/>
          <w:sz w:val="24"/>
          <w:szCs w:val="24"/>
        </w:rPr>
        <w:t>O</w:t>
      </w:r>
      <w:r w:rsidRPr="001D6A09">
        <w:rPr>
          <w:rFonts w:ascii="Times New Roman" w:hAnsi="Times New Roman"/>
          <w:b/>
          <w:bCs/>
          <w:color w:val="000000"/>
          <w:spacing w:val="-11"/>
          <w:sz w:val="24"/>
          <w:szCs w:val="24"/>
        </w:rPr>
        <w:t xml:space="preserve"> </w:t>
      </w:r>
      <w:r w:rsidRPr="001D6A09">
        <w:rPr>
          <w:rFonts w:ascii="Times New Roman" w:hAnsi="Times New Roman"/>
          <w:b/>
          <w:bCs/>
          <w:color w:val="000000"/>
          <w:spacing w:val="1"/>
          <w:sz w:val="24"/>
          <w:szCs w:val="24"/>
        </w:rPr>
        <w:t>Q</w:t>
      </w:r>
      <w:r w:rsidRPr="001D6A09">
        <w:rPr>
          <w:rFonts w:ascii="Times New Roman" w:hAnsi="Times New Roman"/>
          <w:b/>
          <w:bCs/>
          <w:color w:val="000000"/>
          <w:spacing w:val="-1"/>
          <w:sz w:val="24"/>
          <w:szCs w:val="24"/>
        </w:rPr>
        <w:t>UA</w:t>
      </w:r>
      <w:r w:rsidRPr="001D6A09">
        <w:rPr>
          <w:rFonts w:ascii="Times New Roman" w:hAnsi="Times New Roman"/>
          <w:b/>
          <w:bCs/>
          <w:color w:val="000000"/>
          <w:sz w:val="24"/>
          <w:szCs w:val="24"/>
        </w:rPr>
        <w:t>LE</w:t>
      </w:r>
      <w:r w:rsidRPr="001D6A09">
        <w:rPr>
          <w:rFonts w:ascii="Times New Roman" w:hAnsi="Times New Roman"/>
          <w:color w:val="000000"/>
          <w:w w:val="99"/>
          <w:sz w:val="24"/>
          <w:szCs w:val="24"/>
        </w:rPr>
        <w:t>:</w:t>
      </w:r>
    </w:p>
    <w:p w14:paraId="48C8E9D0" w14:textId="6BCFCFF1" w:rsidR="00CF5E64" w:rsidRPr="001D6A09" w:rsidRDefault="00CF5E64" w:rsidP="00CD72C9">
      <w:pPr>
        <w:spacing w:after="0" w:line="240" w:lineRule="auto"/>
        <w:ind w:left="720"/>
        <w:contextualSpacing/>
        <w:rPr>
          <w:rFonts w:ascii="Times New Roman" w:hAnsi="Times New Roman"/>
          <w:sz w:val="24"/>
          <w:szCs w:val="24"/>
        </w:rPr>
      </w:pPr>
      <w:r w:rsidRPr="001D6A09">
        <w:rPr>
          <w:rFonts w:ascii="Times New Roman" w:hAnsi="Times New Roman"/>
          <w:sz w:val="24"/>
          <w:szCs w:val="24"/>
        </w:rPr>
        <w:t>(</w:t>
      </w:r>
      <w:r w:rsidRPr="001D6A09">
        <w:rPr>
          <w:rFonts w:ascii="Times New Roman" w:hAnsi="Times New Roman"/>
          <w:i/>
          <w:sz w:val="24"/>
          <w:szCs w:val="24"/>
        </w:rPr>
        <w:t xml:space="preserve">contrassegnare l’opzione scelta con il segno </w:t>
      </w:r>
      <w:r w:rsidRPr="001D6A09">
        <w:rPr>
          <w:rFonts w:ascii="Times New Roman" w:hAnsi="Times New Roman"/>
          <w:b/>
          <w:sz w:val="24"/>
          <w:szCs w:val="24"/>
        </w:rPr>
        <w:t>X</w:t>
      </w:r>
      <w:r w:rsidRPr="001D6A09">
        <w:rPr>
          <w:rFonts w:ascii="Times New Roman" w:hAnsi="Times New Roman"/>
          <w:i/>
          <w:sz w:val="24"/>
          <w:szCs w:val="24"/>
        </w:rPr>
        <w:t xml:space="preserve"> e barrare quelle di non interesse</w:t>
      </w:r>
      <w:r w:rsidRPr="001D6A09">
        <w:rPr>
          <w:rFonts w:ascii="Times New Roman" w:hAnsi="Times New Roman"/>
          <w:sz w:val="24"/>
          <w:szCs w:val="24"/>
        </w:rPr>
        <w:t>)</w:t>
      </w:r>
    </w:p>
    <w:p w14:paraId="1E694777" w14:textId="77777777" w:rsidR="00B8527C" w:rsidRPr="001D6A09" w:rsidRDefault="00B8527C" w:rsidP="00CD72C9">
      <w:pPr>
        <w:spacing w:after="0" w:line="240" w:lineRule="auto"/>
        <w:ind w:left="720"/>
        <w:contextualSpacing/>
        <w:rPr>
          <w:rFonts w:ascii="Times New Roman" w:hAnsi="Times New Roman"/>
          <w:sz w:val="24"/>
          <w:szCs w:val="24"/>
        </w:rPr>
      </w:pPr>
    </w:p>
    <w:p w14:paraId="5EBEA441" w14:textId="1185677C" w:rsidR="00CF5E64" w:rsidRPr="001D6A09" w:rsidRDefault="00CF5E64" w:rsidP="00CD72C9">
      <w:pPr>
        <w:widowControl w:val="0"/>
        <w:autoSpaceDE w:val="0"/>
        <w:autoSpaceDN w:val="0"/>
        <w:adjustRightInd w:val="0"/>
        <w:spacing w:after="0" w:line="240" w:lineRule="auto"/>
        <w:contextualSpacing/>
        <w:rPr>
          <w:rFonts w:ascii="Times New Roman" w:hAnsi="Times New Roman"/>
          <w:color w:val="000000"/>
          <w:sz w:val="24"/>
          <w:szCs w:val="24"/>
        </w:rPr>
      </w:pPr>
    </w:p>
    <w:p w14:paraId="45DFC74E" w14:textId="77777777" w:rsidR="00E74C94" w:rsidRPr="001D6A09" w:rsidRDefault="00E74C94" w:rsidP="00CD72C9">
      <w:pPr>
        <w:widowControl w:val="0"/>
        <w:autoSpaceDE w:val="0"/>
        <w:autoSpaceDN w:val="0"/>
        <w:adjustRightInd w:val="0"/>
        <w:spacing w:after="0" w:line="240" w:lineRule="auto"/>
        <w:contextualSpacing/>
        <w:rPr>
          <w:rFonts w:ascii="Times New Roman" w:hAnsi="Times New Roman"/>
          <w:color w:val="000000"/>
          <w:sz w:val="24"/>
          <w:szCs w:val="24"/>
        </w:rPr>
      </w:pPr>
    </w:p>
    <w:p w14:paraId="52B04DB2" w14:textId="1627B73B" w:rsidR="00CF5E64" w:rsidRPr="001D6A09" w:rsidRDefault="00CF5E64"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r w:rsidRPr="001D6A09">
        <w:rPr>
          <w:rFonts w:ascii="Times New Roman" w:hAnsi="Times New Roman"/>
          <w:color w:val="000000"/>
          <w:sz w:val="24"/>
          <w:szCs w:val="24"/>
        </w:rPr>
        <w:t xml:space="preserve"> </w:t>
      </w:r>
      <w:r w:rsidRPr="001D6A09">
        <w:rPr>
          <w:rFonts w:ascii="Times New Roman" w:hAnsi="Times New Roman"/>
          <w:color w:val="000000"/>
          <w:spacing w:val="2"/>
          <w:sz w:val="24"/>
          <w:szCs w:val="24"/>
        </w:rPr>
        <w:t xml:space="preserve"> </w:t>
      </w:r>
      <w:r w:rsidRPr="001D6A09">
        <w:rPr>
          <w:rFonts w:ascii="Times New Roman" w:hAnsi="Times New Roman"/>
          <w:b/>
          <w:sz w:val="24"/>
          <w:szCs w:val="24"/>
        </w:rPr>
        <w:sym w:font="Symbol" w:char="F086"/>
      </w:r>
      <w:r w:rsidRPr="001D6A09">
        <w:rPr>
          <w:rFonts w:ascii="Times New Roman" w:hAnsi="Times New Roman"/>
          <w:color w:val="000000"/>
          <w:spacing w:val="-2"/>
          <w:sz w:val="24"/>
          <w:szCs w:val="24"/>
        </w:rPr>
        <w:t xml:space="preserve">   </w:t>
      </w:r>
      <w:r w:rsidRPr="001D6A09">
        <w:rPr>
          <w:rFonts w:ascii="Times New Roman" w:hAnsi="Times New Roman"/>
          <w:bCs/>
          <w:color w:val="000000"/>
          <w:spacing w:val="-1"/>
          <w:sz w:val="24"/>
          <w:szCs w:val="24"/>
        </w:rPr>
        <w:t>I</w:t>
      </w:r>
      <w:r w:rsidRPr="001D6A09">
        <w:rPr>
          <w:rFonts w:ascii="Times New Roman" w:hAnsi="Times New Roman"/>
          <w:bCs/>
          <w:color w:val="000000"/>
          <w:spacing w:val="1"/>
          <w:sz w:val="24"/>
          <w:szCs w:val="24"/>
        </w:rPr>
        <w:t>m</w:t>
      </w:r>
      <w:r w:rsidRPr="001D6A09">
        <w:rPr>
          <w:rFonts w:ascii="Times New Roman" w:hAnsi="Times New Roman"/>
          <w:bCs/>
          <w:color w:val="000000"/>
          <w:spacing w:val="2"/>
          <w:sz w:val="24"/>
          <w:szCs w:val="24"/>
        </w:rPr>
        <w:t>p</w:t>
      </w:r>
      <w:r w:rsidRPr="001D6A09">
        <w:rPr>
          <w:rFonts w:ascii="Times New Roman" w:hAnsi="Times New Roman"/>
          <w:bCs/>
          <w:color w:val="000000"/>
          <w:spacing w:val="-1"/>
          <w:sz w:val="24"/>
          <w:szCs w:val="24"/>
        </w:rPr>
        <w:t>r</w:t>
      </w:r>
      <w:r w:rsidRPr="001D6A09">
        <w:rPr>
          <w:rFonts w:ascii="Times New Roman" w:hAnsi="Times New Roman"/>
          <w:bCs/>
          <w:color w:val="000000"/>
          <w:sz w:val="24"/>
          <w:szCs w:val="24"/>
        </w:rPr>
        <w:t>e</w:t>
      </w:r>
      <w:r w:rsidRPr="001D6A09">
        <w:rPr>
          <w:rFonts w:ascii="Times New Roman" w:hAnsi="Times New Roman"/>
          <w:bCs/>
          <w:color w:val="000000"/>
          <w:spacing w:val="2"/>
          <w:sz w:val="24"/>
          <w:szCs w:val="24"/>
        </w:rPr>
        <w:t>s</w:t>
      </w:r>
      <w:r w:rsidRPr="001D6A09">
        <w:rPr>
          <w:rFonts w:ascii="Times New Roman" w:hAnsi="Times New Roman"/>
          <w:bCs/>
          <w:color w:val="000000"/>
          <w:sz w:val="24"/>
          <w:szCs w:val="24"/>
        </w:rPr>
        <w:t>a</w:t>
      </w:r>
      <w:r w:rsidRPr="001D6A09">
        <w:rPr>
          <w:rFonts w:ascii="Times New Roman" w:hAnsi="Times New Roman"/>
          <w:bCs/>
          <w:color w:val="000000"/>
          <w:spacing w:val="-9"/>
          <w:sz w:val="24"/>
          <w:szCs w:val="24"/>
        </w:rPr>
        <w:t xml:space="preserve"> individuale (art.45 comma 2 lett. a del Codice);</w:t>
      </w:r>
    </w:p>
    <w:p w14:paraId="0CAD21DC" w14:textId="77777777" w:rsidR="00E74C94" w:rsidRPr="001D6A09" w:rsidRDefault="00E74C94"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p>
    <w:p w14:paraId="50A177B6" w14:textId="6A207CC5" w:rsidR="00CF5E64" w:rsidRPr="001D6A09" w:rsidRDefault="00CF5E64" w:rsidP="00CD72C9">
      <w:pPr>
        <w:widowControl w:val="0"/>
        <w:autoSpaceDE w:val="0"/>
        <w:autoSpaceDN w:val="0"/>
        <w:adjustRightInd w:val="0"/>
        <w:spacing w:after="0" w:line="240" w:lineRule="auto"/>
        <w:contextualSpacing/>
        <w:rPr>
          <w:rFonts w:ascii="Times New Roman" w:hAnsi="Times New Roman"/>
          <w:bCs/>
          <w:color w:val="000000"/>
          <w:spacing w:val="-1"/>
          <w:sz w:val="24"/>
          <w:szCs w:val="24"/>
        </w:rPr>
      </w:pPr>
      <w:r w:rsidRPr="001D6A09">
        <w:rPr>
          <w:rFonts w:ascii="Times New Roman" w:hAnsi="Times New Roman"/>
          <w:sz w:val="24"/>
          <w:szCs w:val="24"/>
        </w:rPr>
        <w:t xml:space="preserve">    </w:t>
      </w:r>
      <w:r w:rsidRPr="001D6A09">
        <w:rPr>
          <w:rFonts w:ascii="Times New Roman" w:hAnsi="Times New Roman"/>
          <w:b/>
          <w:sz w:val="24"/>
          <w:szCs w:val="24"/>
        </w:rPr>
        <w:sym w:font="Symbol" w:char="F086"/>
      </w:r>
      <w:r w:rsidRPr="001D6A09">
        <w:rPr>
          <w:rFonts w:ascii="Times New Roman" w:hAnsi="Times New Roman"/>
          <w:color w:val="000000"/>
          <w:spacing w:val="-2"/>
          <w:sz w:val="24"/>
          <w:szCs w:val="24"/>
        </w:rPr>
        <w:t xml:space="preserve"> </w:t>
      </w:r>
      <w:r w:rsidRPr="001D6A09">
        <w:rPr>
          <w:rFonts w:ascii="Times New Roman" w:hAnsi="Times New Roman"/>
          <w:bCs/>
          <w:color w:val="000000"/>
          <w:spacing w:val="-1"/>
          <w:sz w:val="24"/>
          <w:szCs w:val="24"/>
        </w:rPr>
        <w:t xml:space="preserve">  Società (</w:t>
      </w:r>
      <w:r w:rsidRPr="001D6A09">
        <w:rPr>
          <w:rFonts w:ascii="Times New Roman" w:hAnsi="Times New Roman"/>
          <w:bCs/>
          <w:i/>
          <w:color w:val="000000"/>
          <w:spacing w:val="-1"/>
          <w:sz w:val="24"/>
          <w:szCs w:val="24"/>
        </w:rPr>
        <w:t>specificare tipo</w:t>
      </w:r>
      <w:r w:rsidRPr="001D6A09">
        <w:rPr>
          <w:rFonts w:ascii="Times New Roman" w:hAnsi="Times New Roman"/>
          <w:bCs/>
          <w:color w:val="000000"/>
          <w:spacing w:val="-1"/>
          <w:sz w:val="24"/>
          <w:szCs w:val="24"/>
        </w:rPr>
        <w:t>) ____________________;</w:t>
      </w:r>
    </w:p>
    <w:p w14:paraId="7B5F91B1" w14:textId="77777777" w:rsidR="00E74C94" w:rsidRPr="001D6A09" w:rsidRDefault="00E74C94" w:rsidP="00CD72C9">
      <w:pPr>
        <w:widowControl w:val="0"/>
        <w:autoSpaceDE w:val="0"/>
        <w:autoSpaceDN w:val="0"/>
        <w:adjustRightInd w:val="0"/>
        <w:spacing w:after="0" w:line="240" w:lineRule="auto"/>
        <w:contextualSpacing/>
        <w:rPr>
          <w:rFonts w:ascii="Times New Roman" w:hAnsi="Times New Roman"/>
          <w:sz w:val="24"/>
          <w:szCs w:val="24"/>
        </w:rPr>
      </w:pPr>
    </w:p>
    <w:p w14:paraId="5D7A56FC" w14:textId="1C65245F" w:rsidR="00CF5E64" w:rsidRPr="001D6A09" w:rsidRDefault="00CF5E64"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r w:rsidRPr="001D6A09">
        <w:rPr>
          <w:rFonts w:ascii="Times New Roman" w:hAnsi="Times New Roman"/>
          <w:color w:val="000000"/>
          <w:sz w:val="24"/>
          <w:szCs w:val="24"/>
        </w:rPr>
        <w:t xml:space="preserve"> </w:t>
      </w:r>
      <w:r w:rsidRPr="001D6A09">
        <w:rPr>
          <w:rFonts w:ascii="Times New Roman" w:hAnsi="Times New Roman"/>
          <w:color w:val="000000"/>
          <w:spacing w:val="2"/>
          <w:sz w:val="24"/>
          <w:szCs w:val="24"/>
        </w:rPr>
        <w:t xml:space="preserve"> </w:t>
      </w:r>
      <w:r w:rsidRPr="001D6A09">
        <w:rPr>
          <w:rFonts w:ascii="Times New Roman" w:hAnsi="Times New Roman"/>
          <w:b/>
          <w:sz w:val="24"/>
          <w:szCs w:val="24"/>
        </w:rPr>
        <w:sym w:font="Symbol" w:char="F086"/>
      </w:r>
      <w:r w:rsidRPr="001D6A09">
        <w:rPr>
          <w:rFonts w:ascii="Times New Roman" w:hAnsi="Times New Roman"/>
          <w:b/>
          <w:color w:val="000000"/>
          <w:spacing w:val="-2"/>
          <w:sz w:val="24"/>
          <w:szCs w:val="24"/>
        </w:rPr>
        <w:t xml:space="preserve"> </w:t>
      </w:r>
      <w:r w:rsidRPr="001D6A09">
        <w:rPr>
          <w:rFonts w:ascii="Times New Roman" w:hAnsi="Times New Roman"/>
          <w:bCs/>
          <w:color w:val="000000"/>
          <w:spacing w:val="-1"/>
          <w:sz w:val="24"/>
          <w:szCs w:val="24"/>
        </w:rPr>
        <w:t xml:space="preserve"> Consorzio tra società cooperative di produzione e lavoro</w:t>
      </w:r>
      <w:r w:rsidRPr="001D6A09">
        <w:rPr>
          <w:rFonts w:ascii="Times New Roman" w:hAnsi="Times New Roman"/>
          <w:bCs/>
          <w:color w:val="000000"/>
          <w:spacing w:val="-9"/>
          <w:sz w:val="24"/>
          <w:szCs w:val="24"/>
        </w:rPr>
        <w:t xml:space="preserve"> (art.45 comma 2 lett. b del Codice);</w:t>
      </w:r>
    </w:p>
    <w:p w14:paraId="6F3107BB" w14:textId="77777777" w:rsidR="00E74C94" w:rsidRPr="001D6A09" w:rsidRDefault="00E74C94"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p>
    <w:p w14:paraId="3967E188" w14:textId="47028C1E" w:rsidR="00CF5E64" w:rsidRPr="001D6A09" w:rsidRDefault="00CF5E64"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r w:rsidRPr="001D6A09">
        <w:rPr>
          <w:rFonts w:ascii="Times New Roman" w:hAnsi="Times New Roman"/>
          <w:color w:val="000000"/>
          <w:sz w:val="24"/>
          <w:szCs w:val="24"/>
        </w:rPr>
        <w:t xml:space="preserve"> </w:t>
      </w:r>
      <w:r w:rsidRPr="001D6A09">
        <w:rPr>
          <w:rFonts w:ascii="Times New Roman" w:hAnsi="Times New Roman"/>
          <w:color w:val="000000"/>
          <w:spacing w:val="2"/>
          <w:sz w:val="24"/>
          <w:szCs w:val="24"/>
        </w:rPr>
        <w:t xml:space="preserve"> </w:t>
      </w:r>
      <w:r w:rsidRPr="001D6A09">
        <w:rPr>
          <w:rFonts w:ascii="Times New Roman" w:hAnsi="Times New Roman"/>
          <w:b/>
          <w:sz w:val="24"/>
          <w:szCs w:val="24"/>
        </w:rPr>
        <w:sym w:font="Symbol" w:char="F086"/>
      </w:r>
      <w:r w:rsidRPr="001D6A09">
        <w:rPr>
          <w:rFonts w:ascii="Times New Roman" w:hAnsi="Times New Roman"/>
          <w:b/>
          <w:color w:val="000000"/>
          <w:spacing w:val="-2"/>
          <w:sz w:val="24"/>
          <w:szCs w:val="24"/>
        </w:rPr>
        <w:t xml:space="preserve"> </w:t>
      </w:r>
      <w:r w:rsidRPr="001D6A09">
        <w:rPr>
          <w:rFonts w:ascii="Times New Roman" w:hAnsi="Times New Roman"/>
          <w:bCs/>
          <w:color w:val="000000"/>
          <w:spacing w:val="-1"/>
          <w:sz w:val="24"/>
          <w:szCs w:val="24"/>
        </w:rPr>
        <w:t xml:space="preserve"> Consorzio tra imprese</w:t>
      </w:r>
      <w:r w:rsidRPr="001D6A09">
        <w:rPr>
          <w:rFonts w:ascii="Times New Roman" w:hAnsi="Times New Roman"/>
          <w:bCs/>
          <w:color w:val="000000"/>
          <w:spacing w:val="-9"/>
          <w:sz w:val="24"/>
          <w:szCs w:val="24"/>
        </w:rPr>
        <w:t xml:space="preserve"> artigiane (art.45 comma 2 lett. b del Codice);</w:t>
      </w:r>
    </w:p>
    <w:p w14:paraId="47C6260D" w14:textId="77777777" w:rsidR="00E74C94" w:rsidRPr="001D6A09" w:rsidRDefault="00E74C94"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p>
    <w:p w14:paraId="6143EC08" w14:textId="47E75DE5" w:rsidR="00CF5E64" w:rsidRPr="001D6A09" w:rsidRDefault="00CF5E64"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r w:rsidRPr="001D6A09">
        <w:rPr>
          <w:rFonts w:ascii="Times New Roman" w:hAnsi="Times New Roman"/>
          <w:color w:val="000000"/>
          <w:sz w:val="24"/>
          <w:szCs w:val="24"/>
        </w:rPr>
        <w:t xml:space="preserve"> </w:t>
      </w:r>
      <w:r w:rsidRPr="001D6A09">
        <w:rPr>
          <w:rFonts w:ascii="Times New Roman" w:hAnsi="Times New Roman"/>
          <w:color w:val="000000"/>
          <w:spacing w:val="2"/>
          <w:sz w:val="24"/>
          <w:szCs w:val="24"/>
        </w:rPr>
        <w:t xml:space="preserve"> </w:t>
      </w:r>
      <w:r w:rsidRPr="001D6A09">
        <w:rPr>
          <w:rFonts w:ascii="Times New Roman" w:hAnsi="Times New Roman"/>
          <w:b/>
          <w:sz w:val="24"/>
          <w:szCs w:val="24"/>
        </w:rPr>
        <w:sym w:font="Symbol" w:char="F086"/>
      </w:r>
      <w:r w:rsidRPr="001D6A09">
        <w:rPr>
          <w:rFonts w:ascii="Times New Roman" w:hAnsi="Times New Roman"/>
          <w:color w:val="000000"/>
          <w:spacing w:val="-2"/>
          <w:sz w:val="24"/>
          <w:szCs w:val="24"/>
        </w:rPr>
        <w:t xml:space="preserve"> </w:t>
      </w:r>
      <w:r w:rsidRPr="001D6A09">
        <w:rPr>
          <w:rFonts w:ascii="Times New Roman" w:hAnsi="Times New Roman"/>
          <w:bCs/>
          <w:color w:val="000000"/>
          <w:spacing w:val="-1"/>
          <w:sz w:val="24"/>
          <w:szCs w:val="24"/>
        </w:rPr>
        <w:t xml:space="preserve"> Consorzio stabile</w:t>
      </w:r>
      <w:r w:rsidRPr="001D6A09">
        <w:rPr>
          <w:rFonts w:ascii="Times New Roman" w:hAnsi="Times New Roman"/>
          <w:bCs/>
          <w:color w:val="000000"/>
          <w:spacing w:val="-9"/>
          <w:sz w:val="24"/>
          <w:szCs w:val="24"/>
        </w:rPr>
        <w:t xml:space="preserve"> (art.45 comma 2 lett. c del Codice);</w:t>
      </w:r>
    </w:p>
    <w:p w14:paraId="120A06D7" w14:textId="77777777" w:rsidR="00B8527C" w:rsidRPr="001D6A09" w:rsidRDefault="00B8527C"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p>
    <w:p w14:paraId="217D6BB3" w14:textId="77777777" w:rsidR="00E74C94" w:rsidRPr="001D6A09" w:rsidRDefault="00E74C94"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p>
    <w:p w14:paraId="2199A239" w14:textId="77777777" w:rsidR="00E74C94" w:rsidRPr="001D6A09" w:rsidRDefault="00CF5E64"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r w:rsidRPr="001D6A09">
        <w:rPr>
          <w:rFonts w:ascii="Times New Roman" w:hAnsi="Times New Roman"/>
          <w:sz w:val="24"/>
          <w:szCs w:val="24"/>
        </w:rPr>
        <w:t xml:space="preserve">  </w:t>
      </w:r>
      <w:r w:rsidRPr="001D6A09">
        <w:rPr>
          <w:rFonts w:ascii="Times New Roman" w:hAnsi="Times New Roman"/>
          <w:b/>
          <w:sz w:val="24"/>
          <w:szCs w:val="24"/>
        </w:rPr>
        <w:sym w:font="Symbol" w:char="F086"/>
      </w:r>
      <w:r w:rsidRPr="001D6A09">
        <w:rPr>
          <w:rFonts w:ascii="Times New Roman" w:hAnsi="Times New Roman"/>
          <w:b/>
          <w:color w:val="000000"/>
          <w:spacing w:val="-2"/>
          <w:sz w:val="24"/>
          <w:szCs w:val="24"/>
        </w:rPr>
        <w:t xml:space="preserve"> </w:t>
      </w:r>
      <w:r w:rsidRPr="001D6A09">
        <w:rPr>
          <w:rFonts w:ascii="Times New Roman" w:hAnsi="Times New Roman"/>
          <w:bCs/>
          <w:color w:val="000000"/>
          <w:spacing w:val="-1"/>
          <w:sz w:val="24"/>
          <w:szCs w:val="24"/>
        </w:rPr>
        <w:t xml:space="preserve"> Raggruppamento Temporaneo d’Imprese</w:t>
      </w:r>
      <w:r w:rsidRPr="001D6A09">
        <w:rPr>
          <w:rFonts w:ascii="Times New Roman" w:hAnsi="Times New Roman"/>
          <w:bCs/>
          <w:color w:val="000000"/>
          <w:spacing w:val="-9"/>
          <w:sz w:val="24"/>
          <w:szCs w:val="24"/>
        </w:rPr>
        <w:t xml:space="preserve"> </w:t>
      </w:r>
      <w:r w:rsidRPr="001D6A09">
        <w:rPr>
          <w:rFonts w:ascii="Times New Roman" w:hAnsi="Times New Roman"/>
          <w:sz w:val="24"/>
          <w:szCs w:val="24"/>
        </w:rPr>
        <w:sym w:font="Symbol" w:char="F086"/>
      </w:r>
      <w:r w:rsidRPr="001D6A09">
        <w:rPr>
          <w:rFonts w:ascii="Times New Roman" w:hAnsi="Times New Roman"/>
          <w:sz w:val="24"/>
          <w:szCs w:val="24"/>
        </w:rPr>
        <w:t xml:space="preserve"> </w:t>
      </w:r>
      <w:r w:rsidRPr="001D6A09">
        <w:rPr>
          <w:rFonts w:ascii="Times New Roman" w:hAnsi="Times New Roman"/>
          <w:bCs/>
          <w:color w:val="000000"/>
          <w:spacing w:val="-9"/>
          <w:sz w:val="24"/>
          <w:szCs w:val="24"/>
        </w:rPr>
        <w:t xml:space="preserve">non costituito  </w:t>
      </w:r>
      <w:r w:rsidRPr="001D6A09">
        <w:rPr>
          <w:rFonts w:ascii="Times New Roman" w:hAnsi="Times New Roman"/>
          <w:sz w:val="24"/>
          <w:szCs w:val="24"/>
        </w:rPr>
        <w:sym w:font="Symbol" w:char="F086"/>
      </w:r>
      <w:r w:rsidRPr="001D6A09">
        <w:rPr>
          <w:rFonts w:ascii="Times New Roman" w:hAnsi="Times New Roman"/>
          <w:sz w:val="24"/>
          <w:szCs w:val="24"/>
        </w:rPr>
        <w:t xml:space="preserve"> </w:t>
      </w:r>
      <w:proofErr w:type="spellStart"/>
      <w:proofErr w:type="gramStart"/>
      <w:r w:rsidRPr="001D6A09">
        <w:rPr>
          <w:rFonts w:ascii="Times New Roman" w:hAnsi="Times New Roman"/>
          <w:bCs/>
          <w:color w:val="000000"/>
          <w:spacing w:val="-9"/>
          <w:sz w:val="24"/>
          <w:szCs w:val="24"/>
        </w:rPr>
        <w:t>costituito</w:t>
      </w:r>
      <w:proofErr w:type="spellEnd"/>
      <w:r w:rsidRPr="001D6A09">
        <w:rPr>
          <w:rFonts w:ascii="Times New Roman" w:hAnsi="Times New Roman"/>
          <w:bCs/>
          <w:color w:val="000000"/>
          <w:spacing w:val="-9"/>
          <w:sz w:val="24"/>
          <w:szCs w:val="24"/>
        </w:rPr>
        <w:t xml:space="preserve">  (</w:t>
      </w:r>
      <w:proofErr w:type="gramEnd"/>
      <w:r w:rsidRPr="001D6A09">
        <w:rPr>
          <w:rFonts w:ascii="Times New Roman" w:hAnsi="Times New Roman"/>
          <w:bCs/>
          <w:color w:val="000000"/>
          <w:spacing w:val="-9"/>
          <w:sz w:val="24"/>
          <w:szCs w:val="24"/>
        </w:rPr>
        <w:t xml:space="preserve">art.45 comma 2 lett. d </w:t>
      </w:r>
    </w:p>
    <w:p w14:paraId="05C2CFA4" w14:textId="5787AAA8" w:rsidR="00CF5E64" w:rsidRPr="001D6A09" w:rsidRDefault="00E74C94"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r w:rsidRPr="001D6A09">
        <w:rPr>
          <w:rFonts w:ascii="Times New Roman" w:hAnsi="Times New Roman"/>
          <w:b/>
          <w:sz w:val="24"/>
          <w:szCs w:val="24"/>
        </w:rPr>
        <w:t xml:space="preserve">      </w:t>
      </w:r>
      <w:r w:rsidR="00CF5E64" w:rsidRPr="001D6A09">
        <w:rPr>
          <w:rFonts w:ascii="Times New Roman" w:hAnsi="Times New Roman"/>
          <w:bCs/>
          <w:color w:val="000000"/>
          <w:spacing w:val="-9"/>
          <w:sz w:val="24"/>
          <w:szCs w:val="24"/>
        </w:rPr>
        <w:t>del Codice);</w:t>
      </w:r>
    </w:p>
    <w:p w14:paraId="135883AE" w14:textId="2C3FE105" w:rsidR="00E74C94" w:rsidRPr="001D6A09" w:rsidRDefault="00E74C94"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p>
    <w:p w14:paraId="1DA48D2A" w14:textId="45C05A51" w:rsidR="00CF5E64" w:rsidRPr="001D6A09" w:rsidRDefault="00CF5E64"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r w:rsidRPr="001D6A09">
        <w:rPr>
          <w:rFonts w:ascii="Times New Roman" w:hAnsi="Times New Roman"/>
          <w:color w:val="000000"/>
          <w:sz w:val="24"/>
          <w:szCs w:val="24"/>
        </w:rPr>
        <w:t xml:space="preserve"> </w:t>
      </w:r>
      <w:r w:rsidRPr="001D6A09">
        <w:rPr>
          <w:rFonts w:ascii="Times New Roman" w:hAnsi="Times New Roman"/>
          <w:color w:val="000000"/>
          <w:spacing w:val="2"/>
          <w:sz w:val="24"/>
          <w:szCs w:val="24"/>
        </w:rPr>
        <w:t xml:space="preserve"> </w:t>
      </w:r>
      <w:r w:rsidRPr="001D6A09">
        <w:rPr>
          <w:rFonts w:ascii="Times New Roman" w:hAnsi="Times New Roman"/>
          <w:b/>
          <w:sz w:val="24"/>
          <w:szCs w:val="24"/>
        </w:rPr>
        <w:sym w:font="Symbol" w:char="F086"/>
      </w:r>
      <w:r w:rsidRPr="001D6A09">
        <w:rPr>
          <w:rFonts w:ascii="Times New Roman" w:hAnsi="Times New Roman"/>
          <w:color w:val="000000"/>
          <w:spacing w:val="-2"/>
          <w:sz w:val="24"/>
          <w:szCs w:val="24"/>
        </w:rPr>
        <w:t xml:space="preserve"> </w:t>
      </w:r>
      <w:r w:rsidRPr="001D6A09">
        <w:rPr>
          <w:rFonts w:ascii="Times New Roman" w:hAnsi="Times New Roman"/>
          <w:bCs/>
          <w:color w:val="000000"/>
          <w:spacing w:val="-1"/>
          <w:sz w:val="24"/>
          <w:szCs w:val="24"/>
        </w:rPr>
        <w:t xml:space="preserve"> Consorzio Ordinario </w:t>
      </w:r>
      <w:r w:rsidRPr="001D6A09">
        <w:rPr>
          <w:rFonts w:ascii="Times New Roman" w:hAnsi="Times New Roman"/>
          <w:sz w:val="24"/>
          <w:szCs w:val="24"/>
        </w:rPr>
        <w:sym w:font="Symbol" w:char="F086"/>
      </w:r>
      <w:r w:rsidRPr="001D6A09">
        <w:rPr>
          <w:rFonts w:ascii="Times New Roman" w:hAnsi="Times New Roman"/>
          <w:sz w:val="24"/>
          <w:szCs w:val="24"/>
        </w:rPr>
        <w:t xml:space="preserve"> </w:t>
      </w:r>
      <w:r w:rsidRPr="001D6A09">
        <w:rPr>
          <w:rFonts w:ascii="Times New Roman" w:hAnsi="Times New Roman"/>
          <w:bCs/>
          <w:color w:val="000000"/>
          <w:spacing w:val="-9"/>
          <w:sz w:val="24"/>
          <w:szCs w:val="24"/>
        </w:rPr>
        <w:t xml:space="preserve">non costituito  </w:t>
      </w:r>
      <w:r w:rsidRPr="001D6A09">
        <w:rPr>
          <w:rFonts w:ascii="Times New Roman" w:hAnsi="Times New Roman"/>
          <w:sz w:val="24"/>
          <w:szCs w:val="24"/>
        </w:rPr>
        <w:sym w:font="Symbol" w:char="F086"/>
      </w:r>
      <w:r w:rsidRPr="001D6A09">
        <w:rPr>
          <w:rFonts w:ascii="Times New Roman" w:hAnsi="Times New Roman"/>
          <w:sz w:val="24"/>
          <w:szCs w:val="24"/>
        </w:rPr>
        <w:t xml:space="preserve"> </w:t>
      </w:r>
      <w:proofErr w:type="spellStart"/>
      <w:r w:rsidRPr="001D6A09">
        <w:rPr>
          <w:rFonts w:ascii="Times New Roman" w:hAnsi="Times New Roman"/>
          <w:bCs/>
          <w:color w:val="000000"/>
          <w:spacing w:val="-9"/>
          <w:sz w:val="24"/>
          <w:szCs w:val="24"/>
        </w:rPr>
        <w:t>costituito</w:t>
      </w:r>
      <w:proofErr w:type="spellEnd"/>
      <w:r w:rsidRPr="001D6A09">
        <w:rPr>
          <w:rFonts w:ascii="Times New Roman" w:hAnsi="Times New Roman"/>
          <w:bCs/>
          <w:color w:val="000000"/>
          <w:spacing w:val="-9"/>
          <w:sz w:val="24"/>
          <w:szCs w:val="24"/>
        </w:rPr>
        <w:t xml:space="preserve"> (art.45 comma 2 lett. e del Codice);</w:t>
      </w:r>
    </w:p>
    <w:p w14:paraId="7F55A06D" w14:textId="77777777" w:rsidR="00E74C94" w:rsidRPr="001D6A09" w:rsidRDefault="00E74C94"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p>
    <w:p w14:paraId="4CC83BC7" w14:textId="12F86EFC" w:rsidR="00CF5E64" w:rsidRPr="001D6A09" w:rsidRDefault="00CF5E64"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r w:rsidRPr="001D6A09">
        <w:rPr>
          <w:rFonts w:ascii="Times New Roman" w:hAnsi="Times New Roman"/>
          <w:sz w:val="24"/>
          <w:szCs w:val="24"/>
        </w:rPr>
        <w:t xml:space="preserve">  </w:t>
      </w:r>
      <w:r w:rsidRPr="001D6A09">
        <w:rPr>
          <w:rFonts w:ascii="Times New Roman" w:hAnsi="Times New Roman"/>
          <w:b/>
          <w:sz w:val="24"/>
          <w:szCs w:val="24"/>
        </w:rPr>
        <w:sym w:font="Symbol" w:char="F086"/>
      </w:r>
      <w:r w:rsidRPr="001D6A09">
        <w:rPr>
          <w:rFonts w:ascii="Times New Roman" w:hAnsi="Times New Roman"/>
          <w:color w:val="000000"/>
          <w:spacing w:val="-2"/>
          <w:sz w:val="24"/>
          <w:szCs w:val="24"/>
        </w:rPr>
        <w:t xml:space="preserve"> </w:t>
      </w:r>
      <w:r w:rsidRPr="001D6A09">
        <w:rPr>
          <w:rFonts w:ascii="Times New Roman" w:hAnsi="Times New Roman"/>
          <w:bCs/>
          <w:color w:val="000000"/>
          <w:spacing w:val="-1"/>
          <w:sz w:val="24"/>
          <w:szCs w:val="24"/>
        </w:rPr>
        <w:t xml:space="preserve"> GEIE </w:t>
      </w:r>
      <w:bookmarkStart w:id="0" w:name="_Hlk507780170"/>
      <w:r w:rsidRPr="001D6A09">
        <w:rPr>
          <w:rFonts w:ascii="Times New Roman" w:hAnsi="Times New Roman"/>
          <w:sz w:val="24"/>
          <w:szCs w:val="24"/>
        </w:rPr>
        <w:sym w:font="Symbol" w:char="F086"/>
      </w:r>
      <w:r w:rsidRPr="001D6A09">
        <w:rPr>
          <w:rFonts w:ascii="Times New Roman" w:hAnsi="Times New Roman"/>
          <w:sz w:val="24"/>
          <w:szCs w:val="24"/>
        </w:rPr>
        <w:t xml:space="preserve"> </w:t>
      </w:r>
      <w:r w:rsidRPr="001D6A09">
        <w:rPr>
          <w:rFonts w:ascii="Times New Roman" w:hAnsi="Times New Roman"/>
          <w:bCs/>
          <w:color w:val="000000"/>
          <w:spacing w:val="-9"/>
          <w:sz w:val="24"/>
          <w:szCs w:val="24"/>
        </w:rPr>
        <w:t xml:space="preserve">non costituito  </w:t>
      </w:r>
      <w:r w:rsidRPr="001D6A09">
        <w:rPr>
          <w:rFonts w:ascii="Times New Roman" w:hAnsi="Times New Roman"/>
          <w:sz w:val="24"/>
          <w:szCs w:val="24"/>
        </w:rPr>
        <w:sym w:font="Symbol" w:char="F086"/>
      </w:r>
      <w:r w:rsidRPr="001D6A09">
        <w:rPr>
          <w:rFonts w:ascii="Times New Roman" w:hAnsi="Times New Roman"/>
          <w:sz w:val="24"/>
          <w:szCs w:val="24"/>
        </w:rPr>
        <w:t xml:space="preserve"> </w:t>
      </w:r>
      <w:proofErr w:type="spellStart"/>
      <w:r w:rsidRPr="001D6A09">
        <w:rPr>
          <w:rFonts w:ascii="Times New Roman" w:hAnsi="Times New Roman"/>
          <w:bCs/>
          <w:color w:val="000000"/>
          <w:spacing w:val="-9"/>
          <w:sz w:val="24"/>
          <w:szCs w:val="24"/>
        </w:rPr>
        <w:t>costituito</w:t>
      </w:r>
      <w:proofErr w:type="spellEnd"/>
      <w:r w:rsidRPr="001D6A09">
        <w:rPr>
          <w:rFonts w:ascii="Times New Roman" w:hAnsi="Times New Roman"/>
          <w:bCs/>
          <w:color w:val="000000"/>
          <w:spacing w:val="-9"/>
          <w:sz w:val="24"/>
          <w:szCs w:val="24"/>
        </w:rPr>
        <w:t xml:space="preserve"> </w:t>
      </w:r>
      <w:bookmarkEnd w:id="0"/>
      <w:r w:rsidRPr="001D6A09">
        <w:rPr>
          <w:rFonts w:ascii="Times New Roman" w:hAnsi="Times New Roman"/>
          <w:bCs/>
          <w:color w:val="000000"/>
          <w:spacing w:val="-9"/>
          <w:sz w:val="24"/>
          <w:szCs w:val="24"/>
        </w:rPr>
        <w:t>(art.45 comma 2 lett. g del Codice);</w:t>
      </w:r>
    </w:p>
    <w:p w14:paraId="38AA31FC" w14:textId="1D6FE057" w:rsidR="00CF5E64" w:rsidRPr="001D6A09" w:rsidRDefault="00CF5E64"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r w:rsidRPr="001D6A09">
        <w:rPr>
          <w:rFonts w:ascii="Times New Roman" w:hAnsi="Times New Roman"/>
          <w:sz w:val="24"/>
          <w:szCs w:val="24"/>
        </w:rPr>
        <w:lastRenderedPageBreak/>
        <w:t xml:space="preserve">  </w:t>
      </w:r>
      <w:r w:rsidRPr="001D6A09">
        <w:rPr>
          <w:rFonts w:ascii="Times New Roman" w:hAnsi="Times New Roman"/>
          <w:b/>
          <w:sz w:val="24"/>
          <w:szCs w:val="24"/>
        </w:rPr>
        <w:sym w:font="Symbol" w:char="F086"/>
      </w:r>
      <w:r w:rsidRPr="001D6A09">
        <w:rPr>
          <w:rFonts w:ascii="Times New Roman" w:hAnsi="Times New Roman"/>
          <w:sz w:val="24"/>
          <w:szCs w:val="24"/>
        </w:rPr>
        <w:t xml:space="preserve"> Aggregazione di imprese di rete </w:t>
      </w:r>
      <w:r w:rsidRPr="001D6A09">
        <w:rPr>
          <w:rFonts w:ascii="Times New Roman" w:hAnsi="Times New Roman"/>
          <w:bCs/>
          <w:color w:val="000000"/>
          <w:spacing w:val="-9"/>
          <w:sz w:val="24"/>
          <w:szCs w:val="24"/>
        </w:rPr>
        <w:t>(art.45 comma 2 lett. f del Codice)</w:t>
      </w:r>
      <w:r w:rsidR="00E74C94" w:rsidRPr="001D6A09">
        <w:rPr>
          <w:rFonts w:ascii="Times New Roman" w:hAnsi="Times New Roman"/>
          <w:bCs/>
          <w:color w:val="000000"/>
          <w:spacing w:val="-9"/>
          <w:sz w:val="24"/>
          <w:szCs w:val="24"/>
        </w:rPr>
        <w:t>:</w:t>
      </w:r>
    </w:p>
    <w:p w14:paraId="744C7193" w14:textId="77777777" w:rsidR="00CF5E64" w:rsidRPr="001D6A09" w:rsidRDefault="00CF5E64" w:rsidP="00CD72C9">
      <w:pPr>
        <w:autoSpaceDE w:val="0"/>
        <w:autoSpaceDN w:val="0"/>
        <w:adjustRightInd w:val="0"/>
        <w:spacing w:after="0" w:line="240" w:lineRule="auto"/>
        <w:contextualSpacing/>
        <w:jc w:val="both"/>
        <w:rPr>
          <w:rFonts w:ascii="Times New Roman" w:hAnsi="Times New Roman"/>
          <w:color w:val="000000"/>
          <w:sz w:val="24"/>
          <w:szCs w:val="24"/>
        </w:rPr>
      </w:pPr>
      <w:r w:rsidRPr="001D6A09">
        <w:rPr>
          <w:rFonts w:ascii="Times New Roman" w:hAnsi="Times New Roman"/>
          <w:bCs/>
          <w:color w:val="000000"/>
          <w:spacing w:val="-9"/>
          <w:sz w:val="24"/>
          <w:szCs w:val="24"/>
        </w:rPr>
        <w:t xml:space="preserve">         </w:t>
      </w:r>
      <w:r w:rsidRPr="001D6A09">
        <w:rPr>
          <w:rFonts w:ascii="Times New Roman" w:hAnsi="Times New Roman"/>
          <w:color w:val="000000"/>
          <w:sz w:val="24"/>
          <w:szCs w:val="24"/>
        </w:rPr>
        <w:t>□ dotata di un organo comune con potere di rappresentanza e di soggettività giuridica;</w:t>
      </w:r>
    </w:p>
    <w:p w14:paraId="33AE1D39" w14:textId="77777777" w:rsidR="00CF5E64" w:rsidRPr="001D6A09" w:rsidRDefault="00CF5E64" w:rsidP="00CD72C9">
      <w:pPr>
        <w:autoSpaceDE w:val="0"/>
        <w:autoSpaceDN w:val="0"/>
        <w:adjustRightInd w:val="0"/>
        <w:spacing w:after="0" w:line="240" w:lineRule="auto"/>
        <w:contextualSpacing/>
        <w:jc w:val="both"/>
        <w:rPr>
          <w:rFonts w:ascii="Times New Roman" w:hAnsi="Times New Roman"/>
          <w:color w:val="000000"/>
          <w:sz w:val="24"/>
          <w:szCs w:val="24"/>
        </w:rPr>
      </w:pPr>
      <w:r w:rsidRPr="001D6A09">
        <w:rPr>
          <w:rFonts w:ascii="Times New Roman" w:hAnsi="Times New Roman"/>
          <w:color w:val="000000"/>
          <w:sz w:val="24"/>
          <w:szCs w:val="24"/>
        </w:rPr>
        <w:t xml:space="preserve">       □ dotata di un organo comune con potere di rappresentanza ma priva di soggettività giuridica; </w:t>
      </w:r>
    </w:p>
    <w:p w14:paraId="2277E771" w14:textId="77777777" w:rsidR="00982A76" w:rsidRPr="001D6A09" w:rsidRDefault="00CF5E64" w:rsidP="00CD72C9">
      <w:pPr>
        <w:autoSpaceDE w:val="0"/>
        <w:autoSpaceDN w:val="0"/>
        <w:adjustRightInd w:val="0"/>
        <w:spacing w:after="0" w:line="240" w:lineRule="auto"/>
        <w:contextualSpacing/>
        <w:jc w:val="both"/>
        <w:rPr>
          <w:rFonts w:ascii="Times New Roman" w:hAnsi="Times New Roman"/>
          <w:color w:val="000000"/>
          <w:sz w:val="24"/>
          <w:szCs w:val="24"/>
        </w:rPr>
      </w:pPr>
      <w:r w:rsidRPr="001D6A09">
        <w:rPr>
          <w:rFonts w:ascii="Times New Roman" w:hAnsi="Times New Roman"/>
          <w:color w:val="000000"/>
          <w:sz w:val="24"/>
          <w:szCs w:val="24"/>
        </w:rPr>
        <w:t xml:space="preserve">       □ dotata di un organo comune privo del potere di rappresentanza o se la rete è sprovvista di organo</w:t>
      </w:r>
    </w:p>
    <w:p w14:paraId="35C27676" w14:textId="2D40A61F" w:rsidR="00982A76" w:rsidRPr="001D6A09" w:rsidRDefault="00CF5E64" w:rsidP="00CD72C9">
      <w:pPr>
        <w:autoSpaceDE w:val="0"/>
        <w:autoSpaceDN w:val="0"/>
        <w:adjustRightInd w:val="0"/>
        <w:spacing w:after="0" w:line="240" w:lineRule="auto"/>
        <w:contextualSpacing/>
        <w:jc w:val="both"/>
        <w:rPr>
          <w:rFonts w:ascii="Times New Roman" w:hAnsi="Times New Roman"/>
          <w:color w:val="000000"/>
          <w:sz w:val="24"/>
          <w:szCs w:val="24"/>
        </w:rPr>
      </w:pPr>
      <w:r w:rsidRPr="001D6A09">
        <w:rPr>
          <w:rFonts w:ascii="Times New Roman" w:hAnsi="Times New Roman"/>
          <w:color w:val="000000"/>
          <w:sz w:val="24"/>
          <w:szCs w:val="24"/>
        </w:rPr>
        <w:t xml:space="preserve"> </w:t>
      </w:r>
      <w:r w:rsidR="00982A76" w:rsidRPr="001D6A09">
        <w:rPr>
          <w:rFonts w:ascii="Times New Roman" w:hAnsi="Times New Roman"/>
          <w:color w:val="000000"/>
          <w:sz w:val="24"/>
          <w:szCs w:val="24"/>
        </w:rPr>
        <w:t xml:space="preserve">          </w:t>
      </w:r>
      <w:r w:rsidRPr="001D6A09">
        <w:rPr>
          <w:rFonts w:ascii="Times New Roman" w:hAnsi="Times New Roman"/>
          <w:color w:val="000000"/>
          <w:sz w:val="24"/>
          <w:szCs w:val="24"/>
        </w:rPr>
        <w:t xml:space="preserve">comune, ovvero, se l’organo comune è privo dei requisiti di qualificazione richiesti per assumere </w:t>
      </w:r>
    </w:p>
    <w:p w14:paraId="39A3E142" w14:textId="7D9DE3FF" w:rsidR="00CF5E64" w:rsidRPr="001D6A09" w:rsidRDefault="00982A76" w:rsidP="00CD72C9">
      <w:pPr>
        <w:autoSpaceDE w:val="0"/>
        <w:autoSpaceDN w:val="0"/>
        <w:adjustRightInd w:val="0"/>
        <w:spacing w:after="0" w:line="240" w:lineRule="auto"/>
        <w:contextualSpacing/>
        <w:jc w:val="both"/>
        <w:rPr>
          <w:rFonts w:ascii="Times New Roman" w:hAnsi="Times New Roman"/>
          <w:color w:val="000000"/>
          <w:sz w:val="24"/>
          <w:szCs w:val="24"/>
        </w:rPr>
      </w:pPr>
      <w:r w:rsidRPr="001D6A09">
        <w:rPr>
          <w:rFonts w:ascii="Times New Roman" w:hAnsi="Times New Roman"/>
          <w:color w:val="000000"/>
          <w:sz w:val="24"/>
          <w:szCs w:val="24"/>
        </w:rPr>
        <w:t xml:space="preserve">           </w:t>
      </w:r>
      <w:r w:rsidR="00CF5E64" w:rsidRPr="001D6A09">
        <w:rPr>
          <w:rFonts w:ascii="Times New Roman" w:hAnsi="Times New Roman"/>
          <w:color w:val="000000"/>
          <w:sz w:val="24"/>
          <w:szCs w:val="24"/>
        </w:rPr>
        <w:t xml:space="preserve">la veste di mandataria; </w:t>
      </w:r>
    </w:p>
    <w:p w14:paraId="1C94BB40" w14:textId="77777777" w:rsidR="00206120" w:rsidRPr="001D6A09" w:rsidRDefault="00206120" w:rsidP="00CD72C9">
      <w:pPr>
        <w:autoSpaceDE w:val="0"/>
        <w:autoSpaceDN w:val="0"/>
        <w:adjustRightInd w:val="0"/>
        <w:spacing w:after="0" w:line="240" w:lineRule="auto"/>
        <w:ind w:left="567" w:hanging="567"/>
        <w:contextualSpacing/>
        <w:jc w:val="both"/>
        <w:rPr>
          <w:rFonts w:ascii="Times New Roman" w:hAnsi="Times New Roman"/>
          <w:color w:val="000000"/>
          <w:sz w:val="24"/>
          <w:szCs w:val="24"/>
          <w:lang w:eastAsia="it-IT"/>
        </w:rPr>
      </w:pPr>
    </w:p>
    <w:p w14:paraId="250E7289" w14:textId="37EF27C8" w:rsidR="00B8527C" w:rsidRPr="001D6A09" w:rsidRDefault="004A71C0" w:rsidP="00CD72C9">
      <w:pPr>
        <w:spacing w:after="0" w:line="240" w:lineRule="auto"/>
        <w:contextualSpacing/>
        <w:jc w:val="center"/>
        <w:rPr>
          <w:rFonts w:ascii="Times New Roman" w:hAnsi="Times New Roman"/>
          <w:b/>
          <w:bCs/>
          <w:sz w:val="24"/>
          <w:szCs w:val="24"/>
        </w:rPr>
      </w:pPr>
      <w:r w:rsidRPr="001D6A09">
        <w:rPr>
          <w:rFonts w:ascii="Times New Roman" w:hAnsi="Times New Roman"/>
          <w:b/>
          <w:bCs/>
          <w:sz w:val="24"/>
          <w:szCs w:val="24"/>
        </w:rPr>
        <w:t>DICHIARA</w:t>
      </w:r>
    </w:p>
    <w:p w14:paraId="71BBFD5A" w14:textId="77777777" w:rsidR="00B8527C" w:rsidRPr="001D6A09" w:rsidRDefault="00B8527C" w:rsidP="00CD72C9">
      <w:pPr>
        <w:spacing w:after="0" w:line="240" w:lineRule="auto"/>
        <w:contextualSpacing/>
        <w:jc w:val="center"/>
        <w:rPr>
          <w:rFonts w:ascii="Times New Roman" w:hAnsi="Times New Roman"/>
          <w:b/>
          <w:bCs/>
          <w:sz w:val="24"/>
          <w:szCs w:val="24"/>
        </w:rPr>
      </w:pPr>
    </w:p>
    <w:p w14:paraId="6204383B" w14:textId="1C7918DD" w:rsidR="00E74C94" w:rsidRPr="00457DBB" w:rsidRDefault="00E74C94" w:rsidP="00457DBB">
      <w:pPr>
        <w:widowControl w:val="0"/>
        <w:autoSpaceDE w:val="0"/>
        <w:autoSpaceDN w:val="0"/>
        <w:adjustRightInd w:val="0"/>
        <w:ind w:right="-23"/>
        <w:contextualSpacing/>
        <w:rPr>
          <w:bCs/>
          <w:color w:val="000000"/>
          <w:spacing w:val="-1"/>
          <w:sz w:val="24"/>
          <w:szCs w:val="24"/>
        </w:rPr>
      </w:pPr>
      <w:r w:rsidRPr="00457DBB">
        <w:rPr>
          <w:b/>
          <w:color w:val="000000"/>
          <w:sz w:val="24"/>
          <w:szCs w:val="24"/>
        </w:rPr>
        <w:t>Di</w:t>
      </w:r>
      <w:r w:rsidRPr="00457DBB">
        <w:rPr>
          <w:color w:val="000000"/>
          <w:sz w:val="24"/>
          <w:szCs w:val="24"/>
        </w:rPr>
        <w:t xml:space="preserve"> formulare, per la procedura di gara in oggetto, la seguente OFFERTA TECNICA: </w:t>
      </w:r>
    </w:p>
    <w:p w14:paraId="338D665E" w14:textId="77777777" w:rsidR="00E74C94" w:rsidRPr="001D6A09" w:rsidRDefault="00E74C94" w:rsidP="00E74C94">
      <w:pPr>
        <w:widowControl w:val="0"/>
        <w:tabs>
          <w:tab w:val="left" w:pos="660"/>
        </w:tabs>
        <w:suppressAutoHyphens w:val="0"/>
        <w:autoSpaceDE w:val="0"/>
        <w:autoSpaceDN w:val="0"/>
        <w:adjustRightInd w:val="0"/>
        <w:spacing w:after="0" w:line="240" w:lineRule="auto"/>
        <w:ind w:left="720" w:right="57"/>
        <w:jc w:val="both"/>
        <w:rPr>
          <w:rFonts w:ascii="Times New Roman" w:hAnsi="Times New Roman"/>
          <w:color w:val="000000"/>
          <w:sz w:val="24"/>
          <w:szCs w:val="24"/>
        </w:rPr>
      </w:pPr>
    </w:p>
    <w:tbl>
      <w:tblPr>
        <w:tblW w:w="9840" w:type="dxa"/>
        <w:jc w:val="center"/>
        <w:tblCellMar>
          <w:left w:w="70" w:type="dxa"/>
          <w:right w:w="70" w:type="dxa"/>
        </w:tblCellMar>
        <w:tblLook w:val="04A0" w:firstRow="1" w:lastRow="0" w:firstColumn="1" w:lastColumn="0" w:noHBand="0" w:noVBand="1"/>
      </w:tblPr>
      <w:tblGrid>
        <w:gridCol w:w="3080"/>
        <w:gridCol w:w="4340"/>
        <w:gridCol w:w="2420"/>
      </w:tblGrid>
      <w:tr w:rsidR="001943B2" w:rsidRPr="001D6A09" w14:paraId="765B2F1A" w14:textId="77777777" w:rsidTr="001943B2">
        <w:trPr>
          <w:trHeight w:val="799"/>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47F60" w14:textId="77777777" w:rsidR="001943B2" w:rsidRPr="001D6A09" w:rsidRDefault="001943B2" w:rsidP="001943B2">
            <w:pPr>
              <w:suppressAutoHyphens w:val="0"/>
              <w:spacing w:after="0" w:line="240" w:lineRule="auto"/>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CRITERIO DI VALUTAZIONE:</w:t>
            </w:r>
          </w:p>
        </w:tc>
        <w:tc>
          <w:tcPr>
            <w:tcW w:w="4340" w:type="dxa"/>
            <w:tcBorders>
              <w:top w:val="single" w:sz="4" w:space="0" w:color="auto"/>
              <w:left w:val="nil"/>
              <w:bottom w:val="single" w:sz="4" w:space="0" w:color="auto"/>
              <w:right w:val="single" w:sz="4" w:space="0" w:color="auto"/>
            </w:tcBorders>
            <w:shd w:val="clear" w:color="auto" w:fill="auto"/>
            <w:noWrap/>
            <w:vAlign w:val="center"/>
            <w:hideMark/>
          </w:tcPr>
          <w:p w14:paraId="727781A7" w14:textId="5F6F086A" w:rsidR="001943B2" w:rsidRPr="001D6A09" w:rsidRDefault="00930C27" w:rsidP="00930C27">
            <w:pPr>
              <w:suppressAutoHyphens w:val="0"/>
              <w:spacing w:after="0" w:line="240" w:lineRule="auto"/>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A</w:t>
            </w:r>
            <w:r w:rsidRPr="001D6A09">
              <w:rPr>
                <w:rFonts w:ascii="Times New Roman" w:eastAsia="Times New Roman" w:hAnsi="Times New Roman"/>
                <w:color w:val="000000"/>
                <w:sz w:val="24"/>
                <w:szCs w:val="24"/>
                <w:lang w:eastAsia="it-IT"/>
              </w:rPr>
              <w:t xml:space="preserve">1. </w:t>
            </w:r>
            <w:r w:rsidRPr="009C408E">
              <w:rPr>
                <w:rFonts w:ascii="Garamond" w:hAnsi="Garamond"/>
                <w:b/>
                <w:bCs/>
                <w:color w:val="000000" w:themeColor="text1"/>
              </w:rPr>
              <w:t>VALUTAZIONI QUALITATIVE LEGATE AL RISPARMIO ENERGETICO E ALLA GESTIONE DELL’IMMOBILE.</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6DB5E691" w14:textId="6865656D" w:rsidR="001943B2" w:rsidRPr="001D6A09" w:rsidRDefault="001943B2" w:rsidP="001943B2">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xml:space="preserve">MAX </w:t>
            </w:r>
            <w:r w:rsidR="00457DBB">
              <w:rPr>
                <w:rFonts w:ascii="Times New Roman" w:eastAsia="Times New Roman" w:hAnsi="Times New Roman"/>
                <w:color w:val="000000"/>
                <w:sz w:val="24"/>
                <w:szCs w:val="24"/>
                <w:lang w:eastAsia="it-IT"/>
              </w:rPr>
              <w:t>65</w:t>
            </w:r>
            <w:r w:rsidRPr="001D6A09">
              <w:rPr>
                <w:rFonts w:ascii="Times New Roman" w:eastAsia="Times New Roman" w:hAnsi="Times New Roman"/>
                <w:color w:val="000000"/>
                <w:sz w:val="24"/>
                <w:szCs w:val="24"/>
                <w:lang w:eastAsia="it-IT"/>
              </w:rPr>
              <w:t xml:space="preserve"> PUNT</w:t>
            </w:r>
            <w:r w:rsidR="007533FE" w:rsidRPr="001D6A09">
              <w:rPr>
                <w:rFonts w:ascii="Times New Roman" w:eastAsia="Times New Roman" w:hAnsi="Times New Roman"/>
                <w:color w:val="000000"/>
                <w:sz w:val="24"/>
                <w:szCs w:val="24"/>
                <w:lang w:eastAsia="it-IT"/>
              </w:rPr>
              <w:t>I</w:t>
            </w:r>
            <w:r w:rsidR="007533FE" w:rsidRPr="001D6A09">
              <w:rPr>
                <w:rFonts w:ascii="Times New Roman" w:eastAsia="Times New Roman" w:hAnsi="Times New Roman"/>
                <w:color w:val="000000"/>
                <w:sz w:val="24"/>
                <w:szCs w:val="24"/>
                <w:lang w:eastAsia="it-IT"/>
              </w:rPr>
              <w:br/>
              <w:t xml:space="preserve"> (suddiviso in</w:t>
            </w:r>
            <w:r w:rsidR="00AE2C2F">
              <w:rPr>
                <w:rFonts w:ascii="Times New Roman" w:eastAsia="Times New Roman" w:hAnsi="Times New Roman"/>
                <w:color w:val="000000"/>
                <w:sz w:val="24"/>
                <w:szCs w:val="24"/>
                <w:lang w:eastAsia="it-IT"/>
              </w:rPr>
              <w:t xml:space="preserve"> 6</w:t>
            </w:r>
            <w:r w:rsidR="007533FE" w:rsidRPr="001D6A09">
              <w:rPr>
                <w:rFonts w:ascii="Times New Roman" w:eastAsia="Times New Roman" w:hAnsi="Times New Roman"/>
                <w:color w:val="000000"/>
                <w:sz w:val="24"/>
                <w:szCs w:val="24"/>
                <w:lang w:eastAsia="it-IT"/>
              </w:rPr>
              <w:t xml:space="preserve"> sub criteri)</w:t>
            </w:r>
          </w:p>
        </w:tc>
      </w:tr>
      <w:tr w:rsidR="001943B2" w:rsidRPr="001D6A09" w14:paraId="293EA88D" w14:textId="77777777" w:rsidTr="001943B2">
        <w:trPr>
          <w:trHeight w:val="799"/>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14:paraId="232ADDFA" w14:textId="77777777" w:rsidR="001943B2" w:rsidRPr="001D6A09" w:rsidRDefault="001943B2" w:rsidP="001943B2">
            <w:pPr>
              <w:suppressAutoHyphens w:val="0"/>
              <w:spacing w:after="0" w:line="240" w:lineRule="auto"/>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SUB CRITERIO DI VALUTAZIONE:</w:t>
            </w:r>
          </w:p>
        </w:tc>
        <w:tc>
          <w:tcPr>
            <w:tcW w:w="4340" w:type="dxa"/>
            <w:tcBorders>
              <w:top w:val="nil"/>
              <w:left w:val="nil"/>
              <w:bottom w:val="single" w:sz="4" w:space="0" w:color="auto"/>
              <w:right w:val="single" w:sz="4" w:space="0" w:color="auto"/>
            </w:tcBorders>
            <w:shd w:val="clear" w:color="auto" w:fill="auto"/>
            <w:noWrap/>
            <w:vAlign w:val="center"/>
            <w:hideMark/>
          </w:tcPr>
          <w:p w14:paraId="3E927818" w14:textId="6318A442" w:rsidR="001943B2" w:rsidRPr="001D6A09" w:rsidRDefault="00457DBB" w:rsidP="001943B2">
            <w:pPr>
              <w:suppressAutoHyphens w:val="0"/>
              <w:spacing w:after="0" w:line="240" w:lineRule="auto"/>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A.</w:t>
            </w:r>
            <w:r w:rsidR="001943B2" w:rsidRPr="001D6A09">
              <w:rPr>
                <w:rFonts w:ascii="Times New Roman" w:eastAsia="Times New Roman" w:hAnsi="Times New Roman"/>
                <w:color w:val="000000"/>
                <w:sz w:val="24"/>
                <w:szCs w:val="24"/>
                <w:lang w:eastAsia="it-IT"/>
              </w:rPr>
              <w:t xml:space="preserve">1.1 </w:t>
            </w:r>
            <w:r>
              <w:rPr>
                <w:rFonts w:ascii="Garamond" w:hAnsi="Garamond"/>
                <w:color w:val="000000" w:themeColor="text1"/>
              </w:rPr>
              <w:t>Sistema di accumulo per impianto fotovoltaico</w:t>
            </w:r>
          </w:p>
        </w:tc>
        <w:tc>
          <w:tcPr>
            <w:tcW w:w="2420" w:type="dxa"/>
            <w:tcBorders>
              <w:top w:val="nil"/>
              <w:left w:val="nil"/>
              <w:bottom w:val="single" w:sz="4" w:space="0" w:color="auto"/>
              <w:right w:val="single" w:sz="4" w:space="0" w:color="auto"/>
            </w:tcBorders>
            <w:shd w:val="clear" w:color="auto" w:fill="auto"/>
            <w:noWrap/>
            <w:vAlign w:val="center"/>
            <w:hideMark/>
          </w:tcPr>
          <w:p w14:paraId="1415F402" w14:textId="5FECCB8F" w:rsidR="001943B2" w:rsidRPr="001D6A09" w:rsidRDefault="001943B2" w:rsidP="001943B2">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xml:space="preserve">MAX </w:t>
            </w:r>
            <w:r w:rsidR="00457DBB">
              <w:rPr>
                <w:rFonts w:ascii="Times New Roman" w:eastAsia="Times New Roman" w:hAnsi="Times New Roman"/>
                <w:color w:val="000000"/>
                <w:sz w:val="24"/>
                <w:szCs w:val="24"/>
                <w:lang w:eastAsia="it-IT"/>
              </w:rPr>
              <w:t>7</w:t>
            </w:r>
            <w:r w:rsidR="00655E51" w:rsidRPr="001D6A09">
              <w:rPr>
                <w:rFonts w:ascii="Times New Roman" w:eastAsia="Times New Roman" w:hAnsi="Times New Roman"/>
                <w:color w:val="000000"/>
                <w:sz w:val="24"/>
                <w:szCs w:val="24"/>
                <w:lang w:eastAsia="it-IT"/>
              </w:rPr>
              <w:t xml:space="preserve"> </w:t>
            </w:r>
            <w:r w:rsidRPr="001D6A09">
              <w:rPr>
                <w:rFonts w:ascii="Times New Roman" w:eastAsia="Times New Roman" w:hAnsi="Times New Roman"/>
                <w:color w:val="000000"/>
                <w:sz w:val="24"/>
                <w:szCs w:val="24"/>
                <w:lang w:eastAsia="it-IT"/>
              </w:rPr>
              <w:t>PUNTI</w:t>
            </w:r>
          </w:p>
        </w:tc>
      </w:tr>
      <w:tr w:rsidR="001943B2" w:rsidRPr="001D6A09" w14:paraId="79FDDB5B" w14:textId="77777777" w:rsidTr="001943B2">
        <w:trPr>
          <w:trHeight w:val="300"/>
          <w:jc w:val="center"/>
        </w:trPr>
        <w:tc>
          <w:tcPr>
            <w:tcW w:w="98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4E90F" w14:textId="77777777" w:rsidR="001943B2" w:rsidRPr="001D6A09" w:rsidRDefault="001943B2" w:rsidP="001943B2">
            <w:pPr>
              <w:suppressAutoHyphens w:val="0"/>
              <w:spacing w:after="0" w:line="240" w:lineRule="auto"/>
              <w:jc w:val="center"/>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RELAZIONE</w:t>
            </w:r>
          </w:p>
        </w:tc>
      </w:tr>
      <w:tr w:rsidR="001943B2" w:rsidRPr="001D6A09" w14:paraId="017A14B5"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AD53C61" w14:textId="77777777" w:rsidR="001943B2" w:rsidRPr="001D6A09" w:rsidRDefault="001943B2" w:rsidP="001943B2">
            <w:pPr>
              <w:suppressAutoHyphens w:val="0"/>
              <w:spacing w:after="0" w:line="240" w:lineRule="auto"/>
              <w:rPr>
                <w:rFonts w:ascii="Times New Roman" w:eastAsia="Times New Roman" w:hAnsi="Times New Roman"/>
                <w:b/>
                <w:bCs/>
                <w:color w:val="000000"/>
                <w:sz w:val="24"/>
                <w:szCs w:val="24"/>
                <w:lang w:eastAsia="it-IT"/>
              </w:rPr>
            </w:pPr>
          </w:p>
        </w:tc>
      </w:tr>
      <w:tr w:rsidR="001943B2" w:rsidRPr="001D6A09" w14:paraId="169FAE11"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3791176" w14:textId="77777777" w:rsidR="001943B2" w:rsidRPr="001D6A09" w:rsidRDefault="001943B2" w:rsidP="001943B2">
            <w:pPr>
              <w:suppressAutoHyphens w:val="0"/>
              <w:spacing w:after="0" w:line="240" w:lineRule="auto"/>
              <w:rPr>
                <w:rFonts w:ascii="Times New Roman" w:eastAsia="Times New Roman" w:hAnsi="Times New Roman"/>
                <w:b/>
                <w:bCs/>
                <w:color w:val="000000"/>
                <w:sz w:val="24"/>
                <w:szCs w:val="24"/>
                <w:lang w:eastAsia="it-IT"/>
              </w:rPr>
            </w:pPr>
          </w:p>
        </w:tc>
      </w:tr>
      <w:tr w:rsidR="001943B2" w:rsidRPr="001D6A09" w14:paraId="2F15745B" w14:textId="77777777" w:rsidTr="001943B2">
        <w:trPr>
          <w:trHeight w:val="300"/>
          <w:jc w:val="center"/>
        </w:trPr>
        <w:tc>
          <w:tcPr>
            <w:tcW w:w="98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6E58B16"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w:t>
            </w:r>
          </w:p>
        </w:tc>
      </w:tr>
      <w:tr w:rsidR="001943B2" w:rsidRPr="001D6A09" w14:paraId="387999DB"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51D84B9"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02F143DB"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C102892"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28148D1E"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CC4E1BA"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5774B75A"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7767BB6"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3E7CA0AE"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3AAE76A"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2F2CD67C"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E2CFE83"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6D22DD84"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62D264A"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20FDE244"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D98FBB9"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52918127"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6DE207F"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35889F5E"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31486EA"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77C1C0BD"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556A340"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6AA19809"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F0C017A"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796AFCC3"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4526EA1"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128DECAE"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86FC2B9"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281FF688"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9BD8EE6"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05A15A18"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D41853D"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0A86AB91"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A09F19C"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5817A083"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B708E7F"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44291903"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D759D87"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6AE9FA6C"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7B1612D"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7F54F34B"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D3903D6"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088A3352"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9067A2E"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724971B7"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8DF86F7"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3CA7384E"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69C7E55"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704B2A7A"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627CF5D"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18EF0B88"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EA988BA"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2746853E"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59A3095"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5C2A2CAC"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7726F71"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0A346E67"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900AE88"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6B2A427E"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87C147A"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42352442"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F45C220"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6828954F"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BBCE1A1"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07F1B778"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7F4DDE6"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bl>
    <w:p w14:paraId="28BADDD3" w14:textId="77777777" w:rsidR="001943B2" w:rsidRPr="001D6A09" w:rsidRDefault="001943B2" w:rsidP="004A71C0">
      <w:pPr>
        <w:rPr>
          <w:rFonts w:ascii="Times New Roman" w:hAnsi="Times New Roman"/>
          <w:sz w:val="24"/>
          <w:szCs w:val="24"/>
        </w:rPr>
      </w:pPr>
    </w:p>
    <w:tbl>
      <w:tblPr>
        <w:tblW w:w="9840" w:type="dxa"/>
        <w:tblCellMar>
          <w:left w:w="70" w:type="dxa"/>
          <w:right w:w="70" w:type="dxa"/>
        </w:tblCellMar>
        <w:tblLook w:val="04A0" w:firstRow="1" w:lastRow="0" w:firstColumn="1" w:lastColumn="0" w:noHBand="0" w:noVBand="1"/>
      </w:tblPr>
      <w:tblGrid>
        <w:gridCol w:w="3080"/>
        <w:gridCol w:w="4340"/>
        <w:gridCol w:w="2420"/>
      </w:tblGrid>
      <w:tr w:rsidR="001943B2" w:rsidRPr="001D6A09" w14:paraId="62F4E69D" w14:textId="77777777" w:rsidTr="00655E51">
        <w:trPr>
          <w:trHeight w:val="799"/>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BB461" w14:textId="77777777" w:rsidR="001943B2" w:rsidRPr="001D6A09" w:rsidRDefault="001943B2" w:rsidP="001943B2">
            <w:pPr>
              <w:suppressAutoHyphens w:val="0"/>
              <w:spacing w:after="0" w:line="240" w:lineRule="auto"/>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SUB CRITERIO DI VALUTAZIONE:</w:t>
            </w:r>
          </w:p>
        </w:tc>
        <w:tc>
          <w:tcPr>
            <w:tcW w:w="4340" w:type="dxa"/>
            <w:tcBorders>
              <w:top w:val="single" w:sz="4" w:space="0" w:color="auto"/>
              <w:left w:val="nil"/>
              <w:bottom w:val="single" w:sz="4" w:space="0" w:color="auto"/>
              <w:right w:val="single" w:sz="4" w:space="0" w:color="auto"/>
            </w:tcBorders>
            <w:shd w:val="clear" w:color="auto" w:fill="auto"/>
            <w:noWrap/>
            <w:vAlign w:val="center"/>
            <w:hideMark/>
          </w:tcPr>
          <w:p w14:paraId="4F43B5EB" w14:textId="2CF22D39" w:rsidR="001943B2" w:rsidRPr="001D6A09" w:rsidRDefault="00457DBB" w:rsidP="00D618F2">
            <w:pPr>
              <w:suppressAutoHyphens w:val="0"/>
              <w:spacing w:after="0" w:line="240" w:lineRule="auto"/>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A.</w:t>
            </w:r>
            <w:r w:rsidR="001943B2" w:rsidRPr="001D6A09">
              <w:rPr>
                <w:rFonts w:ascii="Times New Roman" w:eastAsia="Times New Roman" w:hAnsi="Times New Roman"/>
                <w:color w:val="000000"/>
                <w:sz w:val="24"/>
                <w:szCs w:val="24"/>
                <w:lang w:eastAsia="it-IT"/>
              </w:rPr>
              <w:t xml:space="preserve">1.2 </w:t>
            </w:r>
            <w:r w:rsidRPr="009C408E">
              <w:rPr>
                <w:rFonts w:ascii="Garamond" w:hAnsi="Garamond"/>
                <w:color w:val="000000" w:themeColor="text1"/>
              </w:rPr>
              <w:t>Building Management System</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14:paraId="73A6D98D" w14:textId="026517A3" w:rsidR="001943B2" w:rsidRPr="001D6A09" w:rsidRDefault="001943B2" w:rsidP="001943B2">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xml:space="preserve">MAX </w:t>
            </w:r>
            <w:r w:rsidR="00457DBB">
              <w:rPr>
                <w:rFonts w:ascii="Times New Roman" w:eastAsia="Times New Roman" w:hAnsi="Times New Roman"/>
                <w:color w:val="000000"/>
                <w:sz w:val="24"/>
                <w:szCs w:val="24"/>
                <w:lang w:eastAsia="it-IT"/>
              </w:rPr>
              <w:t>8</w:t>
            </w:r>
            <w:r w:rsidRPr="001D6A09">
              <w:rPr>
                <w:rFonts w:ascii="Times New Roman" w:eastAsia="Times New Roman" w:hAnsi="Times New Roman"/>
                <w:color w:val="000000"/>
                <w:sz w:val="24"/>
                <w:szCs w:val="24"/>
                <w:lang w:eastAsia="it-IT"/>
              </w:rPr>
              <w:t xml:space="preserve"> PUNTI</w:t>
            </w:r>
          </w:p>
        </w:tc>
      </w:tr>
      <w:tr w:rsidR="001943B2" w:rsidRPr="001D6A09" w14:paraId="7A623A86" w14:textId="77777777" w:rsidTr="001943B2">
        <w:trPr>
          <w:trHeight w:val="300"/>
        </w:trPr>
        <w:tc>
          <w:tcPr>
            <w:tcW w:w="98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0008E" w14:textId="77777777" w:rsidR="001943B2" w:rsidRPr="001D6A09" w:rsidRDefault="001943B2" w:rsidP="001943B2">
            <w:pPr>
              <w:suppressAutoHyphens w:val="0"/>
              <w:spacing w:after="0" w:line="240" w:lineRule="auto"/>
              <w:jc w:val="center"/>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RELAZIONE</w:t>
            </w:r>
          </w:p>
        </w:tc>
      </w:tr>
      <w:tr w:rsidR="001943B2" w:rsidRPr="001D6A09" w14:paraId="3F05D5E7"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56C18F3" w14:textId="77777777" w:rsidR="001943B2" w:rsidRPr="001D6A09" w:rsidRDefault="001943B2" w:rsidP="001943B2">
            <w:pPr>
              <w:suppressAutoHyphens w:val="0"/>
              <w:spacing w:after="0" w:line="240" w:lineRule="auto"/>
              <w:rPr>
                <w:rFonts w:ascii="Times New Roman" w:eastAsia="Times New Roman" w:hAnsi="Times New Roman"/>
                <w:b/>
                <w:bCs/>
                <w:color w:val="000000"/>
                <w:sz w:val="24"/>
                <w:szCs w:val="24"/>
                <w:lang w:eastAsia="it-IT"/>
              </w:rPr>
            </w:pPr>
          </w:p>
        </w:tc>
      </w:tr>
      <w:tr w:rsidR="001943B2" w:rsidRPr="001D6A09" w14:paraId="3CC4B231"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DEBDE86" w14:textId="77777777" w:rsidR="001943B2" w:rsidRPr="001D6A09" w:rsidRDefault="001943B2" w:rsidP="001943B2">
            <w:pPr>
              <w:suppressAutoHyphens w:val="0"/>
              <w:spacing w:after="0" w:line="240" w:lineRule="auto"/>
              <w:rPr>
                <w:rFonts w:ascii="Times New Roman" w:eastAsia="Times New Roman" w:hAnsi="Times New Roman"/>
                <w:b/>
                <w:bCs/>
                <w:color w:val="000000"/>
                <w:sz w:val="24"/>
                <w:szCs w:val="24"/>
                <w:lang w:eastAsia="it-IT"/>
              </w:rPr>
            </w:pPr>
          </w:p>
        </w:tc>
      </w:tr>
      <w:tr w:rsidR="001943B2" w:rsidRPr="001D6A09" w14:paraId="2AFA2701" w14:textId="77777777" w:rsidTr="001943B2">
        <w:trPr>
          <w:trHeight w:val="300"/>
        </w:trPr>
        <w:tc>
          <w:tcPr>
            <w:tcW w:w="98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0F4D0C6"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w:t>
            </w:r>
          </w:p>
        </w:tc>
      </w:tr>
      <w:tr w:rsidR="001943B2" w:rsidRPr="001D6A09" w14:paraId="60803867"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9B71A7E"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5CE3D666"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2009F16"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6FECDC02"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BA4E4DE"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47A422F8"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CC11DE1"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3489E2B4"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EDE6306"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0A2FD6CD"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8CAE13E"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6768D54F"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85030B1"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20A11799"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BCC1DD4"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787EC48C"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F130A4B"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6D78667E"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2471EE1"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1E686528"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F00D7ED"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09977E2E"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5FD8301"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3C698139"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3D062C3"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2D93AEE8"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68F2BE5"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2F6C58BD"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5A9D566"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71D4EBA6"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A95045A"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7E388B1C"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0614248"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0BDEA0CC"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A3DB1E6"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71B7B7AC"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6CB5639"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2E0C0DE9"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00E4223"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4FE64F25"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F7E6B47"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61726DC0"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1771BCD"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76D3AE89"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DE93643"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522B7835"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1DBA3E6"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2EA6DCCB"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8AF784C"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59299473"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27121C6"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0FDC48C0"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B30F2B8"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6E3BDF9C"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0DFA14E"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7E9B0215"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9FE5F4F"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2B29E68A"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BABDC2A"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5AE77C9B"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17E0737"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1D4F84FC"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DA425EA"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30DAF53A"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EAD7E82"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bl>
    <w:p w14:paraId="221ED00D" w14:textId="77777777" w:rsidR="001943B2" w:rsidRPr="001D6A09" w:rsidRDefault="001943B2" w:rsidP="004A71C0">
      <w:pPr>
        <w:rPr>
          <w:rFonts w:ascii="Times New Roman" w:hAnsi="Times New Roman"/>
          <w:sz w:val="24"/>
          <w:szCs w:val="24"/>
        </w:rPr>
      </w:pPr>
    </w:p>
    <w:tbl>
      <w:tblPr>
        <w:tblW w:w="9840" w:type="dxa"/>
        <w:jc w:val="center"/>
        <w:tblCellMar>
          <w:left w:w="70" w:type="dxa"/>
          <w:right w:w="70" w:type="dxa"/>
        </w:tblCellMar>
        <w:tblLook w:val="04A0" w:firstRow="1" w:lastRow="0" w:firstColumn="1" w:lastColumn="0" w:noHBand="0" w:noVBand="1"/>
      </w:tblPr>
      <w:tblGrid>
        <w:gridCol w:w="3080"/>
        <w:gridCol w:w="4340"/>
        <w:gridCol w:w="2420"/>
      </w:tblGrid>
      <w:tr w:rsidR="00D618F2" w:rsidRPr="001D6A09" w14:paraId="4B317AA5" w14:textId="77777777" w:rsidTr="00655E51">
        <w:trPr>
          <w:trHeight w:val="799"/>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3AC37" w14:textId="77777777" w:rsidR="00D618F2" w:rsidRPr="001D6A09" w:rsidRDefault="00D618F2" w:rsidP="00D618F2">
            <w:pPr>
              <w:suppressAutoHyphens w:val="0"/>
              <w:spacing w:after="0" w:line="240" w:lineRule="auto"/>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SUB CRITERIO DI VALUTAZIONE:</w:t>
            </w:r>
          </w:p>
        </w:tc>
        <w:tc>
          <w:tcPr>
            <w:tcW w:w="4340" w:type="dxa"/>
            <w:tcBorders>
              <w:top w:val="single" w:sz="4" w:space="0" w:color="auto"/>
              <w:left w:val="nil"/>
              <w:bottom w:val="single" w:sz="4" w:space="0" w:color="auto"/>
              <w:right w:val="single" w:sz="4" w:space="0" w:color="auto"/>
            </w:tcBorders>
            <w:shd w:val="clear" w:color="auto" w:fill="auto"/>
            <w:noWrap/>
            <w:vAlign w:val="center"/>
            <w:hideMark/>
          </w:tcPr>
          <w:p w14:paraId="2D027301" w14:textId="59906194" w:rsidR="00D618F2" w:rsidRPr="001D6A09" w:rsidRDefault="00457DBB" w:rsidP="00D618F2">
            <w:pPr>
              <w:suppressAutoHyphens w:val="0"/>
              <w:spacing w:after="0" w:line="240" w:lineRule="auto"/>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A.</w:t>
            </w:r>
            <w:r w:rsidR="00D618F2" w:rsidRPr="001D6A09">
              <w:rPr>
                <w:rFonts w:ascii="Times New Roman" w:eastAsia="Times New Roman" w:hAnsi="Times New Roman"/>
                <w:color w:val="000000"/>
                <w:sz w:val="24"/>
                <w:szCs w:val="24"/>
                <w:lang w:eastAsia="it-IT"/>
              </w:rPr>
              <w:t xml:space="preserve">1.3 </w:t>
            </w:r>
            <w:r w:rsidRPr="009C408E">
              <w:rPr>
                <w:rFonts w:ascii="Garamond" w:hAnsi="Garamond"/>
                <w:color w:val="000000" w:themeColor="text1"/>
              </w:rPr>
              <w:t>Facciata ventilata</w:t>
            </w:r>
            <w:r>
              <w:rPr>
                <w:rFonts w:ascii="Garamond" w:hAnsi="Garamond"/>
                <w:color w:val="000000" w:themeColor="text1"/>
              </w:rPr>
              <w:t xml:space="preserve"> per la quale saranno valutate le caratteristiche prestazionali ed estetiche.</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14:paraId="5202A99B" w14:textId="57B13D83" w:rsidR="00D618F2" w:rsidRPr="001D6A09" w:rsidRDefault="00D618F2" w:rsidP="00D618F2">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xml:space="preserve">MAX </w:t>
            </w:r>
            <w:r w:rsidR="00457DBB">
              <w:rPr>
                <w:rFonts w:ascii="Times New Roman" w:eastAsia="Times New Roman" w:hAnsi="Times New Roman"/>
                <w:color w:val="000000"/>
                <w:sz w:val="24"/>
                <w:szCs w:val="24"/>
                <w:lang w:eastAsia="it-IT"/>
              </w:rPr>
              <w:t>20</w:t>
            </w:r>
            <w:r w:rsidRPr="001D6A09">
              <w:rPr>
                <w:rFonts w:ascii="Times New Roman" w:eastAsia="Times New Roman" w:hAnsi="Times New Roman"/>
                <w:color w:val="000000"/>
                <w:sz w:val="24"/>
                <w:szCs w:val="24"/>
                <w:lang w:eastAsia="it-IT"/>
              </w:rPr>
              <w:t xml:space="preserve"> PUNTI</w:t>
            </w:r>
          </w:p>
        </w:tc>
      </w:tr>
      <w:tr w:rsidR="00D618F2" w:rsidRPr="001D6A09" w14:paraId="24F7FF86" w14:textId="77777777" w:rsidTr="002F1809">
        <w:trPr>
          <w:trHeight w:val="300"/>
          <w:jc w:val="center"/>
        </w:trPr>
        <w:tc>
          <w:tcPr>
            <w:tcW w:w="98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AF5E4" w14:textId="77777777" w:rsidR="00D618F2" w:rsidRPr="001D6A09" w:rsidRDefault="00D618F2" w:rsidP="00D618F2">
            <w:pPr>
              <w:suppressAutoHyphens w:val="0"/>
              <w:spacing w:after="0" w:line="240" w:lineRule="auto"/>
              <w:jc w:val="center"/>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RELAZIONE</w:t>
            </w:r>
          </w:p>
        </w:tc>
      </w:tr>
      <w:tr w:rsidR="00D618F2" w:rsidRPr="001D6A09" w14:paraId="37C7541A"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9128D65" w14:textId="77777777" w:rsidR="00D618F2" w:rsidRPr="001D6A09" w:rsidRDefault="00D618F2" w:rsidP="00D618F2">
            <w:pPr>
              <w:suppressAutoHyphens w:val="0"/>
              <w:spacing w:after="0" w:line="240" w:lineRule="auto"/>
              <w:rPr>
                <w:rFonts w:ascii="Times New Roman" w:eastAsia="Times New Roman" w:hAnsi="Times New Roman"/>
                <w:b/>
                <w:bCs/>
                <w:color w:val="000000"/>
                <w:sz w:val="24"/>
                <w:szCs w:val="24"/>
                <w:lang w:eastAsia="it-IT"/>
              </w:rPr>
            </w:pPr>
          </w:p>
        </w:tc>
      </w:tr>
      <w:tr w:rsidR="00D618F2" w:rsidRPr="001D6A09" w14:paraId="0C73C00D"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4F23F4F" w14:textId="77777777" w:rsidR="00D618F2" w:rsidRPr="001D6A09" w:rsidRDefault="00D618F2" w:rsidP="00D618F2">
            <w:pPr>
              <w:suppressAutoHyphens w:val="0"/>
              <w:spacing w:after="0" w:line="240" w:lineRule="auto"/>
              <w:rPr>
                <w:rFonts w:ascii="Times New Roman" w:eastAsia="Times New Roman" w:hAnsi="Times New Roman"/>
                <w:b/>
                <w:bCs/>
                <w:color w:val="000000"/>
                <w:sz w:val="24"/>
                <w:szCs w:val="24"/>
                <w:lang w:eastAsia="it-IT"/>
              </w:rPr>
            </w:pPr>
          </w:p>
        </w:tc>
      </w:tr>
      <w:tr w:rsidR="00D618F2" w:rsidRPr="001D6A09" w14:paraId="15DAD927" w14:textId="77777777" w:rsidTr="002F1809">
        <w:trPr>
          <w:trHeight w:val="300"/>
          <w:jc w:val="center"/>
        </w:trPr>
        <w:tc>
          <w:tcPr>
            <w:tcW w:w="98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F9B5A0F"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w:t>
            </w:r>
          </w:p>
        </w:tc>
      </w:tr>
      <w:tr w:rsidR="00D618F2" w:rsidRPr="001D6A09" w14:paraId="55CC51BF"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7C96FA2"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483AAF60"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A68F98F"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1ACDDF0D"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E66DA35"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06071E91"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6F2A740"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0633C52"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A2C4BC2"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98B41B9"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A0E16BE"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413DA57B"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E655A14"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6FD32D74"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5022F08"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3FE4EEA6"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383BC8B"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4EB01174"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CA41B17"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66BA0B58"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39A6FA6"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0A9E428D"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A521938"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698EBC0C"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46BE074"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24F63D06"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3D10695"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4B9805C0"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58FE02E"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5FAB8C5"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22163B4"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49F983C0"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E8F493D"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2C338AC8"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4402762"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0B05AB64"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05FECA1"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D7054C9"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38CD911"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9220158"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971ADB6"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4CE73A24"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89A9231"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04462ED5"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DAE56D6"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140A2836"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37F41C0"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1D72182D"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4B561B4"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168BB29C"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D162B66"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A7478FA"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84FDA40"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22651E62"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15203B5"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1072E81A"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C4B5119"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411ECEB0"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33EF3E1"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5B0F4382"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5EC0882"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05379ED3"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39DBBB9"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16023A2F"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1D4A672"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bl>
    <w:p w14:paraId="13203454" w14:textId="77777777" w:rsidR="001943B2" w:rsidRPr="001D6A09" w:rsidRDefault="001943B2" w:rsidP="004A71C0">
      <w:pPr>
        <w:rPr>
          <w:rFonts w:ascii="Times New Roman" w:hAnsi="Times New Roman"/>
          <w:sz w:val="24"/>
          <w:szCs w:val="24"/>
        </w:rPr>
      </w:pPr>
    </w:p>
    <w:tbl>
      <w:tblPr>
        <w:tblW w:w="9840" w:type="dxa"/>
        <w:jc w:val="center"/>
        <w:tblCellMar>
          <w:left w:w="70" w:type="dxa"/>
          <w:right w:w="70" w:type="dxa"/>
        </w:tblCellMar>
        <w:tblLook w:val="04A0" w:firstRow="1" w:lastRow="0" w:firstColumn="1" w:lastColumn="0" w:noHBand="0" w:noVBand="1"/>
      </w:tblPr>
      <w:tblGrid>
        <w:gridCol w:w="3080"/>
        <w:gridCol w:w="4340"/>
        <w:gridCol w:w="2420"/>
      </w:tblGrid>
      <w:tr w:rsidR="00D618F2" w:rsidRPr="001D6A09" w14:paraId="343FE2C4" w14:textId="77777777" w:rsidTr="00655E51">
        <w:trPr>
          <w:trHeight w:val="799"/>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07A6A" w14:textId="77777777" w:rsidR="00D618F2" w:rsidRPr="001D6A09" w:rsidRDefault="00D618F2" w:rsidP="00D618F2">
            <w:pPr>
              <w:suppressAutoHyphens w:val="0"/>
              <w:spacing w:after="0" w:line="240" w:lineRule="auto"/>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SUB CRITERIO DI VALUTAZIONE:</w:t>
            </w:r>
          </w:p>
        </w:tc>
        <w:tc>
          <w:tcPr>
            <w:tcW w:w="4340" w:type="dxa"/>
            <w:tcBorders>
              <w:top w:val="single" w:sz="4" w:space="0" w:color="auto"/>
              <w:left w:val="nil"/>
              <w:bottom w:val="single" w:sz="4" w:space="0" w:color="auto"/>
              <w:right w:val="single" w:sz="4" w:space="0" w:color="auto"/>
            </w:tcBorders>
            <w:shd w:val="clear" w:color="auto" w:fill="auto"/>
            <w:noWrap/>
            <w:vAlign w:val="center"/>
            <w:hideMark/>
          </w:tcPr>
          <w:p w14:paraId="21F52653" w14:textId="3BB41002" w:rsidR="00D618F2" w:rsidRPr="001D6A09" w:rsidRDefault="00457DBB" w:rsidP="00EA6E43">
            <w:pPr>
              <w:suppressAutoHyphens w:val="0"/>
              <w:spacing w:after="0" w:line="240" w:lineRule="auto"/>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A.</w:t>
            </w:r>
            <w:r w:rsidR="00D618F2" w:rsidRPr="001D6A09">
              <w:rPr>
                <w:rFonts w:ascii="Times New Roman" w:eastAsia="Times New Roman" w:hAnsi="Times New Roman"/>
                <w:color w:val="000000"/>
                <w:sz w:val="24"/>
                <w:szCs w:val="24"/>
                <w:lang w:eastAsia="it-IT"/>
              </w:rPr>
              <w:t xml:space="preserve">1.4 </w:t>
            </w:r>
            <w:r w:rsidRPr="009C408E">
              <w:rPr>
                <w:rFonts w:ascii="Garamond" w:hAnsi="Garamond"/>
                <w:color w:val="000000" w:themeColor="text1"/>
              </w:rPr>
              <w:t>Controllo irraggiamento solare sulle superfici vetrate</w:t>
            </w:r>
            <w:r>
              <w:rPr>
                <w:rFonts w:ascii="Garamond" w:hAnsi="Garamond"/>
                <w:color w:val="000000" w:themeColor="text1"/>
              </w:rPr>
              <w:t xml:space="preserve"> per il quale saranno valutati gli aspetti prestazionali in funzione dell’andamento stagionale e gli aspetti legati agli aspetti estetici ed architettonici</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14:paraId="54CC149E" w14:textId="6C89F6A0" w:rsidR="00D618F2" w:rsidRPr="001D6A09" w:rsidRDefault="00D618F2" w:rsidP="00D618F2">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xml:space="preserve">MAX </w:t>
            </w:r>
            <w:r w:rsidR="00457DBB">
              <w:rPr>
                <w:rFonts w:ascii="Times New Roman" w:eastAsia="Times New Roman" w:hAnsi="Times New Roman"/>
                <w:color w:val="000000"/>
                <w:sz w:val="24"/>
                <w:szCs w:val="24"/>
                <w:lang w:eastAsia="it-IT"/>
              </w:rPr>
              <w:t>1</w:t>
            </w:r>
            <w:r w:rsidR="00655E51" w:rsidRPr="001D6A09">
              <w:rPr>
                <w:rFonts w:ascii="Times New Roman" w:eastAsia="Times New Roman" w:hAnsi="Times New Roman"/>
                <w:color w:val="000000"/>
                <w:sz w:val="24"/>
                <w:szCs w:val="24"/>
                <w:lang w:eastAsia="it-IT"/>
              </w:rPr>
              <w:t>5</w:t>
            </w:r>
            <w:r w:rsidRPr="001D6A09">
              <w:rPr>
                <w:rFonts w:ascii="Times New Roman" w:eastAsia="Times New Roman" w:hAnsi="Times New Roman"/>
                <w:color w:val="000000"/>
                <w:sz w:val="24"/>
                <w:szCs w:val="24"/>
                <w:lang w:eastAsia="it-IT"/>
              </w:rPr>
              <w:t xml:space="preserve"> PUNTI</w:t>
            </w:r>
          </w:p>
        </w:tc>
      </w:tr>
      <w:tr w:rsidR="00D618F2" w:rsidRPr="001D6A09" w14:paraId="0AD80A71" w14:textId="77777777" w:rsidTr="002F1809">
        <w:trPr>
          <w:trHeight w:val="300"/>
          <w:jc w:val="center"/>
        </w:trPr>
        <w:tc>
          <w:tcPr>
            <w:tcW w:w="98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B4C3A" w14:textId="77777777" w:rsidR="00D618F2" w:rsidRPr="001D6A09" w:rsidRDefault="00D618F2" w:rsidP="00D618F2">
            <w:pPr>
              <w:suppressAutoHyphens w:val="0"/>
              <w:spacing w:after="0" w:line="240" w:lineRule="auto"/>
              <w:jc w:val="center"/>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RELAZIONE</w:t>
            </w:r>
          </w:p>
        </w:tc>
      </w:tr>
      <w:tr w:rsidR="00D618F2" w:rsidRPr="001D6A09" w14:paraId="5296F05D"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D153B76" w14:textId="77777777" w:rsidR="00D618F2" w:rsidRPr="001D6A09" w:rsidRDefault="00D618F2" w:rsidP="00D618F2">
            <w:pPr>
              <w:suppressAutoHyphens w:val="0"/>
              <w:spacing w:after="0" w:line="240" w:lineRule="auto"/>
              <w:rPr>
                <w:rFonts w:ascii="Times New Roman" w:eastAsia="Times New Roman" w:hAnsi="Times New Roman"/>
                <w:b/>
                <w:bCs/>
                <w:color w:val="000000"/>
                <w:sz w:val="24"/>
                <w:szCs w:val="24"/>
                <w:lang w:eastAsia="it-IT"/>
              </w:rPr>
            </w:pPr>
          </w:p>
        </w:tc>
      </w:tr>
      <w:tr w:rsidR="00D618F2" w:rsidRPr="001D6A09" w14:paraId="455421B4"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38FF91B" w14:textId="77777777" w:rsidR="00D618F2" w:rsidRPr="001D6A09" w:rsidRDefault="00D618F2" w:rsidP="00D618F2">
            <w:pPr>
              <w:suppressAutoHyphens w:val="0"/>
              <w:spacing w:after="0" w:line="240" w:lineRule="auto"/>
              <w:rPr>
                <w:rFonts w:ascii="Times New Roman" w:eastAsia="Times New Roman" w:hAnsi="Times New Roman"/>
                <w:b/>
                <w:bCs/>
                <w:color w:val="000000"/>
                <w:sz w:val="24"/>
                <w:szCs w:val="24"/>
                <w:lang w:eastAsia="it-IT"/>
              </w:rPr>
            </w:pPr>
          </w:p>
        </w:tc>
      </w:tr>
      <w:tr w:rsidR="00D618F2" w:rsidRPr="001D6A09" w14:paraId="0ACBEA4F" w14:textId="77777777" w:rsidTr="002F1809">
        <w:trPr>
          <w:trHeight w:val="300"/>
          <w:jc w:val="center"/>
        </w:trPr>
        <w:tc>
          <w:tcPr>
            <w:tcW w:w="98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79DC644" w14:textId="69766AB8"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34EBB9C9"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BE896BD"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55A4D11"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24327CA"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E7FA078"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44B7977"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A67CE67"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13C1E6C"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1B30FD01"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B6635F5"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20AEE85D"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166D2B9"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4BCE6CC9"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114F380"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5A65A236"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9303B74"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0F9B5BD"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80CDFFE"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327D7485"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6BE02C8"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20DE4294"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1EBDF32"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4AADE54D"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9ACF133"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447BF38"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C42A885"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629308FD"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F7FBD6D"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2BA15D4"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DCCBEA2"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3FB98986"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7E46312"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11683C12"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BDDA74E"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1EC99426"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6D5451F"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19BA3963"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6454022"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420AD7DA"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838470F"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E79C31F"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5079206"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3F06CE02"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03F7F63"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17E9AD9E"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31A02CA"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3C418A44"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AB63CA5"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0511B0A8"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9622427"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1129B9A"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2B2D142"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AB2003D"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1E85FD9"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AAA5C41"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9C02078"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0AC3B8EB"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4A22072"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5192DEFD"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199BA75"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21DF7B21"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A816A81"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6F8D6E60"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5837789"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155278E6"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FD04E24"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bl>
    <w:p w14:paraId="5584376E" w14:textId="036108B5" w:rsidR="001943B2" w:rsidRPr="001D6A09" w:rsidRDefault="001943B2" w:rsidP="004A71C0">
      <w:pPr>
        <w:rPr>
          <w:rFonts w:ascii="Times New Roman" w:hAnsi="Times New Roman"/>
          <w:sz w:val="24"/>
          <w:szCs w:val="24"/>
        </w:rPr>
      </w:pPr>
    </w:p>
    <w:tbl>
      <w:tblPr>
        <w:tblW w:w="9840" w:type="dxa"/>
        <w:jc w:val="center"/>
        <w:tblCellMar>
          <w:left w:w="70" w:type="dxa"/>
          <w:right w:w="70" w:type="dxa"/>
        </w:tblCellMar>
        <w:tblLook w:val="04A0" w:firstRow="1" w:lastRow="0" w:firstColumn="1" w:lastColumn="0" w:noHBand="0" w:noVBand="1"/>
      </w:tblPr>
      <w:tblGrid>
        <w:gridCol w:w="3080"/>
        <w:gridCol w:w="4340"/>
        <w:gridCol w:w="2420"/>
      </w:tblGrid>
      <w:tr w:rsidR="00655E51" w:rsidRPr="001D6A09" w14:paraId="1C790AE0" w14:textId="77777777" w:rsidTr="006B207E">
        <w:trPr>
          <w:trHeight w:val="799"/>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FD5B9" w14:textId="77777777" w:rsidR="00655E51" w:rsidRPr="001D6A09" w:rsidRDefault="00655E51" w:rsidP="006B207E">
            <w:pPr>
              <w:suppressAutoHyphens w:val="0"/>
              <w:spacing w:after="0" w:line="240" w:lineRule="auto"/>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SUB CRITERIO DI VALUTAZIONE:</w:t>
            </w:r>
          </w:p>
        </w:tc>
        <w:tc>
          <w:tcPr>
            <w:tcW w:w="4340" w:type="dxa"/>
            <w:tcBorders>
              <w:top w:val="single" w:sz="4" w:space="0" w:color="auto"/>
              <w:left w:val="nil"/>
              <w:bottom w:val="single" w:sz="4" w:space="0" w:color="auto"/>
              <w:right w:val="single" w:sz="4" w:space="0" w:color="auto"/>
            </w:tcBorders>
            <w:shd w:val="clear" w:color="auto" w:fill="auto"/>
            <w:noWrap/>
            <w:vAlign w:val="center"/>
            <w:hideMark/>
          </w:tcPr>
          <w:p w14:paraId="0D770C54" w14:textId="5E8A4E86" w:rsidR="00655E51" w:rsidRPr="001D6A09" w:rsidRDefault="00457DBB" w:rsidP="00066455">
            <w:pPr>
              <w:suppressAutoHyphens w:val="0"/>
              <w:spacing w:after="0" w:line="240" w:lineRule="auto"/>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A.</w:t>
            </w:r>
            <w:r w:rsidR="00655E51" w:rsidRPr="001D6A09">
              <w:rPr>
                <w:rFonts w:ascii="Times New Roman" w:eastAsia="Times New Roman" w:hAnsi="Times New Roman"/>
                <w:color w:val="000000"/>
                <w:sz w:val="24"/>
                <w:szCs w:val="24"/>
                <w:lang w:eastAsia="it-IT"/>
              </w:rPr>
              <w:t>1.</w:t>
            </w:r>
            <w:r w:rsidR="00492E10" w:rsidRPr="001D6A09">
              <w:rPr>
                <w:rFonts w:ascii="Times New Roman" w:eastAsia="Times New Roman" w:hAnsi="Times New Roman"/>
                <w:color w:val="000000"/>
                <w:sz w:val="24"/>
                <w:szCs w:val="24"/>
                <w:lang w:eastAsia="it-IT"/>
              </w:rPr>
              <w:t>5</w:t>
            </w:r>
            <w:r w:rsidR="00492E10" w:rsidRPr="001D6A09">
              <w:rPr>
                <w:rFonts w:ascii="Times New Roman" w:hAnsi="Times New Roman"/>
                <w:sz w:val="24"/>
                <w:szCs w:val="24"/>
              </w:rPr>
              <w:t xml:space="preserve"> </w:t>
            </w:r>
            <w:r w:rsidRPr="009C408E">
              <w:rPr>
                <w:color w:val="000000" w:themeColor="text1"/>
              </w:rPr>
              <w:t xml:space="preserve">Sistema </w:t>
            </w:r>
            <w:proofErr w:type="spellStart"/>
            <w:r w:rsidRPr="009C408E">
              <w:rPr>
                <w:color w:val="000000" w:themeColor="text1"/>
              </w:rPr>
              <w:t>dimmerabile</w:t>
            </w:r>
            <w:proofErr w:type="spellEnd"/>
            <w:r w:rsidRPr="009C408E">
              <w:rPr>
                <w:color w:val="000000" w:themeColor="text1"/>
              </w:rPr>
              <w:t xml:space="preserve"> DALI (Digital </w:t>
            </w:r>
            <w:proofErr w:type="spellStart"/>
            <w:r w:rsidRPr="009C408E">
              <w:rPr>
                <w:color w:val="000000" w:themeColor="text1"/>
              </w:rPr>
              <w:t>Addressable</w:t>
            </w:r>
            <w:proofErr w:type="spellEnd"/>
            <w:r w:rsidRPr="009C408E">
              <w:rPr>
                <w:color w:val="000000" w:themeColor="text1"/>
              </w:rPr>
              <w:t xml:space="preserve"> Lighting Interface)</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14:paraId="2B209822" w14:textId="49F53233" w:rsidR="00655E51" w:rsidRPr="001D6A09" w:rsidRDefault="00655E51" w:rsidP="006B207E">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xml:space="preserve">MAX </w:t>
            </w:r>
            <w:r w:rsidR="00457DBB">
              <w:rPr>
                <w:rFonts w:ascii="Times New Roman" w:eastAsia="Times New Roman" w:hAnsi="Times New Roman"/>
                <w:color w:val="000000"/>
                <w:sz w:val="24"/>
                <w:szCs w:val="24"/>
                <w:lang w:eastAsia="it-IT"/>
              </w:rPr>
              <w:t>5</w:t>
            </w:r>
            <w:r w:rsidR="00492E10" w:rsidRPr="001D6A09">
              <w:rPr>
                <w:rFonts w:ascii="Times New Roman" w:eastAsia="Times New Roman" w:hAnsi="Times New Roman"/>
                <w:color w:val="000000"/>
                <w:sz w:val="24"/>
                <w:szCs w:val="24"/>
                <w:lang w:eastAsia="it-IT"/>
              </w:rPr>
              <w:t xml:space="preserve"> </w:t>
            </w:r>
            <w:r w:rsidRPr="001D6A09">
              <w:rPr>
                <w:rFonts w:ascii="Times New Roman" w:eastAsia="Times New Roman" w:hAnsi="Times New Roman"/>
                <w:color w:val="000000"/>
                <w:sz w:val="24"/>
                <w:szCs w:val="24"/>
                <w:lang w:eastAsia="it-IT"/>
              </w:rPr>
              <w:t>PUNTI</w:t>
            </w:r>
          </w:p>
        </w:tc>
      </w:tr>
      <w:tr w:rsidR="00655E51" w:rsidRPr="001D6A09" w14:paraId="05B2F40E" w14:textId="77777777" w:rsidTr="006B207E">
        <w:trPr>
          <w:trHeight w:val="300"/>
          <w:jc w:val="center"/>
        </w:trPr>
        <w:tc>
          <w:tcPr>
            <w:tcW w:w="98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2E187" w14:textId="77777777" w:rsidR="00655E51" w:rsidRPr="001D6A09" w:rsidRDefault="00655E51" w:rsidP="006B207E">
            <w:pPr>
              <w:suppressAutoHyphens w:val="0"/>
              <w:spacing w:after="0" w:line="240" w:lineRule="auto"/>
              <w:jc w:val="center"/>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RELAZIONE</w:t>
            </w:r>
          </w:p>
        </w:tc>
      </w:tr>
      <w:tr w:rsidR="00655E51" w:rsidRPr="001D6A09" w14:paraId="4339CF76"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D4961CD" w14:textId="77777777" w:rsidR="00655E51" w:rsidRPr="001D6A09" w:rsidRDefault="00655E51" w:rsidP="006B207E">
            <w:pPr>
              <w:suppressAutoHyphens w:val="0"/>
              <w:spacing w:after="0" w:line="240" w:lineRule="auto"/>
              <w:rPr>
                <w:rFonts w:ascii="Times New Roman" w:eastAsia="Times New Roman" w:hAnsi="Times New Roman"/>
                <w:b/>
                <w:bCs/>
                <w:color w:val="000000"/>
                <w:sz w:val="24"/>
                <w:szCs w:val="24"/>
                <w:lang w:eastAsia="it-IT"/>
              </w:rPr>
            </w:pPr>
          </w:p>
        </w:tc>
      </w:tr>
      <w:tr w:rsidR="00655E51" w:rsidRPr="001D6A09" w14:paraId="65833677"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BD8C17A" w14:textId="77777777" w:rsidR="00655E51" w:rsidRPr="001D6A09" w:rsidRDefault="00655E51" w:rsidP="006B207E">
            <w:pPr>
              <w:suppressAutoHyphens w:val="0"/>
              <w:spacing w:after="0" w:line="240" w:lineRule="auto"/>
              <w:rPr>
                <w:rFonts w:ascii="Times New Roman" w:eastAsia="Times New Roman" w:hAnsi="Times New Roman"/>
                <w:b/>
                <w:bCs/>
                <w:color w:val="000000"/>
                <w:sz w:val="24"/>
                <w:szCs w:val="24"/>
                <w:lang w:eastAsia="it-IT"/>
              </w:rPr>
            </w:pPr>
          </w:p>
        </w:tc>
      </w:tr>
      <w:tr w:rsidR="00655E51" w:rsidRPr="001D6A09" w14:paraId="64316DBF" w14:textId="77777777" w:rsidTr="006B207E">
        <w:trPr>
          <w:trHeight w:val="300"/>
          <w:jc w:val="center"/>
        </w:trPr>
        <w:tc>
          <w:tcPr>
            <w:tcW w:w="98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5CD6891"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1FA5A73D"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74C27F4"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7327C188"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10DA2B5"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2D6F37A5"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7387F0F"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59D5DFC1"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EB67C93"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7CB2243B"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CF5CC78"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781A61D7"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924E963"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52AB3197"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7285E02"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1804CF16"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C9A56E9"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2A6D4B3D"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B893971"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2AEA1ACE"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DEC3CED"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5F261C65"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21307FB"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5B790AF8"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41C4467"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0D60D1B0"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DA6A6FB"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323A941C"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65912FF"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0F88BFF6"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C50B6FD"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7F2BFFEE"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C38EEC0"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4C8D711B"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60658E7"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4914F83A"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938F4D1"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0852BEBA"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4839E0A"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5FB014F8"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96B97EC"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7843E5CA"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1215EF1"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4E87950E"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FD376F6"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166F00B5"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26E242F"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75EBC33A"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B7AED3B"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4AAB2A1D"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0AD7D41"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50EA6708"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37B6BFC"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743E6AC3"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B7F787F"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2C9FEC6F"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992B7BF"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03651BCA"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E3E3432"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4D1689AC"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8E7BBA5"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1794F1D9"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4AC786D"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7D23D1CB"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80EDC3C"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0DF1AC45"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2345D71"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bl>
    <w:p w14:paraId="7125BC90" w14:textId="6E42F97E" w:rsidR="00655E51" w:rsidRDefault="00655E51" w:rsidP="004A71C0">
      <w:pPr>
        <w:rPr>
          <w:rFonts w:ascii="Times New Roman" w:hAnsi="Times New Roman"/>
          <w:sz w:val="24"/>
          <w:szCs w:val="24"/>
        </w:rPr>
      </w:pPr>
    </w:p>
    <w:tbl>
      <w:tblPr>
        <w:tblW w:w="9840" w:type="dxa"/>
        <w:jc w:val="center"/>
        <w:tblCellMar>
          <w:left w:w="70" w:type="dxa"/>
          <w:right w:w="70" w:type="dxa"/>
        </w:tblCellMar>
        <w:tblLook w:val="04A0" w:firstRow="1" w:lastRow="0" w:firstColumn="1" w:lastColumn="0" w:noHBand="0" w:noVBand="1"/>
      </w:tblPr>
      <w:tblGrid>
        <w:gridCol w:w="3080"/>
        <w:gridCol w:w="4340"/>
        <w:gridCol w:w="2420"/>
      </w:tblGrid>
      <w:tr w:rsidR="00457DBB" w:rsidRPr="001D6A09" w14:paraId="62E13245" w14:textId="77777777" w:rsidTr="00693E08">
        <w:trPr>
          <w:trHeight w:val="799"/>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EDC8D" w14:textId="77777777" w:rsidR="00457DBB" w:rsidRPr="001D6A09" w:rsidRDefault="00457DBB" w:rsidP="00693E08">
            <w:pPr>
              <w:suppressAutoHyphens w:val="0"/>
              <w:spacing w:after="0" w:line="240" w:lineRule="auto"/>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SUB CRITERIO DI VALUTAZIONE:</w:t>
            </w:r>
          </w:p>
        </w:tc>
        <w:tc>
          <w:tcPr>
            <w:tcW w:w="4340" w:type="dxa"/>
            <w:tcBorders>
              <w:top w:val="single" w:sz="4" w:space="0" w:color="auto"/>
              <w:left w:val="nil"/>
              <w:bottom w:val="single" w:sz="4" w:space="0" w:color="auto"/>
              <w:right w:val="single" w:sz="4" w:space="0" w:color="auto"/>
            </w:tcBorders>
            <w:shd w:val="clear" w:color="auto" w:fill="auto"/>
            <w:noWrap/>
            <w:vAlign w:val="center"/>
            <w:hideMark/>
          </w:tcPr>
          <w:p w14:paraId="214FF79F" w14:textId="4EEA0998" w:rsidR="00457DBB" w:rsidRPr="001D6A09" w:rsidRDefault="00457DBB" w:rsidP="00693E08">
            <w:pPr>
              <w:suppressAutoHyphens w:val="0"/>
              <w:spacing w:after="0" w:line="240" w:lineRule="auto"/>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A.</w:t>
            </w:r>
            <w:r w:rsidRPr="001D6A09">
              <w:rPr>
                <w:rFonts w:ascii="Times New Roman" w:eastAsia="Times New Roman" w:hAnsi="Times New Roman"/>
                <w:color w:val="000000"/>
                <w:sz w:val="24"/>
                <w:szCs w:val="24"/>
                <w:lang w:eastAsia="it-IT"/>
              </w:rPr>
              <w:t>1.</w:t>
            </w:r>
            <w:r>
              <w:rPr>
                <w:rFonts w:ascii="Times New Roman" w:eastAsia="Times New Roman" w:hAnsi="Times New Roman"/>
                <w:color w:val="000000"/>
                <w:sz w:val="24"/>
                <w:szCs w:val="24"/>
                <w:lang w:eastAsia="it-IT"/>
              </w:rPr>
              <w:t>6</w:t>
            </w:r>
            <w:r w:rsidRPr="001D6A09">
              <w:rPr>
                <w:rFonts w:ascii="Times New Roman" w:hAnsi="Times New Roman"/>
                <w:sz w:val="24"/>
                <w:szCs w:val="24"/>
              </w:rPr>
              <w:t xml:space="preserve"> </w:t>
            </w:r>
            <w:r w:rsidR="007D3BA0" w:rsidRPr="009C408E">
              <w:rPr>
                <w:rFonts w:ascii="Garamond" w:hAnsi="Garamond"/>
                <w:color w:val="000000" w:themeColor="text1"/>
              </w:rPr>
              <w:t>Sistema di controllo alberghiero degli ambienti</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14:paraId="13DB65E8" w14:textId="7291078C" w:rsidR="00457DBB" w:rsidRPr="001D6A09" w:rsidRDefault="00457DBB" w:rsidP="00693E08">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xml:space="preserve">MAX </w:t>
            </w:r>
            <w:r w:rsidR="007D3BA0">
              <w:rPr>
                <w:rFonts w:ascii="Times New Roman" w:eastAsia="Times New Roman" w:hAnsi="Times New Roman"/>
                <w:color w:val="000000"/>
                <w:sz w:val="24"/>
                <w:szCs w:val="24"/>
                <w:lang w:eastAsia="it-IT"/>
              </w:rPr>
              <w:t>10</w:t>
            </w:r>
            <w:r w:rsidRPr="001D6A09">
              <w:rPr>
                <w:rFonts w:ascii="Times New Roman" w:eastAsia="Times New Roman" w:hAnsi="Times New Roman"/>
                <w:color w:val="000000"/>
                <w:sz w:val="24"/>
                <w:szCs w:val="24"/>
                <w:lang w:eastAsia="it-IT"/>
              </w:rPr>
              <w:t xml:space="preserve"> PUNTI</w:t>
            </w:r>
          </w:p>
        </w:tc>
      </w:tr>
      <w:tr w:rsidR="00457DBB" w:rsidRPr="001D6A09" w14:paraId="1B614F50" w14:textId="77777777" w:rsidTr="00693E08">
        <w:trPr>
          <w:trHeight w:val="300"/>
          <w:jc w:val="center"/>
        </w:trPr>
        <w:tc>
          <w:tcPr>
            <w:tcW w:w="98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27BB9" w14:textId="77777777" w:rsidR="00457DBB" w:rsidRPr="001D6A09" w:rsidRDefault="00457DBB" w:rsidP="00693E08">
            <w:pPr>
              <w:suppressAutoHyphens w:val="0"/>
              <w:spacing w:after="0" w:line="240" w:lineRule="auto"/>
              <w:jc w:val="center"/>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RELAZIONE</w:t>
            </w:r>
          </w:p>
        </w:tc>
      </w:tr>
      <w:tr w:rsidR="00457DBB" w:rsidRPr="001D6A09" w14:paraId="64977AF1" w14:textId="77777777" w:rsidTr="00693E08">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F2C6123" w14:textId="77777777" w:rsidR="00457DBB" w:rsidRPr="001D6A09" w:rsidRDefault="00457DBB" w:rsidP="00693E08">
            <w:pPr>
              <w:suppressAutoHyphens w:val="0"/>
              <w:spacing w:after="0" w:line="240" w:lineRule="auto"/>
              <w:rPr>
                <w:rFonts w:ascii="Times New Roman" w:eastAsia="Times New Roman" w:hAnsi="Times New Roman"/>
                <w:b/>
                <w:bCs/>
                <w:color w:val="000000"/>
                <w:sz w:val="24"/>
                <w:szCs w:val="24"/>
                <w:lang w:eastAsia="it-IT"/>
              </w:rPr>
            </w:pPr>
          </w:p>
        </w:tc>
      </w:tr>
      <w:tr w:rsidR="00457DBB" w:rsidRPr="001D6A09" w14:paraId="1908B68D" w14:textId="77777777" w:rsidTr="00693E08">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25459E0" w14:textId="77777777" w:rsidR="00457DBB" w:rsidRPr="001D6A09" w:rsidRDefault="00457DBB" w:rsidP="00693E08">
            <w:pPr>
              <w:suppressAutoHyphens w:val="0"/>
              <w:spacing w:after="0" w:line="240" w:lineRule="auto"/>
              <w:rPr>
                <w:rFonts w:ascii="Times New Roman" w:eastAsia="Times New Roman" w:hAnsi="Times New Roman"/>
                <w:b/>
                <w:bCs/>
                <w:color w:val="000000"/>
                <w:sz w:val="24"/>
                <w:szCs w:val="24"/>
                <w:lang w:eastAsia="it-IT"/>
              </w:rPr>
            </w:pPr>
          </w:p>
        </w:tc>
      </w:tr>
      <w:tr w:rsidR="00457DBB" w:rsidRPr="001D6A09" w14:paraId="5E29B729" w14:textId="77777777" w:rsidTr="00693E08">
        <w:trPr>
          <w:trHeight w:val="300"/>
          <w:jc w:val="center"/>
        </w:trPr>
        <w:tc>
          <w:tcPr>
            <w:tcW w:w="98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E500055" w14:textId="77777777" w:rsidR="00457DBB" w:rsidRPr="001D6A09" w:rsidRDefault="00457DBB" w:rsidP="00693E08">
            <w:pPr>
              <w:suppressAutoHyphens w:val="0"/>
              <w:spacing w:after="0" w:line="240" w:lineRule="auto"/>
              <w:rPr>
                <w:rFonts w:ascii="Times New Roman" w:eastAsia="Times New Roman" w:hAnsi="Times New Roman"/>
                <w:color w:val="000000"/>
                <w:sz w:val="24"/>
                <w:szCs w:val="24"/>
                <w:lang w:eastAsia="it-IT"/>
              </w:rPr>
            </w:pPr>
          </w:p>
        </w:tc>
      </w:tr>
      <w:tr w:rsidR="00457DBB" w:rsidRPr="001D6A09" w14:paraId="0922D601" w14:textId="77777777" w:rsidTr="00693E08">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1648A86" w14:textId="77777777" w:rsidR="00457DBB" w:rsidRPr="001D6A09" w:rsidRDefault="00457DBB" w:rsidP="00693E08">
            <w:pPr>
              <w:suppressAutoHyphens w:val="0"/>
              <w:spacing w:after="0" w:line="240" w:lineRule="auto"/>
              <w:rPr>
                <w:rFonts w:ascii="Times New Roman" w:eastAsia="Times New Roman" w:hAnsi="Times New Roman"/>
                <w:color w:val="000000"/>
                <w:sz w:val="24"/>
                <w:szCs w:val="24"/>
                <w:lang w:eastAsia="it-IT"/>
              </w:rPr>
            </w:pPr>
          </w:p>
        </w:tc>
      </w:tr>
      <w:tr w:rsidR="00457DBB" w:rsidRPr="001D6A09" w14:paraId="64F8B531" w14:textId="77777777" w:rsidTr="00693E08">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87894FF" w14:textId="77777777" w:rsidR="00457DBB" w:rsidRPr="001D6A09" w:rsidRDefault="00457DBB" w:rsidP="00693E08">
            <w:pPr>
              <w:suppressAutoHyphens w:val="0"/>
              <w:spacing w:after="0" w:line="240" w:lineRule="auto"/>
              <w:rPr>
                <w:rFonts w:ascii="Times New Roman" w:eastAsia="Times New Roman" w:hAnsi="Times New Roman"/>
                <w:color w:val="000000"/>
                <w:sz w:val="24"/>
                <w:szCs w:val="24"/>
                <w:lang w:eastAsia="it-IT"/>
              </w:rPr>
            </w:pPr>
          </w:p>
        </w:tc>
      </w:tr>
      <w:tr w:rsidR="00457DBB" w:rsidRPr="001D6A09" w14:paraId="6341C159" w14:textId="77777777" w:rsidTr="00693E08">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44C03FD" w14:textId="77777777" w:rsidR="00457DBB" w:rsidRPr="001D6A09" w:rsidRDefault="00457DBB" w:rsidP="00693E08">
            <w:pPr>
              <w:suppressAutoHyphens w:val="0"/>
              <w:spacing w:after="0" w:line="240" w:lineRule="auto"/>
              <w:rPr>
                <w:rFonts w:ascii="Times New Roman" w:eastAsia="Times New Roman" w:hAnsi="Times New Roman"/>
                <w:color w:val="000000"/>
                <w:sz w:val="24"/>
                <w:szCs w:val="24"/>
                <w:lang w:eastAsia="it-IT"/>
              </w:rPr>
            </w:pPr>
          </w:p>
        </w:tc>
      </w:tr>
      <w:tr w:rsidR="00457DBB" w:rsidRPr="001D6A09" w14:paraId="510AD4B0" w14:textId="77777777" w:rsidTr="00693E08">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CA35543" w14:textId="77777777" w:rsidR="00457DBB" w:rsidRPr="001D6A09" w:rsidRDefault="00457DBB" w:rsidP="00693E08">
            <w:pPr>
              <w:suppressAutoHyphens w:val="0"/>
              <w:spacing w:after="0" w:line="240" w:lineRule="auto"/>
              <w:rPr>
                <w:rFonts w:ascii="Times New Roman" w:eastAsia="Times New Roman" w:hAnsi="Times New Roman"/>
                <w:color w:val="000000"/>
                <w:sz w:val="24"/>
                <w:szCs w:val="24"/>
                <w:lang w:eastAsia="it-IT"/>
              </w:rPr>
            </w:pPr>
          </w:p>
        </w:tc>
      </w:tr>
      <w:tr w:rsidR="00457DBB" w:rsidRPr="001D6A09" w14:paraId="1923B31A" w14:textId="77777777" w:rsidTr="00693E08">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78E4CC4" w14:textId="77777777" w:rsidR="00457DBB" w:rsidRPr="001D6A09" w:rsidRDefault="00457DBB" w:rsidP="00693E08">
            <w:pPr>
              <w:suppressAutoHyphens w:val="0"/>
              <w:spacing w:after="0" w:line="240" w:lineRule="auto"/>
              <w:rPr>
                <w:rFonts w:ascii="Times New Roman" w:eastAsia="Times New Roman" w:hAnsi="Times New Roman"/>
                <w:color w:val="000000"/>
                <w:sz w:val="24"/>
                <w:szCs w:val="24"/>
                <w:lang w:eastAsia="it-IT"/>
              </w:rPr>
            </w:pPr>
          </w:p>
        </w:tc>
      </w:tr>
      <w:tr w:rsidR="00457DBB" w:rsidRPr="001D6A09" w14:paraId="0EDB910B" w14:textId="77777777" w:rsidTr="00693E08">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99AB342" w14:textId="77777777" w:rsidR="00457DBB" w:rsidRPr="001D6A09" w:rsidRDefault="00457DBB" w:rsidP="00693E08">
            <w:pPr>
              <w:suppressAutoHyphens w:val="0"/>
              <w:spacing w:after="0" w:line="240" w:lineRule="auto"/>
              <w:rPr>
                <w:rFonts w:ascii="Times New Roman" w:eastAsia="Times New Roman" w:hAnsi="Times New Roman"/>
                <w:color w:val="000000"/>
                <w:sz w:val="24"/>
                <w:szCs w:val="24"/>
                <w:lang w:eastAsia="it-IT"/>
              </w:rPr>
            </w:pPr>
          </w:p>
        </w:tc>
      </w:tr>
      <w:tr w:rsidR="00457DBB" w:rsidRPr="001D6A09" w14:paraId="058F8F87" w14:textId="77777777" w:rsidTr="00693E08">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85810F7" w14:textId="77777777" w:rsidR="00457DBB" w:rsidRPr="001D6A09" w:rsidRDefault="00457DBB" w:rsidP="00693E08">
            <w:pPr>
              <w:suppressAutoHyphens w:val="0"/>
              <w:spacing w:after="0" w:line="240" w:lineRule="auto"/>
              <w:rPr>
                <w:rFonts w:ascii="Times New Roman" w:eastAsia="Times New Roman" w:hAnsi="Times New Roman"/>
                <w:color w:val="000000"/>
                <w:sz w:val="24"/>
                <w:szCs w:val="24"/>
                <w:lang w:eastAsia="it-IT"/>
              </w:rPr>
            </w:pPr>
          </w:p>
        </w:tc>
      </w:tr>
      <w:tr w:rsidR="00457DBB" w:rsidRPr="001D6A09" w14:paraId="646AC059" w14:textId="77777777" w:rsidTr="00693E08">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F81DF91" w14:textId="77777777" w:rsidR="00457DBB" w:rsidRPr="001D6A09" w:rsidRDefault="00457DBB" w:rsidP="00693E08">
            <w:pPr>
              <w:suppressAutoHyphens w:val="0"/>
              <w:spacing w:after="0" w:line="240" w:lineRule="auto"/>
              <w:rPr>
                <w:rFonts w:ascii="Times New Roman" w:eastAsia="Times New Roman" w:hAnsi="Times New Roman"/>
                <w:color w:val="000000"/>
                <w:sz w:val="24"/>
                <w:szCs w:val="24"/>
                <w:lang w:eastAsia="it-IT"/>
              </w:rPr>
            </w:pPr>
          </w:p>
        </w:tc>
      </w:tr>
      <w:tr w:rsidR="00457DBB" w:rsidRPr="001D6A09" w14:paraId="42C565ED" w14:textId="77777777" w:rsidTr="00693E08">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E620E24" w14:textId="77777777" w:rsidR="00457DBB" w:rsidRPr="001D6A09" w:rsidRDefault="00457DBB" w:rsidP="00693E08">
            <w:pPr>
              <w:suppressAutoHyphens w:val="0"/>
              <w:spacing w:after="0" w:line="240" w:lineRule="auto"/>
              <w:rPr>
                <w:rFonts w:ascii="Times New Roman" w:eastAsia="Times New Roman" w:hAnsi="Times New Roman"/>
                <w:color w:val="000000"/>
                <w:sz w:val="24"/>
                <w:szCs w:val="24"/>
                <w:lang w:eastAsia="it-IT"/>
              </w:rPr>
            </w:pPr>
          </w:p>
        </w:tc>
      </w:tr>
      <w:tr w:rsidR="00457DBB" w:rsidRPr="001D6A09" w14:paraId="2D405D4F" w14:textId="77777777" w:rsidTr="00693E08">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9E40FD6" w14:textId="77777777" w:rsidR="00457DBB" w:rsidRPr="001D6A09" w:rsidRDefault="00457DBB" w:rsidP="00693E08">
            <w:pPr>
              <w:suppressAutoHyphens w:val="0"/>
              <w:spacing w:after="0" w:line="240" w:lineRule="auto"/>
              <w:rPr>
                <w:rFonts w:ascii="Times New Roman" w:eastAsia="Times New Roman" w:hAnsi="Times New Roman"/>
                <w:color w:val="000000"/>
                <w:sz w:val="24"/>
                <w:szCs w:val="24"/>
                <w:lang w:eastAsia="it-IT"/>
              </w:rPr>
            </w:pPr>
          </w:p>
        </w:tc>
      </w:tr>
      <w:tr w:rsidR="00457DBB" w:rsidRPr="001D6A09" w14:paraId="0AB0C8B9" w14:textId="77777777" w:rsidTr="00693E08">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9486E01" w14:textId="77777777" w:rsidR="00457DBB" w:rsidRPr="001D6A09" w:rsidRDefault="00457DBB" w:rsidP="00693E08">
            <w:pPr>
              <w:suppressAutoHyphens w:val="0"/>
              <w:spacing w:after="0" w:line="240" w:lineRule="auto"/>
              <w:rPr>
                <w:rFonts w:ascii="Times New Roman" w:eastAsia="Times New Roman" w:hAnsi="Times New Roman"/>
                <w:color w:val="000000"/>
                <w:sz w:val="24"/>
                <w:szCs w:val="24"/>
                <w:lang w:eastAsia="it-IT"/>
              </w:rPr>
            </w:pPr>
          </w:p>
        </w:tc>
      </w:tr>
      <w:tr w:rsidR="00457DBB" w:rsidRPr="001D6A09" w14:paraId="1C612C12" w14:textId="77777777" w:rsidTr="00693E08">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B112910" w14:textId="77777777" w:rsidR="00457DBB" w:rsidRPr="001D6A09" w:rsidRDefault="00457DBB" w:rsidP="00693E08">
            <w:pPr>
              <w:suppressAutoHyphens w:val="0"/>
              <w:spacing w:after="0" w:line="240" w:lineRule="auto"/>
              <w:rPr>
                <w:rFonts w:ascii="Times New Roman" w:eastAsia="Times New Roman" w:hAnsi="Times New Roman"/>
                <w:color w:val="000000"/>
                <w:sz w:val="24"/>
                <w:szCs w:val="24"/>
                <w:lang w:eastAsia="it-IT"/>
              </w:rPr>
            </w:pPr>
          </w:p>
        </w:tc>
      </w:tr>
      <w:tr w:rsidR="00457DBB" w:rsidRPr="001D6A09" w14:paraId="16FD922C" w14:textId="77777777" w:rsidTr="00693E08">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6E47F89" w14:textId="77777777" w:rsidR="00457DBB" w:rsidRPr="001D6A09" w:rsidRDefault="00457DBB" w:rsidP="00693E08">
            <w:pPr>
              <w:suppressAutoHyphens w:val="0"/>
              <w:spacing w:after="0" w:line="240" w:lineRule="auto"/>
              <w:rPr>
                <w:rFonts w:ascii="Times New Roman" w:eastAsia="Times New Roman" w:hAnsi="Times New Roman"/>
                <w:color w:val="000000"/>
                <w:sz w:val="24"/>
                <w:szCs w:val="24"/>
                <w:lang w:eastAsia="it-IT"/>
              </w:rPr>
            </w:pPr>
          </w:p>
        </w:tc>
      </w:tr>
      <w:tr w:rsidR="00457DBB" w:rsidRPr="001D6A09" w14:paraId="01F5B593" w14:textId="77777777" w:rsidTr="00693E08">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8DD6EF0" w14:textId="77777777" w:rsidR="00457DBB" w:rsidRPr="001D6A09" w:rsidRDefault="00457DBB" w:rsidP="00693E08">
            <w:pPr>
              <w:suppressAutoHyphens w:val="0"/>
              <w:spacing w:after="0" w:line="240" w:lineRule="auto"/>
              <w:rPr>
                <w:rFonts w:ascii="Times New Roman" w:eastAsia="Times New Roman" w:hAnsi="Times New Roman"/>
                <w:color w:val="000000"/>
                <w:sz w:val="24"/>
                <w:szCs w:val="24"/>
                <w:lang w:eastAsia="it-IT"/>
              </w:rPr>
            </w:pPr>
          </w:p>
        </w:tc>
      </w:tr>
      <w:tr w:rsidR="00457DBB" w:rsidRPr="001D6A09" w14:paraId="16E09BDA" w14:textId="77777777" w:rsidTr="00693E08">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A436759" w14:textId="77777777" w:rsidR="00457DBB" w:rsidRPr="001D6A09" w:rsidRDefault="00457DBB" w:rsidP="00693E08">
            <w:pPr>
              <w:suppressAutoHyphens w:val="0"/>
              <w:spacing w:after="0" w:line="240" w:lineRule="auto"/>
              <w:rPr>
                <w:rFonts w:ascii="Times New Roman" w:eastAsia="Times New Roman" w:hAnsi="Times New Roman"/>
                <w:color w:val="000000"/>
                <w:sz w:val="24"/>
                <w:szCs w:val="24"/>
                <w:lang w:eastAsia="it-IT"/>
              </w:rPr>
            </w:pPr>
          </w:p>
        </w:tc>
      </w:tr>
      <w:tr w:rsidR="00457DBB" w:rsidRPr="001D6A09" w14:paraId="247E0FBC" w14:textId="77777777" w:rsidTr="00693E08">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1C7AE7F" w14:textId="77777777" w:rsidR="00457DBB" w:rsidRPr="001D6A09" w:rsidRDefault="00457DBB" w:rsidP="00693E08">
            <w:pPr>
              <w:suppressAutoHyphens w:val="0"/>
              <w:spacing w:after="0" w:line="240" w:lineRule="auto"/>
              <w:rPr>
                <w:rFonts w:ascii="Times New Roman" w:eastAsia="Times New Roman" w:hAnsi="Times New Roman"/>
                <w:color w:val="000000"/>
                <w:sz w:val="24"/>
                <w:szCs w:val="24"/>
                <w:lang w:eastAsia="it-IT"/>
              </w:rPr>
            </w:pPr>
          </w:p>
        </w:tc>
      </w:tr>
      <w:tr w:rsidR="00457DBB" w:rsidRPr="001D6A09" w14:paraId="77CD7230" w14:textId="77777777" w:rsidTr="00693E08">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32E71B9" w14:textId="77777777" w:rsidR="00457DBB" w:rsidRPr="001D6A09" w:rsidRDefault="00457DBB" w:rsidP="00693E08">
            <w:pPr>
              <w:suppressAutoHyphens w:val="0"/>
              <w:spacing w:after="0" w:line="240" w:lineRule="auto"/>
              <w:rPr>
                <w:rFonts w:ascii="Times New Roman" w:eastAsia="Times New Roman" w:hAnsi="Times New Roman"/>
                <w:color w:val="000000"/>
                <w:sz w:val="24"/>
                <w:szCs w:val="24"/>
                <w:lang w:eastAsia="it-IT"/>
              </w:rPr>
            </w:pPr>
          </w:p>
        </w:tc>
      </w:tr>
      <w:tr w:rsidR="00457DBB" w:rsidRPr="001D6A09" w14:paraId="3A0EED5C" w14:textId="77777777" w:rsidTr="00693E08">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FA28D2E" w14:textId="77777777" w:rsidR="00457DBB" w:rsidRPr="001D6A09" w:rsidRDefault="00457DBB" w:rsidP="00693E08">
            <w:pPr>
              <w:suppressAutoHyphens w:val="0"/>
              <w:spacing w:after="0" w:line="240" w:lineRule="auto"/>
              <w:rPr>
                <w:rFonts w:ascii="Times New Roman" w:eastAsia="Times New Roman" w:hAnsi="Times New Roman"/>
                <w:color w:val="000000"/>
                <w:sz w:val="24"/>
                <w:szCs w:val="24"/>
                <w:lang w:eastAsia="it-IT"/>
              </w:rPr>
            </w:pPr>
          </w:p>
        </w:tc>
      </w:tr>
      <w:tr w:rsidR="00457DBB" w:rsidRPr="001D6A09" w14:paraId="5622C273" w14:textId="77777777" w:rsidTr="00693E08">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9B4BF7B" w14:textId="77777777" w:rsidR="00457DBB" w:rsidRPr="001D6A09" w:rsidRDefault="00457DBB" w:rsidP="00693E08">
            <w:pPr>
              <w:suppressAutoHyphens w:val="0"/>
              <w:spacing w:after="0" w:line="240" w:lineRule="auto"/>
              <w:rPr>
                <w:rFonts w:ascii="Times New Roman" w:eastAsia="Times New Roman" w:hAnsi="Times New Roman"/>
                <w:color w:val="000000"/>
                <w:sz w:val="24"/>
                <w:szCs w:val="24"/>
                <w:lang w:eastAsia="it-IT"/>
              </w:rPr>
            </w:pPr>
          </w:p>
        </w:tc>
      </w:tr>
      <w:tr w:rsidR="00457DBB" w:rsidRPr="001D6A09" w14:paraId="76D3B9A0" w14:textId="77777777" w:rsidTr="00693E08">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E8A9DC8" w14:textId="77777777" w:rsidR="00457DBB" w:rsidRPr="001D6A09" w:rsidRDefault="00457DBB" w:rsidP="00693E08">
            <w:pPr>
              <w:suppressAutoHyphens w:val="0"/>
              <w:spacing w:after="0" w:line="240" w:lineRule="auto"/>
              <w:rPr>
                <w:rFonts w:ascii="Times New Roman" w:eastAsia="Times New Roman" w:hAnsi="Times New Roman"/>
                <w:color w:val="000000"/>
                <w:sz w:val="24"/>
                <w:szCs w:val="24"/>
                <w:lang w:eastAsia="it-IT"/>
              </w:rPr>
            </w:pPr>
          </w:p>
        </w:tc>
      </w:tr>
      <w:tr w:rsidR="00457DBB" w:rsidRPr="001D6A09" w14:paraId="15A6B029" w14:textId="77777777" w:rsidTr="00693E08">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3852344" w14:textId="77777777" w:rsidR="00457DBB" w:rsidRPr="001D6A09" w:rsidRDefault="00457DBB" w:rsidP="00693E08">
            <w:pPr>
              <w:suppressAutoHyphens w:val="0"/>
              <w:spacing w:after="0" w:line="240" w:lineRule="auto"/>
              <w:rPr>
                <w:rFonts w:ascii="Times New Roman" w:eastAsia="Times New Roman" w:hAnsi="Times New Roman"/>
                <w:color w:val="000000"/>
                <w:sz w:val="24"/>
                <w:szCs w:val="24"/>
                <w:lang w:eastAsia="it-IT"/>
              </w:rPr>
            </w:pPr>
          </w:p>
        </w:tc>
      </w:tr>
      <w:tr w:rsidR="00457DBB" w:rsidRPr="001D6A09" w14:paraId="208B2B61" w14:textId="77777777" w:rsidTr="00693E08">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6C0E12C" w14:textId="77777777" w:rsidR="00457DBB" w:rsidRPr="001D6A09" w:rsidRDefault="00457DBB" w:rsidP="00693E08">
            <w:pPr>
              <w:suppressAutoHyphens w:val="0"/>
              <w:spacing w:after="0" w:line="240" w:lineRule="auto"/>
              <w:rPr>
                <w:rFonts w:ascii="Times New Roman" w:eastAsia="Times New Roman" w:hAnsi="Times New Roman"/>
                <w:color w:val="000000"/>
                <w:sz w:val="24"/>
                <w:szCs w:val="24"/>
                <w:lang w:eastAsia="it-IT"/>
              </w:rPr>
            </w:pPr>
          </w:p>
        </w:tc>
      </w:tr>
      <w:tr w:rsidR="00457DBB" w:rsidRPr="001D6A09" w14:paraId="62741092" w14:textId="77777777" w:rsidTr="00693E08">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60BEC47" w14:textId="77777777" w:rsidR="00457DBB" w:rsidRPr="001D6A09" w:rsidRDefault="00457DBB" w:rsidP="00693E08">
            <w:pPr>
              <w:suppressAutoHyphens w:val="0"/>
              <w:spacing w:after="0" w:line="240" w:lineRule="auto"/>
              <w:rPr>
                <w:rFonts w:ascii="Times New Roman" w:eastAsia="Times New Roman" w:hAnsi="Times New Roman"/>
                <w:color w:val="000000"/>
                <w:sz w:val="24"/>
                <w:szCs w:val="24"/>
                <w:lang w:eastAsia="it-IT"/>
              </w:rPr>
            </w:pPr>
          </w:p>
        </w:tc>
      </w:tr>
      <w:tr w:rsidR="00457DBB" w:rsidRPr="001D6A09" w14:paraId="0CC5BAFD" w14:textId="77777777" w:rsidTr="00693E08">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9AC9466" w14:textId="77777777" w:rsidR="00457DBB" w:rsidRPr="001D6A09" w:rsidRDefault="00457DBB" w:rsidP="00693E08">
            <w:pPr>
              <w:suppressAutoHyphens w:val="0"/>
              <w:spacing w:after="0" w:line="240" w:lineRule="auto"/>
              <w:rPr>
                <w:rFonts w:ascii="Times New Roman" w:eastAsia="Times New Roman" w:hAnsi="Times New Roman"/>
                <w:color w:val="000000"/>
                <w:sz w:val="24"/>
                <w:szCs w:val="24"/>
                <w:lang w:eastAsia="it-IT"/>
              </w:rPr>
            </w:pPr>
          </w:p>
        </w:tc>
      </w:tr>
      <w:tr w:rsidR="00457DBB" w:rsidRPr="001D6A09" w14:paraId="495A83BF" w14:textId="77777777" w:rsidTr="00693E08">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8A33CA7" w14:textId="77777777" w:rsidR="00457DBB" w:rsidRPr="001D6A09" w:rsidRDefault="00457DBB" w:rsidP="00693E08">
            <w:pPr>
              <w:suppressAutoHyphens w:val="0"/>
              <w:spacing w:after="0" w:line="240" w:lineRule="auto"/>
              <w:rPr>
                <w:rFonts w:ascii="Times New Roman" w:eastAsia="Times New Roman" w:hAnsi="Times New Roman"/>
                <w:color w:val="000000"/>
                <w:sz w:val="24"/>
                <w:szCs w:val="24"/>
                <w:lang w:eastAsia="it-IT"/>
              </w:rPr>
            </w:pPr>
          </w:p>
        </w:tc>
      </w:tr>
      <w:tr w:rsidR="00457DBB" w:rsidRPr="001D6A09" w14:paraId="48BEF46C" w14:textId="77777777" w:rsidTr="00693E08">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07D0F41" w14:textId="77777777" w:rsidR="00457DBB" w:rsidRPr="001D6A09" w:rsidRDefault="00457DBB" w:rsidP="00693E08">
            <w:pPr>
              <w:suppressAutoHyphens w:val="0"/>
              <w:spacing w:after="0" w:line="240" w:lineRule="auto"/>
              <w:rPr>
                <w:rFonts w:ascii="Times New Roman" w:eastAsia="Times New Roman" w:hAnsi="Times New Roman"/>
                <w:color w:val="000000"/>
                <w:sz w:val="24"/>
                <w:szCs w:val="24"/>
                <w:lang w:eastAsia="it-IT"/>
              </w:rPr>
            </w:pPr>
          </w:p>
        </w:tc>
      </w:tr>
      <w:tr w:rsidR="00457DBB" w:rsidRPr="001D6A09" w14:paraId="6A39CA18" w14:textId="77777777" w:rsidTr="00693E08">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0B3BBD5" w14:textId="77777777" w:rsidR="00457DBB" w:rsidRPr="001D6A09" w:rsidRDefault="00457DBB" w:rsidP="00693E08">
            <w:pPr>
              <w:suppressAutoHyphens w:val="0"/>
              <w:spacing w:after="0" w:line="240" w:lineRule="auto"/>
              <w:rPr>
                <w:rFonts w:ascii="Times New Roman" w:eastAsia="Times New Roman" w:hAnsi="Times New Roman"/>
                <w:color w:val="000000"/>
                <w:sz w:val="24"/>
                <w:szCs w:val="24"/>
                <w:lang w:eastAsia="it-IT"/>
              </w:rPr>
            </w:pPr>
          </w:p>
        </w:tc>
      </w:tr>
      <w:tr w:rsidR="00457DBB" w:rsidRPr="001D6A09" w14:paraId="2D492CEB" w14:textId="77777777" w:rsidTr="00693E08">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60AF441" w14:textId="77777777" w:rsidR="00457DBB" w:rsidRPr="001D6A09" w:rsidRDefault="00457DBB" w:rsidP="00693E08">
            <w:pPr>
              <w:suppressAutoHyphens w:val="0"/>
              <w:spacing w:after="0" w:line="240" w:lineRule="auto"/>
              <w:rPr>
                <w:rFonts w:ascii="Times New Roman" w:eastAsia="Times New Roman" w:hAnsi="Times New Roman"/>
                <w:color w:val="000000"/>
                <w:sz w:val="24"/>
                <w:szCs w:val="24"/>
                <w:lang w:eastAsia="it-IT"/>
              </w:rPr>
            </w:pPr>
          </w:p>
        </w:tc>
      </w:tr>
      <w:tr w:rsidR="00457DBB" w:rsidRPr="001D6A09" w14:paraId="0368A02B" w14:textId="77777777" w:rsidTr="00693E08">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B4CFBE6" w14:textId="77777777" w:rsidR="00457DBB" w:rsidRPr="001D6A09" w:rsidRDefault="00457DBB" w:rsidP="00693E08">
            <w:pPr>
              <w:suppressAutoHyphens w:val="0"/>
              <w:spacing w:after="0" w:line="240" w:lineRule="auto"/>
              <w:rPr>
                <w:rFonts w:ascii="Times New Roman" w:eastAsia="Times New Roman" w:hAnsi="Times New Roman"/>
                <w:color w:val="000000"/>
                <w:sz w:val="24"/>
                <w:szCs w:val="24"/>
                <w:lang w:eastAsia="it-IT"/>
              </w:rPr>
            </w:pPr>
          </w:p>
        </w:tc>
      </w:tr>
      <w:tr w:rsidR="00457DBB" w:rsidRPr="001D6A09" w14:paraId="12A92EB1" w14:textId="77777777" w:rsidTr="00693E08">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FD53D9A" w14:textId="77777777" w:rsidR="00457DBB" w:rsidRPr="001D6A09" w:rsidRDefault="00457DBB" w:rsidP="00693E08">
            <w:pPr>
              <w:suppressAutoHyphens w:val="0"/>
              <w:spacing w:after="0" w:line="240" w:lineRule="auto"/>
              <w:rPr>
                <w:rFonts w:ascii="Times New Roman" w:eastAsia="Times New Roman" w:hAnsi="Times New Roman"/>
                <w:color w:val="000000"/>
                <w:sz w:val="24"/>
                <w:szCs w:val="24"/>
                <w:lang w:eastAsia="it-IT"/>
              </w:rPr>
            </w:pPr>
          </w:p>
        </w:tc>
      </w:tr>
      <w:tr w:rsidR="00457DBB" w:rsidRPr="001D6A09" w14:paraId="291EC8D0" w14:textId="77777777" w:rsidTr="00693E08">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F70E56F" w14:textId="77777777" w:rsidR="00457DBB" w:rsidRPr="001D6A09" w:rsidRDefault="00457DBB" w:rsidP="00693E08">
            <w:pPr>
              <w:suppressAutoHyphens w:val="0"/>
              <w:spacing w:after="0" w:line="240" w:lineRule="auto"/>
              <w:rPr>
                <w:rFonts w:ascii="Times New Roman" w:eastAsia="Times New Roman" w:hAnsi="Times New Roman"/>
                <w:color w:val="000000"/>
                <w:sz w:val="24"/>
                <w:szCs w:val="24"/>
                <w:lang w:eastAsia="it-IT"/>
              </w:rPr>
            </w:pPr>
          </w:p>
        </w:tc>
      </w:tr>
      <w:tr w:rsidR="00457DBB" w:rsidRPr="001D6A09" w14:paraId="3C972681" w14:textId="77777777" w:rsidTr="00693E08">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D0AA636" w14:textId="77777777" w:rsidR="00457DBB" w:rsidRPr="001D6A09" w:rsidRDefault="00457DBB" w:rsidP="00693E08">
            <w:pPr>
              <w:suppressAutoHyphens w:val="0"/>
              <w:spacing w:after="0" w:line="240" w:lineRule="auto"/>
              <w:rPr>
                <w:rFonts w:ascii="Times New Roman" w:eastAsia="Times New Roman" w:hAnsi="Times New Roman"/>
                <w:color w:val="000000"/>
                <w:sz w:val="24"/>
                <w:szCs w:val="24"/>
                <w:lang w:eastAsia="it-IT"/>
              </w:rPr>
            </w:pPr>
          </w:p>
        </w:tc>
      </w:tr>
      <w:tr w:rsidR="00457DBB" w:rsidRPr="001D6A09" w14:paraId="42220325" w14:textId="77777777" w:rsidTr="00693E08">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DAD083F" w14:textId="77777777" w:rsidR="00457DBB" w:rsidRPr="001D6A09" w:rsidRDefault="00457DBB" w:rsidP="00693E08">
            <w:pPr>
              <w:suppressAutoHyphens w:val="0"/>
              <w:spacing w:after="0" w:line="240" w:lineRule="auto"/>
              <w:rPr>
                <w:rFonts w:ascii="Times New Roman" w:eastAsia="Times New Roman" w:hAnsi="Times New Roman"/>
                <w:color w:val="000000"/>
                <w:sz w:val="24"/>
                <w:szCs w:val="24"/>
                <w:lang w:eastAsia="it-IT"/>
              </w:rPr>
            </w:pPr>
          </w:p>
        </w:tc>
      </w:tr>
    </w:tbl>
    <w:p w14:paraId="03126713" w14:textId="77777777" w:rsidR="00457DBB" w:rsidRPr="001D6A09" w:rsidRDefault="00457DBB" w:rsidP="004A71C0">
      <w:pPr>
        <w:rPr>
          <w:rFonts w:ascii="Times New Roman" w:hAnsi="Times New Roman"/>
          <w:sz w:val="24"/>
          <w:szCs w:val="24"/>
        </w:rPr>
      </w:pPr>
    </w:p>
    <w:tbl>
      <w:tblPr>
        <w:tblW w:w="9840" w:type="dxa"/>
        <w:tblCellMar>
          <w:left w:w="70" w:type="dxa"/>
          <w:right w:w="70" w:type="dxa"/>
        </w:tblCellMar>
        <w:tblLook w:val="04A0" w:firstRow="1" w:lastRow="0" w:firstColumn="1" w:lastColumn="0" w:noHBand="0" w:noVBand="1"/>
      </w:tblPr>
      <w:tblGrid>
        <w:gridCol w:w="2122"/>
        <w:gridCol w:w="4225"/>
        <w:gridCol w:w="3429"/>
        <w:gridCol w:w="64"/>
      </w:tblGrid>
      <w:tr w:rsidR="00D618F2" w:rsidRPr="001D6A09" w14:paraId="0DDCCDA9" w14:textId="77777777" w:rsidTr="007D3BA0">
        <w:trPr>
          <w:gridAfter w:val="1"/>
          <w:wAfter w:w="64" w:type="dxa"/>
          <w:trHeight w:val="684"/>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BFBD5" w14:textId="77777777" w:rsidR="00D618F2" w:rsidRPr="001D6A09" w:rsidRDefault="00D618F2" w:rsidP="00D618F2">
            <w:pPr>
              <w:suppressAutoHyphens w:val="0"/>
              <w:spacing w:after="0" w:line="240" w:lineRule="auto"/>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CRITERIO DI VALUTAZIONE:</w:t>
            </w:r>
          </w:p>
        </w:tc>
        <w:tc>
          <w:tcPr>
            <w:tcW w:w="4225" w:type="dxa"/>
            <w:tcBorders>
              <w:top w:val="single" w:sz="4" w:space="0" w:color="auto"/>
              <w:left w:val="nil"/>
              <w:bottom w:val="single" w:sz="4" w:space="0" w:color="auto"/>
              <w:right w:val="single" w:sz="4" w:space="0" w:color="auto"/>
            </w:tcBorders>
            <w:shd w:val="clear" w:color="auto" w:fill="auto"/>
            <w:noWrap/>
            <w:vAlign w:val="center"/>
            <w:hideMark/>
          </w:tcPr>
          <w:p w14:paraId="51D4F596" w14:textId="77777777" w:rsidR="00492E10" w:rsidRPr="001D6A09" w:rsidRDefault="00492E10" w:rsidP="00492E10">
            <w:pPr>
              <w:autoSpaceDE w:val="0"/>
              <w:spacing w:after="0" w:line="240" w:lineRule="auto"/>
              <w:jc w:val="both"/>
              <w:rPr>
                <w:rFonts w:ascii="Times New Roman" w:eastAsia="Times New Roman" w:hAnsi="Times New Roman"/>
                <w:color w:val="000000"/>
                <w:sz w:val="24"/>
                <w:szCs w:val="24"/>
                <w:lang w:eastAsia="it-IT"/>
              </w:rPr>
            </w:pPr>
          </w:p>
          <w:p w14:paraId="73F7D5F2" w14:textId="75D0E1A0" w:rsidR="00492E10" w:rsidRPr="001D6A09" w:rsidRDefault="007D3BA0" w:rsidP="00492E10">
            <w:pPr>
              <w:suppressAutoHyphens w:val="0"/>
              <w:spacing w:after="0" w:line="240" w:lineRule="auto"/>
              <w:rPr>
                <w:rFonts w:ascii="Times New Roman" w:hAnsi="Times New Roman"/>
                <w:b/>
                <w:sz w:val="24"/>
                <w:szCs w:val="24"/>
              </w:rPr>
            </w:pPr>
            <w:r>
              <w:rPr>
                <w:rFonts w:ascii="Times New Roman" w:eastAsia="Times New Roman" w:hAnsi="Times New Roman"/>
                <w:color w:val="000000"/>
                <w:sz w:val="24"/>
                <w:szCs w:val="24"/>
                <w:lang w:eastAsia="it-IT"/>
              </w:rPr>
              <w:t>A.</w:t>
            </w:r>
            <w:r w:rsidR="00D618F2" w:rsidRPr="001D6A09">
              <w:rPr>
                <w:rFonts w:ascii="Times New Roman" w:eastAsia="Times New Roman" w:hAnsi="Times New Roman"/>
                <w:color w:val="000000"/>
                <w:sz w:val="24"/>
                <w:szCs w:val="24"/>
                <w:lang w:eastAsia="it-IT"/>
              </w:rPr>
              <w:t xml:space="preserve">2. </w:t>
            </w:r>
            <w:r w:rsidRPr="009C408E">
              <w:rPr>
                <w:rFonts w:ascii="Garamond" w:hAnsi="Garamond"/>
                <w:b/>
                <w:bCs/>
                <w:color w:val="000000" w:themeColor="text1"/>
              </w:rPr>
              <w:t>Organizzazione nello svolgimento dei lavori</w:t>
            </w:r>
          </w:p>
          <w:p w14:paraId="2618D99F" w14:textId="05D79CCE"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c>
          <w:tcPr>
            <w:tcW w:w="3429" w:type="dxa"/>
            <w:tcBorders>
              <w:top w:val="single" w:sz="4" w:space="0" w:color="auto"/>
              <w:left w:val="nil"/>
              <w:bottom w:val="single" w:sz="4" w:space="0" w:color="auto"/>
              <w:right w:val="single" w:sz="4" w:space="0" w:color="auto"/>
            </w:tcBorders>
            <w:shd w:val="clear" w:color="auto" w:fill="auto"/>
            <w:vAlign w:val="center"/>
            <w:hideMark/>
          </w:tcPr>
          <w:p w14:paraId="226167EE" w14:textId="39051329" w:rsidR="00D618F2" w:rsidRPr="001D6A09" w:rsidRDefault="00D618F2" w:rsidP="00D618F2">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xml:space="preserve">MAX </w:t>
            </w:r>
            <w:r w:rsidR="007D3BA0">
              <w:rPr>
                <w:rFonts w:ascii="Times New Roman" w:eastAsia="Times New Roman" w:hAnsi="Times New Roman"/>
                <w:color w:val="000000"/>
                <w:sz w:val="24"/>
                <w:szCs w:val="24"/>
                <w:lang w:eastAsia="it-IT"/>
              </w:rPr>
              <w:t>7</w:t>
            </w:r>
            <w:r w:rsidR="00492E10" w:rsidRPr="001D6A09">
              <w:rPr>
                <w:rFonts w:ascii="Times New Roman" w:eastAsia="Times New Roman" w:hAnsi="Times New Roman"/>
                <w:color w:val="000000"/>
                <w:sz w:val="24"/>
                <w:szCs w:val="24"/>
                <w:lang w:eastAsia="it-IT"/>
              </w:rPr>
              <w:t xml:space="preserve"> </w:t>
            </w:r>
            <w:r w:rsidRPr="001D6A09">
              <w:rPr>
                <w:rFonts w:ascii="Times New Roman" w:eastAsia="Times New Roman" w:hAnsi="Times New Roman"/>
                <w:color w:val="000000"/>
                <w:sz w:val="24"/>
                <w:szCs w:val="24"/>
                <w:lang w:eastAsia="it-IT"/>
              </w:rPr>
              <w:t>PUNTI</w:t>
            </w:r>
            <w:r w:rsidRPr="001D6A09">
              <w:rPr>
                <w:rFonts w:ascii="Times New Roman" w:eastAsia="Times New Roman" w:hAnsi="Times New Roman"/>
                <w:color w:val="000000"/>
                <w:sz w:val="24"/>
                <w:szCs w:val="24"/>
                <w:lang w:eastAsia="it-IT"/>
              </w:rPr>
              <w:br/>
              <w:t xml:space="preserve"> </w:t>
            </w:r>
          </w:p>
        </w:tc>
      </w:tr>
      <w:tr w:rsidR="007D3BA0" w:rsidRPr="001D6A09" w14:paraId="6CE2000C" w14:textId="77777777" w:rsidTr="007D3BA0">
        <w:tblPrEx>
          <w:jc w:val="center"/>
        </w:tblPrEx>
        <w:trPr>
          <w:trHeight w:val="300"/>
          <w:jc w:val="center"/>
        </w:trPr>
        <w:tc>
          <w:tcPr>
            <w:tcW w:w="984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E027B" w14:textId="77777777" w:rsidR="007D3BA0" w:rsidRPr="001D6A09" w:rsidRDefault="007D3BA0" w:rsidP="00693E08">
            <w:pPr>
              <w:suppressAutoHyphens w:val="0"/>
              <w:spacing w:after="0" w:line="240" w:lineRule="auto"/>
              <w:jc w:val="center"/>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RELAZIONE</w:t>
            </w:r>
          </w:p>
        </w:tc>
      </w:tr>
      <w:tr w:rsidR="007D3BA0" w:rsidRPr="001D6A09" w14:paraId="780BCFC4" w14:textId="77777777" w:rsidTr="007D3BA0">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3528C49F" w14:textId="77777777" w:rsidR="007D3BA0" w:rsidRPr="001D6A09" w:rsidRDefault="007D3BA0" w:rsidP="00693E08">
            <w:pPr>
              <w:suppressAutoHyphens w:val="0"/>
              <w:spacing w:after="0" w:line="240" w:lineRule="auto"/>
              <w:rPr>
                <w:rFonts w:ascii="Times New Roman" w:eastAsia="Times New Roman" w:hAnsi="Times New Roman"/>
                <w:b/>
                <w:bCs/>
                <w:color w:val="000000"/>
                <w:sz w:val="24"/>
                <w:szCs w:val="24"/>
                <w:lang w:eastAsia="it-IT"/>
              </w:rPr>
            </w:pPr>
          </w:p>
        </w:tc>
      </w:tr>
      <w:tr w:rsidR="007D3BA0" w:rsidRPr="001D6A09" w14:paraId="2B26EED0" w14:textId="77777777" w:rsidTr="007D3BA0">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782E8165" w14:textId="77777777" w:rsidR="007D3BA0" w:rsidRPr="001D6A09" w:rsidRDefault="007D3BA0" w:rsidP="00693E08">
            <w:pPr>
              <w:suppressAutoHyphens w:val="0"/>
              <w:spacing w:after="0" w:line="240" w:lineRule="auto"/>
              <w:rPr>
                <w:rFonts w:ascii="Times New Roman" w:eastAsia="Times New Roman" w:hAnsi="Times New Roman"/>
                <w:b/>
                <w:bCs/>
                <w:color w:val="000000"/>
                <w:sz w:val="24"/>
                <w:szCs w:val="24"/>
                <w:lang w:eastAsia="it-IT"/>
              </w:rPr>
            </w:pPr>
          </w:p>
        </w:tc>
      </w:tr>
      <w:tr w:rsidR="007D3BA0" w:rsidRPr="001D6A09" w14:paraId="3087197A" w14:textId="77777777" w:rsidTr="007D3BA0">
        <w:tblPrEx>
          <w:jc w:val="center"/>
        </w:tblPrEx>
        <w:trPr>
          <w:trHeight w:val="300"/>
          <w:jc w:val="center"/>
        </w:trPr>
        <w:tc>
          <w:tcPr>
            <w:tcW w:w="984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FA4636E"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0F4CDBBB" w14:textId="77777777" w:rsidTr="007D3BA0">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49E91EBC"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2A70354D" w14:textId="77777777" w:rsidTr="007D3BA0">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129648B6"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436AEE76" w14:textId="77777777" w:rsidTr="007D3BA0">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2DB993E1"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71A125D6" w14:textId="77777777" w:rsidTr="007D3BA0">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784B08E5"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7260F886" w14:textId="77777777" w:rsidTr="007D3BA0">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4E356B44"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4D0F444B" w14:textId="77777777" w:rsidTr="007D3BA0">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0D2B314E"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087EFBC3" w14:textId="77777777" w:rsidTr="007D3BA0">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5DBBCB9C"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63B99473" w14:textId="77777777" w:rsidTr="007D3BA0">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0A8D2463"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271AF4B8" w14:textId="77777777" w:rsidTr="007D3BA0">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6180D93D"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1C715AAD" w14:textId="77777777" w:rsidTr="007D3BA0">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502AFE79"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5EDA25BF" w14:textId="77777777" w:rsidTr="007D3BA0">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43B055D8"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425B68C0" w14:textId="77777777" w:rsidTr="007D3BA0">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71E6E7E6"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56404851" w14:textId="77777777" w:rsidTr="007D3BA0">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47CE73E1"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107B9ACE" w14:textId="77777777" w:rsidTr="007D3BA0">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7B23337F"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0CA99C75" w14:textId="77777777" w:rsidTr="007D3BA0">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70EE9A7D"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0066CCED" w14:textId="77777777" w:rsidTr="007D3BA0">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61E3EF79"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0E8D2FC9" w14:textId="77777777" w:rsidTr="007D3BA0">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02D05D05"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0D69A337" w14:textId="77777777" w:rsidTr="007D3BA0">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596EDEE3"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31013415" w14:textId="77777777" w:rsidTr="007D3BA0">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28A730A0"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74F993FC" w14:textId="77777777" w:rsidTr="007D3BA0">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1637C7D3"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49E2D21F" w14:textId="77777777" w:rsidTr="007D3BA0">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25AF1C71"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324F3A9F" w14:textId="77777777" w:rsidTr="007D3BA0">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1DA3DC82"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2E1F9DA0" w14:textId="77777777" w:rsidTr="007D3BA0">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2488C5F9"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1ECDEAD8" w14:textId="77777777" w:rsidTr="007D3BA0">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0DEED77F"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7B4AA59E" w14:textId="77777777" w:rsidTr="007D3BA0">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5CB733CA"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6F7CD5A6" w14:textId="77777777" w:rsidTr="007D3BA0">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79C0AB69"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344FEB02" w14:textId="77777777" w:rsidTr="007D3BA0">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231D40E9"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4AF6FB68" w14:textId="77777777" w:rsidTr="007D3BA0">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78F786B0"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275AB259" w14:textId="77777777" w:rsidTr="007D3BA0">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0017AD29"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7B7161AD" w14:textId="77777777" w:rsidTr="007D3BA0">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5D78B981"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3E568E3B" w14:textId="77777777" w:rsidTr="007D3BA0">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47BD258E"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72D3D393" w14:textId="77777777" w:rsidTr="007D3BA0">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199B3884"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22DC9806" w14:textId="77777777" w:rsidTr="007D3BA0">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4368B460"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bl>
    <w:p w14:paraId="4AEE3501" w14:textId="2F74568F" w:rsidR="007D3BA0" w:rsidRDefault="007D3BA0" w:rsidP="004A71C0">
      <w:pPr>
        <w:rPr>
          <w:rFonts w:ascii="Times New Roman" w:hAnsi="Times New Roman"/>
          <w:sz w:val="24"/>
          <w:szCs w:val="24"/>
        </w:rPr>
      </w:pPr>
    </w:p>
    <w:tbl>
      <w:tblPr>
        <w:tblW w:w="9840" w:type="dxa"/>
        <w:tblCellMar>
          <w:left w:w="70" w:type="dxa"/>
          <w:right w:w="70" w:type="dxa"/>
        </w:tblCellMar>
        <w:tblLook w:val="04A0" w:firstRow="1" w:lastRow="0" w:firstColumn="1" w:lastColumn="0" w:noHBand="0" w:noVBand="1"/>
      </w:tblPr>
      <w:tblGrid>
        <w:gridCol w:w="2122"/>
        <w:gridCol w:w="4225"/>
        <w:gridCol w:w="3429"/>
        <w:gridCol w:w="64"/>
      </w:tblGrid>
      <w:tr w:rsidR="007D3BA0" w:rsidRPr="001D6A09" w14:paraId="06C9BF81" w14:textId="77777777" w:rsidTr="00693E08">
        <w:trPr>
          <w:gridAfter w:val="1"/>
          <w:wAfter w:w="64" w:type="dxa"/>
          <w:trHeight w:val="684"/>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D1F79" w14:textId="77777777" w:rsidR="007D3BA0" w:rsidRPr="001D6A09" w:rsidRDefault="007D3BA0" w:rsidP="00693E08">
            <w:pPr>
              <w:suppressAutoHyphens w:val="0"/>
              <w:spacing w:after="0" w:line="240" w:lineRule="auto"/>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CRITERIO DI VALUTAZIONE:</w:t>
            </w:r>
          </w:p>
        </w:tc>
        <w:tc>
          <w:tcPr>
            <w:tcW w:w="4225" w:type="dxa"/>
            <w:tcBorders>
              <w:top w:val="single" w:sz="4" w:space="0" w:color="auto"/>
              <w:left w:val="nil"/>
              <w:bottom w:val="single" w:sz="4" w:space="0" w:color="auto"/>
              <w:right w:val="single" w:sz="4" w:space="0" w:color="auto"/>
            </w:tcBorders>
            <w:shd w:val="clear" w:color="auto" w:fill="auto"/>
            <w:noWrap/>
            <w:vAlign w:val="center"/>
            <w:hideMark/>
          </w:tcPr>
          <w:p w14:paraId="347D17FD" w14:textId="77777777" w:rsidR="007D3BA0" w:rsidRPr="001D6A09" w:rsidRDefault="007D3BA0" w:rsidP="00693E08">
            <w:pPr>
              <w:autoSpaceDE w:val="0"/>
              <w:spacing w:after="0" w:line="240" w:lineRule="auto"/>
              <w:jc w:val="both"/>
              <w:rPr>
                <w:rFonts w:ascii="Times New Roman" w:eastAsia="Times New Roman" w:hAnsi="Times New Roman"/>
                <w:color w:val="000000"/>
                <w:sz w:val="24"/>
                <w:szCs w:val="24"/>
                <w:lang w:eastAsia="it-IT"/>
              </w:rPr>
            </w:pPr>
          </w:p>
          <w:p w14:paraId="3AB35001" w14:textId="13C80E08"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A.</w:t>
            </w:r>
            <w:r>
              <w:rPr>
                <w:rFonts w:ascii="Times New Roman" w:eastAsia="Times New Roman" w:hAnsi="Times New Roman"/>
                <w:color w:val="000000"/>
                <w:sz w:val="24"/>
                <w:szCs w:val="24"/>
                <w:lang w:eastAsia="it-IT"/>
              </w:rPr>
              <w:t>3</w:t>
            </w:r>
            <w:r w:rsidRPr="001D6A09">
              <w:rPr>
                <w:rFonts w:ascii="Times New Roman" w:eastAsia="Times New Roman" w:hAnsi="Times New Roman"/>
                <w:color w:val="000000"/>
                <w:sz w:val="24"/>
                <w:szCs w:val="24"/>
                <w:lang w:eastAsia="it-IT"/>
              </w:rPr>
              <w:t xml:space="preserve"> </w:t>
            </w:r>
            <w:r w:rsidRPr="009C408E">
              <w:rPr>
                <w:rFonts w:ascii="Garamond" w:hAnsi="Garamond"/>
                <w:b/>
                <w:bCs/>
                <w:color w:val="000000" w:themeColor="text1"/>
              </w:rPr>
              <w:t>Uso di materiali basso emissivi</w:t>
            </w:r>
            <w:r w:rsidRPr="001D6A09">
              <w:rPr>
                <w:rFonts w:ascii="Times New Roman" w:eastAsia="Times New Roman" w:hAnsi="Times New Roman"/>
                <w:color w:val="000000"/>
                <w:sz w:val="24"/>
                <w:szCs w:val="24"/>
                <w:lang w:eastAsia="it-IT"/>
              </w:rPr>
              <w:t xml:space="preserve"> </w:t>
            </w:r>
          </w:p>
        </w:tc>
        <w:tc>
          <w:tcPr>
            <w:tcW w:w="3429" w:type="dxa"/>
            <w:tcBorders>
              <w:top w:val="single" w:sz="4" w:space="0" w:color="auto"/>
              <w:left w:val="nil"/>
              <w:bottom w:val="single" w:sz="4" w:space="0" w:color="auto"/>
              <w:right w:val="single" w:sz="4" w:space="0" w:color="auto"/>
            </w:tcBorders>
            <w:shd w:val="clear" w:color="auto" w:fill="auto"/>
            <w:vAlign w:val="center"/>
            <w:hideMark/>
          </w:tcPr>
          <w:p w14:paraId="0C1117C6" w14:textId="32C3EDE7" w:rsidR="007D3BA0" w:rsidRPr="001D6A09" w:rsidRDefault="007D3BA0" w:rsidP="00693E08">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xml:space="preserve">MAX </w:t>
            </w:r>
            <w:r>
              <w:rPr>
                <w:rFonts w:ascii="Times New Roman" w:eastAsia="Times New Roman" w:hAnsi="Times New Roman"/>
                <w:color w:val="000000"/>
                <w:sz w:val="24"/>
                <w:szCs w:val="24"/>
                <w:lang w:eastAsia="it-IT"/>
              </w:rPr>
              <w:t>4</w:t>
            </w:r>
            <w:r w:rsidRPr="001D6A09">
              <w:rPr>
                <w:rFonts w:ascii="Times New Roman" w:eastAsia="Times New Roman" w:hAnsi="Times New Roman"/>
                <w:color w:val="000000"/>
                <w:sz w:val="24"/>
                <w:szCs w:val="24"/>
                <w:lang w:eastAsia="it-IT"/>
              </w:rPr>
              <w:t xml:space="preserve"> PUNTI</w:t>
            </w:r>
            <w:r w:rsidRPr="001D6A09">
              <w:rPr>
                <w:rFonts w:ascii="Times New Roman" w:eastAsia="Times New Roman" w:hAnsi="Times New Roman"/>
                <w:color w:val="000000"/>
                <w:sz w:val="24"/>
                <w:szCs w:val="24"/>
                <w:lang w:eastAsia="it-IT"/>
              </w:rPr>
              <w:br/>
              <w:t xml:space="preserve"> </w:t>
            </w:r>
          </w:p>
        </w:tc>
      </w:tr>
      <w:tr w:rsidR="007D3BA0" w:rsidRPr="001D6A09" w14:paraId="7F22D117" w14:textId="77777777" w:rsidTr="00693E08">
        <w:tblPrEx>
          <w:jc w:val="center"/>
        </w:tblPrEx>
        <w:trPr>
          <w:trHeight w:val="300"/>
          <w:jc w:val="center"/>
        </w:trPr>
        <w:tc>
          <w:tcPr>
            <w:tcW w:w="984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470AA" w14:textId="77777777" w:rsidR="007D3BA0" w:rsidRPr="001D6A09" w:rsidRDefault="007D3BA0" w:rsidP="00693E08">
            <w:pPr>
              <w:suppressAutoHyphens w:val="0"/>
              <w:spacing w:after="0" w:line="240" w:lineRule="auto"/>
              <w:jc w:val="center"/>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RELAZIONE</w:t>
            </w:r>
          </w:p>
        </w:tc>
      </w:tr>
      <w:tr w:rsidR="007D3BA0" w:rsidRPr="001D6A09" w14:paraId="58BE8AB2"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75BC6D6B" w14:textId="77777777" w:rsidR="007D3BA0" w:rsidRPr="001D6A09" w:rsidRDefault="007D3BA0" w:rsidP="00693E08">
            <w:pPr>
              <w:suppressAutoHyphens w:val="0"/>
              <w:spacing w:after="0" w:line="240" w:lineRule="auto"/>
              <w:rPr>
                <w:rFonts w:ascii="Times New Roman" w:eastAsia="Times New Roman" w:hAnsi="Times New Roman"/>
                <w:b/>
                <w:bCs/>
                <w:color w:val="000000"/>
                <w:sz w:val="24"/>
                <w:szCs w:val="24"/>
                <w:lang w:eastAsia="it-IT"/>
              </w:rPr>
            </w:pPr>
          </w:p>
        </w:tc>
      </w:tr>
      <w:tr w:rsidR="007D3BA0" w:rsidRPr="001D6A09" w14:paraId="2688A6C7"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20DBAD00" w14:textId="77777777" w:rsidR="007D3BA0" w:rsidRPr="001D6A09" w:rsidRDefault="007D3BA0" w:rsidP="00693E08">
            <w:pPr>
              <w:suppressAutoHyphens w:val="0"/>
              <w:spacing w:after="0" w:line="240" w:lineRule="auto"/>
              <w:rPr>
                <w:rFonts w:ascii="Times New Roman" w:eastAsia="Times New Roman" w:hAnsi="Times New Roman"/>
                <w:b/>
                <w:bCs/>
                <w:color w:val="000000"/>
                <w:sz w:val="24"/>
                <w:szCs w:val="24"/>
                <w:lang w:eastAsia="it-IT"/>
              </w:rPr>
            </w:pPr>
          </w:p>
        </w:tc>
      </w:tr>
      <w:tr w:rsidR="007D3BA0" w:rsidRPr="001D6A09" w14:paraId="4A521A49" w14:textId="77777777" w:rsidTr="00693E08">
        <w:tblPrEx>
          <w:jc w:val="center"/>
        </w:tblPrEx>
        <w:trPr>
          <w:trHeight w:val="300"/>
          <w:jc w:val="center"/>
        </w:trPr>
        <w:tc>
          <w:tcPr>
            <w:tcW w:w="984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372E899"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591B5ED1"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4AC74127"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5621565F"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0A11561D"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643B2030"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57FB716C"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25D3C009"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4B4EB71D"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4D248C06"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477ACD58"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7B57F4F3"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0E1CA0F8"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246BDD28"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785D0A95"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59789B38"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59101814"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09E64151"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02E79907"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65D64C8C"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61647480"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5E1E93FA"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694383A7"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1E7E8A66"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561FD6C1"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7148DE0C"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77902E30"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7F406E94"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137B60E2"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39B3729A"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65DF119C"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218EC18D"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34404B1F"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394E0842"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7CA3F72A"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65838AC4"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019FAB84"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09C19B8F"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026F7AAB"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476D30A6"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63798196"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11236F69"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42F020B4"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1EBA7CC7"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1775D6B4"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1C77370D"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73519969"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026DF122"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2487A266"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78913CD7"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4EC8632B"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56CE4C2B"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76D7FB3D"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7A5DD442"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434CF4F3"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5B6C557A"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7CA4DAD7"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43ED3A2B"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66180E66"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0C9F51D2"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7EDD58A9"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7EB7F1AA"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571293AB"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4A2A09B7"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71BF1232"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6E1AD694"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49C38D91"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5C700431" w14:textId="77777777" w:rsidTr="00693E08">
        <w:trPr>
          <w:gridAfter w:val="1"/>
          <w:wAfter w:w="64" w:type="dxa"/>
          <w:trHeight w:val="684"/>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6E2FB" w14:textId="77777777" w:rsidR="007D3BA0" w:rsidRPr="001D6A09" w:rsidRDefault="007D3BA0" w:rsidP="00693E08">
            <w:pPr>
              <w:suppressAutoHyphens w:val="0"/>
              <w:spacing w:after="0" w:line="240" w:lineRule="auto"/>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lastRenderedPageBreak/>
              <w:t>CRITERIO DI VALUTAZIONE:</w:t>
            </w:r>
          </w:p>
        </w:tc>
        <w:tc>
          <w:tcPr>
            <w:tcW w:w="4225" w:type="dxa"/>
            <w:tcBorders>
              <w:top w:val="single" w:sz="4" w:space="0" w:color="auto"/>
              <w:left w:val="nil"/>
              <w:bottom w:val="single" w:sz="4" w:space="0" w:color="auto"/>
              <w:right w:val="single" w:sz="4" w:space="0" w:color="auto"/>
            </w:tcBorders>
            <w:shd w:val="clear" w:color="auto" w:fill="auto"/>
            <w:noWrap/>
            <w:vAlign w:val="center"/>
            <w:hideMark/>
          </w:tcPr>
          <w:p w14:paraId="1B5E6A5D" w14:textId="77777777" w:rsidR="007D3BA0" w:rsidRPr="001D6A09" w:rsidRDefault="007D3BA0" w:rsidP="00693E08">
            <w:pPr>
              <w:autoSpaceDE w:val="0"/>
              <w:spacing w:after="0" w:line="240" w:lineRule="auto"/>
              <w:jc w:val="both"/>
              <w:rPr>
                <w:rFonts w:ascii="Times New Roman" w:eastAsia="Times New Roman" w:hAnsi="Times New Roman"/>
                <w:color w:val="000000"/>
                <w:sz w:val="24"/>
                <w:szCs w:val="24"/>
                <w:lang w:eastAsia="it-IT"/>
              </w:rPr>
            </w:pPr>
          </w:p>
          <w:p w14:paraId="10232796" w14:textId="234209A4" w:rsidR="007D3BA0" w:rsidRPr="001D6A09" w:rsidRDefault="007D3BA0" w:rsidP="00693E08">
            <w:pPr>
              <w:suppressAutoHyphens w:val="0"/>
              <w:spacing w:after="0" w:line="240" w:lineRule="auto"/>
              <w:rPr>
                <w:rFonts w:ascii="Times New Roman" w:hAnsi="Times New Roman"/>
                <w:b/>
                <w:sz w:val="24"/>
                <w:szCs w:val="24"/>
              </w:rPr>
            </w:pPr>
            <w:r>
              <w:rPr>
                <w:rFonts w:ascii="Times New Roman" w:eastAsia="Times New Roman" w:hAnsi="Times New Roman"/>
                <w:color w:val="000000"/>
                <w:sz w:val="24"/>
                <w:szCs w:val="24"/>
                <w:lang w:eastAsia="it-IT"/>
              </w:rPr>
              <w:t>A</w:t>
            </w:r>
            <w:r>
              <w:rPr>
                <w:rFonts w:ascii="Times New Roman" w:eastAsia="Times New Roman" w:hAnsi="Times New Roman"/>
                <w:color w:val="000000"/>
                <w:sz w:val="24"/>
                <w:szCs w:val="24"/>
                <w:lang w:eastAsia="it-IT"/>
              </w:rPr>
              <w:t>.4</w:t>
            </w:r>
            <w:r w:rsidRPr="009C408E">
              <w:rPr>
                <w:rFonts w:ascii="Garamond" w:hAnsi="Garamond"/>
                <w:b/>
                <w:bCs/>
                <w:color w:val="000000" w:themeColor="text1"/>
              </w:rPr>
              <w:t xml:space="preserve"> </w:t>
            </w:r>
            <w:r w:rsidRPr="009C408E">
              <w:rPr>
                <w:rFonts w:ascii="Garamond" w:hAnsi="Garamond"/>
                <w:b/>
                <w:bCs/>
                <w:color w:val="000000" w:themeColor="text1"/>
              </w:rPr>
              <w:t>Contenuto di materiali di riciclo</w:t>
            </w:r>
          </w:p>
          <w:p w14:paraId="2FB26901"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c>
          <w:tcPr>
            <w:tcW w:w="3429" w:type="dxa"/>
            <w:tcBorders>
              <w:top w:val="single" w:sz="4" w:space="0" w:color="auto"/>
              <w:left w:val="nil"/>
              <w:bottom w:val="single" w:sz="4" w:space="0" w:color="auto"/>
              <w:right w:val="single" w:sz="4" w:space="0" w:color="auto"/>
            </w:tcBorders>
            <w:shd w:val="clear" w:color="auto" w:fill="auto"/>
            <w:vAlign w:val="center"/>
            <w:hideMark/>
          </w:tcPr>
          <w:p w14:paraId="6A731816" w14:textId="57F50148" w:rsidR="007D3BA0" w:rsidRPr="001D6A09" w:rsidRDefault="007D3BA0" w:rsidP="00693E08">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xml:space="preserve">MAX </w:t>
            </w:r>
            <w:r>
              <w:rPr>
                <w:rFonts w:ascii="Times New Roman" w:eastAsia="Times New Roman" w:hAnsi="Times New Roman"/>
                <w:color w:val="000000"/>
                <w:sz w:val="24"/>
                <w:szCs w:val="24"/>
                <w:lang w:eastAsia="it-IT"/>
              </w:rPr>
              <w:t>4</w:t>
            </w:r>
            <w:r w:rsidRPr="001D6A09">
              <w:rPr>
                <w:rFonts w:ascii="Times New Roman" w:eastAsia="Times New Roman" w:hAnsi="Times New Roman"/>
                <w:color w:val="000000"/>
                <w:sz w:val="24"/>
                <w:szCs w:val="24"/>
                <w:lang w:eastAsia="it-IT"/>
              </w:rPr>
              <w:t xml:space="preserve"> PUNTI</w:t>
            </w:r>
            <w:r w:rsidRPr="001D6A09">
              <w:rPr>
                <w:rFonts w:ascii="Times New Roman" w:eastAsia="Times New Roman" w:hAnsi="Times New Roman"/>
                <w:color w:val="000000"/>
                <w:sz w:val="24"/>
                <w:szCs w:val="24"/>
                <w:lang w:eastAsia="it-IT"/>
              </w:rPr>
              <w:br/>
              <w:t xml:space="preserve"> </w:t>
            </w:r>
          </w:p>
        </w:tc>
      </w:tr>
      <w:tr w:rsidR="007D3BA0" w:rsidRPr="001D6A09" w14:paraId="382EC222" w14:textId="77777777" w:rsidTr="00693E08">
        <w:tblPrEx>
          <w:jc w:val="center"/>
        </w:tblPrEx>
        <w:trPr>
          <w:trHeight w:val="300"/>
          <w:jc w:val="center"/>
        </w:trPr>
        <w:tc>
          <w:tcPr>
            <w:tcW w:w="984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DC3D6" w14:textId="77777777" w:rsidR="007D3BA0" w:rsidRPr="001D6A09" w:rsidRDefault="007D3BA0" w:rsidP="00693E08">
            <w:pPr>
              <w:suppressAutoHyphens w:val="0"/>
              <w:spacing w:after="0" w:line="240" w:lineRule="auto"/>
              <w:jc w:val="center"/>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RELAZIONE</w:t>
            </w:r>
          </w:p>
        </w:tc>
      </w:tr>
      <w:tr w:rsidR="007D3BA0" w:rsidRPr="001D6A09" w14:paraId="78B7D984"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74DA6093" w14:textId="77777777" w:rsidR="007D3BA0" w:rsidRPr="001D6A09" w:rsidRDefault="007D3BA0" w:rsidP="00693E08">
            <w:pPr>
              <w:suppressAutoHyphens w:val="0"/>
              <w:spacing w:after="0" w:line="240" w:lineRule="auto"/>
              <w:rPr>
                <w:rFonts w:ascii="Times New Roman" w:eastAsia="Times New Roman" w:hAnsi="Times New Roman"/>
                <w:b/>
                <w:bCs/>
                <w:color w:val="000000"/>
                <w:sz w:val="24"/>
                <w:szCs w:val="24"/>
                <w:lang w:eastAsia="it-IT"/>
              </w:rPr>
            </w:pPr>
          </w:p>
        </w:tc>
      </w:tr>
      <w:tr w:rsidR="007D3BA0" w:rsidRPr="001D6A09" w14:paraId="3C28F113"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40208F5E" w14:textId="77777777" w:rsidR="007D3BA0" w:rsidRPr="001D6A09" w:rsidRDefault="007D3BA0" w:rsidP="00693E08">
            <w:pPr>
              <w:suppressAutoHyphens w:val="0"/>
              <w:spacing w:after="0" w:line="240" w:lineRule="auto"/>
              <w:rPr>
                <w:rFonts w:ascii="Times New Roman" w:eastAsia="Times New Roman" w:hAnsi="Times New Roman"/>
                <w:b/>
                <w:bCs/>
                <w:color w:val="000000"/>
                <w:sz w:val="24"/>
                <w:szCs w:val="24"/>
                <w:lang w:eastAsia="it-IT"/>
              </w:rPr>
            </w:pPr>
          </w:p>
        </w:tc>
      </w:tr>
      <w:tr w:rsidR="007D3BA0" w:rsidRPr="001D6A09" w14:paraId="08FC51F7" w14:textId="77777777" w:rsidTr="00693E08">
        <w:tblPrEx>
          <w:jc w:val="center"/>
        </w:tblPrEx>
        <w:trPr>
          <w:trHeight w:val="300"/>
          <w:jc w:val="center"/>
        </w:trPr>
        <w:tc>
          <w:tcPr>
            <w:tcW w:w="984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9B53D46"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2547939F"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52E138A9"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30ECDFFE"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45F707A3"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3474BF88"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0A59DCB5"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43CBE8C3"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7DE48B96"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13FB6837"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00AD50A5"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73E00154"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2ED9C825"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566628F5"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739FD974"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70CD6DD4"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283E158C"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2BB6AEF9"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13FB5348"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709A7EFA"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1A635AAE"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74A1FE06"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72063EBE"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2C56051C"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059B27E4"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020B473E"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7B0ECE3F"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1DE40C97"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05B8CED9"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7F83B4BC"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50C3B857"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3C146E62"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7AB9919F"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5C3974CB"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76DB758C"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46D665C9"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2342702E"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19D40D60"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2A0B9807"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047CDCA5"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7711E4A1"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5B6151AF"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452945A3"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4E55DD29"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3F878DC0"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0A9351C4"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4F1242A3"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3942347C"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50B48AEB"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4094A86A"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3BE44E17"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04692510"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220DBF1B"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5C54AB25"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50BF7768"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41D3CBF3"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37368687"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4BDF7717"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7543FA1F"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30EAE299"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56E882B3"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32AA2369"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3E03CBB1"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33EE27E9"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441D5261"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r w:rsidR="007D3BA0" w:rsidRPr="001D6A09" w14:paraId="400F2B1F" w14:textId="77777777" w:rsidTr="00693E08">
        <w:tblPrEx>
          <w:jc w:val="center"/>
        </w:tblPrEx>
        <w:trPr>
          <w:trHeight w:val="300"/>
          <w:jc w:val="center"/>
        </w:trPr>
        <w:tc>
          <w:tcPr>
            <w:tcW w:w="9840" w:type="dxa"/>
            <w:gridSpan w:val="4"/>
            <w:vMerge/>
            <w:tcBorders>
              <w:top w:val="single" w:sz="4" w:space="0" w:color="auto"/>
              <w:left w:val="single" w:sz="4" w:space="0" w:color="auto"/>
              <w:bottom w:val="single" w:sz="4" w:space="0" w:color="auto"/>
              <w:right w:val="single" w:sz="4" w:space="0" w:color="auto"/>
            </w:tcBorders>
            <w:vAlign w:val="center"/>
            <w:hideMark/>
          </w:tcPr>
          <w:p w14:paraId="527DD2DC" w14:textId="77777777" w:rsidR="007D3BA0" w:rsidRPr="001D6A09" w:rsidRDefault="007D3BA0" w:rsidP="00693E08">
            <w:pPr>
              <w:suppressAutoHyphens w:val="0"/>
              <w:spacing w:after="0" w:line="240" w:lineRule="auto"/>
              <w:rPr>
                <w:rFonts w:ascii="Times New Roman" w:eastAsia="Times New Roman" w:hAnsi="Times New Roman"/>
                <w:color w:val="000000"/>
                <w:sz w:val="24"/>
                <w:szCs w:val="24"/>
                <w:lang w:eastAsia="it-IT"/>
              </w:rPr>
            </w:pPr>
          </w:p>
        </w:tc>
      </w:tr>
    </w:tbl>
    <w:p w14:paraId="1D2974B5" w14:textId="77777777" w:rsidR="007D3BA0" w:rsidRPr="001D6A09" w:rsidRDefault="007D3BA0" w:rsidP="004A71C0">
      <w:pPr>
        <w:rPr>
          <w:rFonts w:ascii="Times New Roman" w:hAnsi="Times New Roman"/>
          <w:sz w:val="24"/>
          <w:szCs w:val="24"/>
        </w:rPr>
      </w:pPr>
    </w:p>
    <w:p w14:paraId="359A0B1C" w14:textId="77777777" w:rsidR="001943B2" w:rsidRPr="001D6A09" w:rsidRDefault="001943B2" w:rsidP="004A71C0">
      <w:pPr>
        <w:rPr>
          <w:rFonts w:ascii="Times New Roman" w:hAnsi="Times New Roman"/>
          <w:sz w:val="24"/>
          <w:szCs w:val="24"/>
        </w:rPr>
      </w:pPr>
    </w:p>
    <w:p w14:paraId="71A90D8E" w14:textId="77777777" w:rsidR="001943B2" w:rsidRPr="001D6A09" w:rsidRDefault="001943B2" w:rsidP="004A71C0">
      <w:pPr>
        <w:rPr>
          <w:rFonts w:ascii="Times New Roman" w:hAnsi="Times New Roman"/>
          <w:sz w:val="24"/>
          <w:szCs w:val="24"/>
        </w:rPr>
      </w:pPr>
    </w:p>
    <w:p w14:paraId="7D79FF5C" w14:textId="77777777" w:rsidR="001943B2" w:rsidRPr="001D6A09" w:rsidRDefault="001943B2" w:rsidP="004A71C0">
      <w:pPr>
        <w:rPr>
          <w:rFonts w:ascii="Times New Roman" w:hAnsi="Times New Roman"/>
          <w:sz w:val="24"/>
          <w:szCs w:val="24"/>
        </w:rPr>
      </w:pPr>
    </w:p>
    <w:p w14:paraId="4C467983" w14:textId="5F653402" w:rsidR="001943B2" w:rsidRPr="001D6A09" w:rsidRDefault="001943B2" w:rsidP="004A71C0">
      <w:pPr>
        <w:rPr>
          <w:rFonts w:ascii="Times New Roman" w:hAnsi="Times New Roman"/>
          <w:sz w:val="24"/>
          <w:szCs w:val="24"/>
        </w:rPr>
      </w:pPr>
    </w:p>
    <w:p w14:paraId="25083E73" w14:textId="37789A71" w:rsidR="003E2492" w:rsidRPr="001D6A09" w:rsidRDefault="000C697C" w:rsidP="000C697C">
      <w:pPr>
        <w:spacing w:after="40"/>
        <w:jc w:val="both"/>
        <w:rPr>
          <w:rFonts w:ascii="Times New Roman" w:hAnsi="Times New Roman"/>
          <w:sz w:val="24"/>
          <w:szCs w:val="24"/>
        </w:rPr>
      </w:pPr>
      <w:r w:rsidRPr="001D6A09">
        <w:rPr>
          <w:rFonts w:ascii="Times New Roman" w:hAnsi="Times New Roman"/>
          <w:sz w:val="24"/>
          <w:szCs w:val="24"/>
        </w:rPr>
        <w:t xml:space="preserve">        </w:t>
      </w:r>
      <w:r w:rsidR="004A71C0" w:rsidRPr="001D6A09">
        <w:rPr>
          <w:rFonts w:ascii="Times New Roman" w:hAnsi="Times New Roman"/>
          <w:sz w:val="24"/>
          <w:szCs w:val="24"/>
        </w:rPr>
        <w:t>Data e luogo</w:t>
      </w:r>
    </w:p>
    <w:p w14:paraId="07983571" w14:textId="77777777" w:rsidR="004A71C0" w:rsidRPr="001D6A09" w:rsidRDefault="004A71C0" w:rsidP="000C697C">
      <w:pPr>
        <w:spacing w:after="40"/>
        <w:jc w:val="both"/>
        <w:rPr>
          <w:rFonts w:ascii="Times New Roman" w:hAnsi="Times New Roman"/>
          <w:sz w:val="24"/>
          <w:szCs w:val="24"/>
        </w:rPr>
      </w:pPr>
      <w:r w:rsidRPr="001D6A09">
        <w:rPr>
          <w:rFonts w:ascii="Times New Roman" w:hAnsi="Times New Roman"/>
          <w:sz w:val="24"/>
          <w:szCs w:val="24"/>
        </w:rPr>
        <w:tab/>
      </w:r>
      <w:r w:rsidRPr="001D6A09">
        <w:rPr>
          <w:rFonts w:ascii="Times New Roman" w:hAnsi="Times New Roman"/>
          <w:sz w:val="24"/>
          <w:szCs w:val="24"/>
        </w:rPr>
        <w:tab/>
      </w:r>
      <w:r w:rsidRPr="001D6A09">
        <w:rPr>
          <w:rFonts w:ascii="Times New Roman" w:hAnsi="Times New Roman"/>
          <w:sz w:val="24"/>
          <w:szCs w:val="24"/>
        </w:rPr>
        <w:tab/>
      </w:r>
      <w:r w:rsidRPr="001D6A09">
        <w:rPr>
          <w:rFonts w:ascii="Times New Roman" w:hAnsi="Times New Roman"/>
          <w:sz w:val="24"/>
          <w:szCs w:val="24"/>
        </w:rPr>
        <w:tab/>
      </w:r>
      <w:r w:rsidRPr="001D6A09">
        <w:rPr>
          <w:rFonts w:ascii="Times New Roman" w:hAnsi="Times New Roman"/>
          <w:sz w:val="24"/>
          <w:szCs w:val="24"/>
        </w:rPr>
        <w:tab/>
      </w:r>
      <w:r w:rsidRPr="001D6A09">
        <w:rPr>
          <w:rFonts w:ascii="Times New Roman" w:hAnsi="Times New Roman"/>
          <w:sz w:val="24"/>
          <w:szCs w:val="24"/>
        </w:rPr>
        <w:tab/>
        <w:t>IL LEGALE RAPPRESENTANTE/PROCURATORE</w:t>
      </w:r>
    </w:p>
    <w:p w14:paraId="46E1A1DB" w14:textId="45022542" w:rsidR="004A71C0" w:rsidRPr="001D6A09" w:rsidRDefault="004A71C0" w:rsidP="000C697C">
      <w:pPr>
        <w:jc w:val="both"/>
        <w:rPr>
          <w:rFonts w:ascii="Times New Roman" w:hAnsi="Times New Roman"/>
          <w:sz w:val="24"/>
          <w:szCs w:val="24"/>
        </w:rPr>
      </w:pPr>
      <w:r w:rsidRPr="001D6A09">
        <w:rPr>
          <w:rFonts w:ascii="Times New Roman" w:hAnsi="Times New Roman"/>
          <w:sz w:val="24"/>
          <w:szCs w:val="24"/>
        </w:rPr>
        <w:t xml:space="preserve">                                                                             </w:t>
      </w:r>
      <w:r w:rsidR="003E2492" w:rsidRPr="001D6A09">
        <w:rPr>
          <w:rFonts w:ascii="Times New Roman" w:hAnsi="Times New Roman"/>
          <w:sz w:val="24"/>
          <w:szCs w:val="24"/>
        </w:rPr>
        <w:tab/>
      </w:r>
      <w:r w:rsidR="003E2492" w:rsidRPr="001D6A09">
        <w:rPr>
          <w:rFonts w:ascii="Times New Roman" w:hAnsi="Times New Roman"/>
          <w:sz w:val="24"/>
          <w:szCs w:val="24"/>
        </w:rPr>
        <w:tab/>
      </w:r>
      <w:r w:rsidR="003E2492" w:rsidRPr="001D6A09">
        <w:rPr>
          <w:rFonts w:ascii="Times New Roman" w:hAnsi="Times New Roman"/>
          <w:sz w:val="24"/>
          <w:szCs w:val="24"/>
        </w:rPr>
        <w:tab/>
      </w:r>
      <w:r w:rsidRPr="001D6A09">
        <w:rPr>
          <w:rFonts w:ascii="Times New Roman" w:hAnsi="Times New Roman"/>
          <w:sz w:val="24"/>
          <w:szCs w:val="24"/>
        </w:rPr>
        <w:t xml:space="preserve"> (</w:t>
      </w:r>
      <w:r w:rsidRPr="001D6A09">
        <w:rPr>
          <w:rFonts w:ascii="Times New Roman" w:hAnsi="Times New Roman"/>
          <w:i/>
          <w:sz w:val="24"/>
          <w:szCs w:val="24"/>
        </w:rPr>
        <w:t>Firma digitale</w:t>
      </w:r>
      <w:r w:rsidRPr="001D6A09">
        <w:rPr>
          <w:rFonts w:ascii="Times New Roman" w:hAnsi="Times New Roman"/>
          <w:sz w:val="24"/>
          <w:szCs w:val="24"/>
        </w:rPr>
        <w:t>)</w:t>
      </w:r>
      <w:r w:rsidRPr="001D6A09">
        <w:rPr>
          <w:rFonts w:ascii="Times New Roman" w:hAnsi="Times New Roman"/>
          <w:b/>
          <w:sz w:val="24"/>
          <w:szCs w:val="24"/>
        </w:rPr>
        <w:br w:type="page"/>
      </w:r>
    </w:p>
    <w:p w14:paraId="6A611C2D" w14:textId="77777777" w:rsidR="00737447" w:rsidRPr="00737447" w:rsidRDefault="00737447" w:rsidP="00737447">
      <w:pPr>
        <w:pStyle w:val="usoboll1"/>
        <w:spacing w:line="240" w:lineRule="auto"/>
        <w:rPr>
          <w:rFonts w:asciiTheme="minorHAnsi" w:hAnsiTheme="minorHAnsi" w:cstheme="minorHAnsi"/>
          <w:b/>
          <w:sz w:val="23"/>
          <w:szCs w:val="23"/>
        </w:rPr>
      </w:pPr>
    </w:p>
    <w:p w14:paraId="59C58960" w14:textId="3C322278" w:rsidR="00737447" w:rsidRPr="00737447" w:rsidRDefault="00737447" w:rsidP="00737447">
      <w:pPr>
        <w:pStyle w:val="usoboll1"/>
        <w:spacing w:line="240" w:lineRule="auto"/>
        <w:rPr>
          <w:rFonts w:asciiTheme="minorHAnsi" w:hAnsiTheme="minorHAnsi" w:cstheme="minorHAnsi"/>
          <w:b/>
          <w:sz w:val="23"/>
          <w:szCs w:val="23"/>
        </w:rPr>
      </w:pPr>
      <w:r w:rsidRPr="00737447">
        <w:rPr>
          <w:rFonts w:asciiTheme="minorHAnsi" w:hAnsiTheme="minorHAnsi" w:cstheme="minorHAnsi"/>
          <w:b/>
          <w:sz w:val="23"/>
          <w:szCs w:val="23"/>
        </w:rPr>
        <w:t>AVVERTENZE</w:t>
      </w:r>
      <w:r w:rsidRPr="00737447">
        <w:rPr>
          <w:rStyle w:val="Rimandonotaapidipagina"/>
          <w:rFonts w:asciiTheme="minorHAnsi" w:hAnsiTheme="minorHAnsi" w:cstheme="minorHAnsi"/>
          <w:b/>
          <w:sz w:val="23"/>
          <w:szCs w:val="23"/>
        </w:rPr>
        <w:footnoteReference w:id="1"/>
      </w:r>
      <w:r w:rsidRPr="00737447">
        <w:rPr>
          <w:rFonts w:asciiTheme="minorHAnsi" w:hAnsiTheme="minorHAnsi" w:cstheme="minorHAnsi"/>
          <w:b/>
          <w:sz w:val="23"/>
          <w:szCs w:val="23"/>
        </w:rPr>
        <w:t xml:space="preserve"> sulla compilazione del presente modello</w:t>
      </w:r>
    </w:p>
    <w:p w14:paraId="0A341726" w14:textId="77777777" w:rsidR="00737447" w:rsidRPr="00737447" w:rsidRDefault="00737447" w:rsidP="00737447">
      <w:pPr>
        <w:pStyle w:val="usoboll1"/>
        <w:spacing w:line="240" w:lineRule="auto"/>
        <w:rPr>
          <w:rFonts w:asciiTheme="minorHAnsi" w:hAnsiTheme="minorHAnsi" w:cstheme="minorHAnsi"/>
          <w:i/>
          <w:sz w:val="23"/>
          <w:szCs w:val="23"/>
        </w:rPr>
      </w:pPr>
    </w:p>
    <w:p w14:paraId="0B68B62B" w14:textId="2A82C83C" w:rsidR="00737447" w:rsidRPr="00737447" w:rsidRDefault="00737447" w:rsidP="00737447">
      <w:pPr>
        <w:pStyle w:val="usoboll1"/>
        <w:spacing w:line="240" w:lineRule="auto"/>
        <w:rPr>
          <w:rFonts w:asciiTheme="minorHAnsi" w:hAnsiTheme="minorHAnsi" w:cstheme="minorHAnsi"/>
          <w:sz w:val="23"/>
          <w:szCs w:val="23"/>
          <w:lang w:eastAsia="x-none"/>
        </w:rPr>
      </w:pPr>
      <w:r w:rsidRPr="00737447">
        <w:rPr>
          <w:rFonts w:asciiTheme="minorHAnsi" w:hAnsiTheme="minorHAnsi" w:cstheme="minorHAnsi"/>
          <w:sz w:val="23"/>
          <w:szCs w:val="23"/>
          <w:lang w:eastAsia="x-none"/>
        </w:rPr>
        <w:t>SI PRECISA che:</w:t>
      </w:r>
    </w:p>
    <w:p w14:paraId="7648701F" w14:textId="77777777" w:rsidR="00737447" w:rsidRPr="00737447" w:rsidRDefault="00737447" w:rsidP="00737447">
      <w:pPr>
        <w:pStyle w:val="usoboll1"/>
        <w:spacing w:line="240" w:lineRule="auto"/>
        <w:rPr>
          <w:rFonts w:asciiTheme="minorHAnsi" w:hAnsiTheme="minorHAnsi" w:cstheme="minorHAnsi"/>
          <w:sz w:val="23"/>
          <w:szCs w:val="23"/>
          <w:lang w:eastAsia="x-none"/>
        </w:rPr>
      </w:pPr>
    </w:p>
    <w:p w14:paraId="4B214D49" w14:textId="492C8EEF" w:rsidR="00737447" w:rsidRPr="00737447" w:rsidRDefault="00737447" w:rsidP="00737447">
      <w:pPr>
        <w:pStyle w:val="usoboll1"/>
        <w:numPr>
          <w:ilvl w:val="0"/>
          <w:numId w:val="4"/>
        </w:numPr>
        <w:spacing w:line="240" w:lineRule="auto"/>
        <w:rPr>
          <w:rFonts w:asciiTheme="minorHAnsi" w:hAnsiTheme="minorHAnsi" w:cstheme="minorHAnsi"/>
          <w:sz w:val="23"/>
          <w:szCs w:val="23"/>
        </w:rPr>
      </w:pPr>
      <w:r w:rsidRPr="00737447">
        <w:rPr>
          <w:rFonts w:asciiTheme="minorHAnsi" w:hAnsiTheme="minorHAnsi" w:cstheme="minorHAnsi"/>
          <w:sz w:val="23"/>
          <w:szCs w:val="23"/>
        </w:rPr>
        <w:t>in caso di R.T.I. o Consorzio Ordinario o GEIE, i concorrenti dovranno compilare di seguito alla tabella dei dati Impresa (</w:t>
      </w:r>
      <w:r w:rsidRPr="00737447">
        <w:rPr>
          <w:rFonts w:asciiTheme="minorHAnsi" w:hAnsiTheme="minorHAnsi" w:cstheme="minorHAnsi"/>
          <w:i/>
          <w:sz w:val="23"/>
          <w:szCs w:val="23"/>
        </w:rPr>
        <w:t>ragione sociale, sede legale, P.IVA, ecc.</w:t>
      </w:r>
      <w:r w:rsidRPr="00737447">
        <w:rPr>
          <w:rFonts w:asciiTheme="minorHAnsi" w:hAnsiTheme="minorHAnsi" w:cstheme="minorHAnsi"/>
          <w:sz w:val="23"/>
          <w:szCs w:val="23"/>
        </w:rPr>
        <w:t xml:space="preserve">) di cui al </w:t>
      </w:r>
      <w:r>
        <w:rPr>
          <w:rFonts w:asciiTheme="minorHAnsi" w:hAnsiTheme="minorHAnsi" w:cstheme="minorHAnsi"/>
          <w:sz w:val="23"/>
          <w:szCs w:val="23"/>
        </w:rPr>
        <w:t>secondo</w:t>
      </w:r>
      <w:r w:rsidRPr="00737447">
        <w:rPr>
          <w:rFonts w:asciiTheme="minorHAnsi" w:hAnsiTheme="minorHAnsi" w:cstheme="minorHAnsi"/>
          <w:sz w:val="23"/>
          <w:szCs w:val="23"/>
        </w:rPr>
        <w:t xml:space="preserve"> foglio del presente modello di offerta tecnica, tante ulteriori tabelle con i relativi dati suindicati per quante sono le imprese </w:t>
      </w:r>
      <w:proofErr w:type="spellStart"/>
      <w:r w:rsidRPr="00737447">
        <w:rPr>
          <w:rFonts w:asciiTheme="minorHAnsi" w:hAnsiTheme="minorHAnsi" w:cstheme="minorHAnsi"/>
          <w:sz w:val="23"/>
          <w:szCs w:val="23"/>
        </w:rPr>
        <w:t>raggruppande</w:t>
      </w:r>
      <w:proofErr w:type="spellEnd"/>
      <w:r w:rsidRPr="00737447">
        <w:rPr>
          <w:rFonts w:asciiTheme="minorHAnsi" w:hAnsiTheme="minorHAnsi" w:cstheme="minorHAnsi"/>
          <w:sz w:val="23"/>
          <w:szCs w:val="23"/>
        </w:rPr>
        <w:t>/raggruppate/consorziate/</w:t>
      </w:r>
      <w:proofErr w:type="spellStart"/>
      <w:r w:rsidRPr="00737447">
        <w:rPr>
          <w:rFonts w:asciiTheme="minorHAnsi" w:hAnsiTheme="minorHAnsi" w:cstheme="minorHAnsi"/>
          <w:sz w:val="23"/>
          <w:szCs w:val="23"/>
        </w:rPr>
        <w:t>consorziande</w:t>
      </w:r>
      <w:proofErr w:type="spellEnd"/>
      <w:r w:rsidRPr="00737447">
        <w:rPr>
          <w:rFonts w:asciiTheme="minorHAnsi" w:hAnsiTheme="minorHAnsi" w:cstheme="minorHAnsi"/>
          <w:sz w:val="23"/>
          <w:szCs w:val="23"/>
        </w:rPr>
        <w:t>/in GEIE;</w:t>
      </w:r>
    </w:p>
    <w:p w14:paraId="579ED62A" w14:textId="164B4E99" w:rsidR="00737447" w:rsidRPr="00737447" w:rsidRDefault="00737447" w:rsidP="00737447">
      <w:pPr>
        <w:pStyle w:val="usoboll1"/>
        <w:numPr>
          <w:ilvl w:val="0"/>
          <w:numId w:val="4"/>
        </w:numPr>
        <w:spacing w:line="240" w:lineRule="auto"/>
        <w:rPr>
          <w:rFonts w:asciiTheme="minorHAnsi" w:hAnsiTheme="minorHAnsi" w:cstheme="minorHAnsi"/>
          <w:sz w:val="23"/>
          <w:szCs w:val="23"/>
        </w:rPr>
      </w:pPr>
      <w:r w:rsidRPr="00737447">
        <w:rPr>
          <w:rFonts w:asciiTheme="minorHAnsi" w:hAnsiTheme="minorHAnsi" w:cstheme="minorHAnsi"/>
          <w:sz w:val="23"/>
          <w:szCs w:val="23"/>
        </w:rPr>
        <w:t>in caso di Aggregazione di imprese di rete, i concorrenti dovranno compilare di seguito alla tabella dei dati Impresa (</w:t>
      </w:r>
      <w:r w:rsidRPr="00737447">
        <w:rPr>
          <w:rFonts w:asciiTheme="minorHAnsi" w:hAnsiTheme="minorHAnsi" w:cstheme="minorHAnsi"/>
          <w:i/>
          <w:sz w:val="23"/>
          <w:szCs w:val="23"/>
        </w:rPr>
        <w:t>ragione sociale, sede legale, P.IVA, ecc.</w:t>
      </w:r>
      <w:r w:rsidRPr="00737447">
        <w:rPr>
          <w:rFonts w:asciiTheme="minorHAnsi" w:hAnsiTheme="minorHAnsi" w:cstheme="minorHAnsi"/>
          <w:sz w:val="23"/>
          <w:szCs w:val="23"/>
        </w:rPr>
        <w:t xml:space="preserve">) di cui al </w:t>
      </w:r>
      <w:r>
        <w:rPr>
          <w:rFonts w:asciiTheme="minorHAnsi" w:hAnsiTheme="minorHAnsi" w:cstheme="minorHAnsi"/>
          <w:sz w:val="23"/>
          <w:szCs w:val="23"/>
        </w:rPr>
        <w:t>secondo</w:t>
      </w:r>
      <w:r w:rsidRPr="00737447">
        <w:rPr>
          <w:rFonts w:asciiTheme="minorHAnsi" w:hAnsiTheme="minorHAnsi" w:cstheme="minorHAnsi"/>
          <w:sz w:val="23"/>
          <w:szCs w:val="23"/>
        </w:rPr>
        <w:t xml:space="preserve"> foglio del presente modello di offerta tecnica, tante ulteriori tabelle con i relativi dati suindicati per quante sono le imprese </w:t>
      </w:r>
      <w:r w:rsidRPr="00737447">
        <w:rPr>
          <w:rFonts w:asciiTheme="minorHAnsi" w:hAnsiTheme="minorHAnsi" w:cstheme="minorHAnsi"/>
          <w:bCs/>
          <w:color w:val="000000"/>
          <w:sz w:val="23"/>
          <w:szCs w:val="23"/>
        </w:rPr>
        <w:t>aderenti al contratto di rete che partecipano alla gara.</w:t>
      </w:r>
    </w:p>
    <w:p w14:paraId="038AF1A3" w14:textId="77777777" w:rsidR="00737447" w:rsidRPr="00737447" w:rsidRDefault="00737447" w:rsidP="00737447">
      <w:pPr>
        <w:jc w:val="both"/>
        <w:rPr>
          <w:rFonts w:asciiTheme="minorHAnsi" w:hAnsiTheme="minorHAnsi" w:cstheme="minorHAnsi"/>
          <w:sz w:val="23"/>
          <w:szCs w:val="23"/>
          <w:lang w:eastAsia="x-none"/>
        </w:rPr>
      </w:pPr>
    </w:p>
    <w:p w14:paraId="0464AEAB" w14:textId="77777777" w:rsidR="00737447" w:rsidRPr="00737447" w:rsidRDefault="00737447" w:rsidP="00737447">
      <w:pPr>
        <w:jc w:val="both"/>
        <w:rPr>
          <w:rFonts w:asciiTheme="minorHAnsi" w:hAnsiTheme="minorHAnsi" w:cstheme="minorHAnsi"/>
          <w:sz w:val="23"/>
          <w:szCs w:val="23"/>
          <w:lang w:eastAsia="x-none"/>
        </w:rPr>
      </w:pPr>
      <w:r w:rsidRPr="00737447">
        <w:rPr>
          <w:rFonts w:asciiTheme="minorHAnsi" w:hAnsiTheme="minorHAnsi" w:cstheme="minorHAnsi"/>
          <w:sz w:val="23"/>
          <w:szCs w:val="23"/>
          <w:lang w:eastAsia="x-none"/>
        </w:rPr>
        <w:t xml:space="preserve">SI PRECISA, altresì, che la presente Dichiarazione di Offerta Tecnica, </w:t>
      </w:r>
      <w:r w:rsidRPr="00737447">
        <w:rPr>
          <w:rFonts w:asciiTheme="minorHAnsi" w:hAnsiTheme="minorHAnsi" w:cstheme="minorHAnsi"/>
          <w:b/>
          <w:sz w:val="23"/>
          <w:szCs w:val="23"/>
          <w:lang w:eastAsia="x-none"/>
        </w:rPr>
        <w:t>a pena di esclusione</w:t>
      </w:r>
      <w:r w:rsidRPr="00737447">
        <w:rPr>
          <w:rFonts w:asciiTheme="minorHAnsi" w:hAnsiTheme="minorHAnsi" w:cstheme="minorHAnsi"/>
          <w:sz w:val="23"/>
          <w:szCs w:val="23"/>
          <w:lang w:eastAsia="x-none"/>
        </w:rPr>
        <w:t>, dovrà essere firmata digitalmente:</w:t>
      </w:r>
    </w:p>
    <w:p w14:paraId="258D8F4B" w14:textId="77777777" w:rsidR="00737447" w:rsidRPr="00737447" w:rsidRDefault="00737447" w:rsidP="00737447">
      <w:pPr>
        <w:numPr>
          <w:ilvl w:val="0"/>
          <w:numId w:val="3"/>
        </w:numPr>
        <w:suppressAutoHyphens w:val="0"/>
        <w:spacing w:after="0" w:line="240" w:lineRule="auto"/>
        <w:jc w:val="both"/>
        <w:rPr>
          <w:rFonts w:asciiTheme="minorHAnsi" w:hAnsiTheme="minorHAnsi" w:cstheme="minorHAnsi"/>
          <w:sz w:val="23"/>
          <w:szCs w:val="23"/>
          <w:lang w:eastAsia="x-none"/>
        </w:rPr>
      </w:pPr>
      <w:r w:rsidRPr="00737447">
        <w:rPr>
          <w:rFonts w:asciiTheme="minorHAnsi" w:hAnsiTheme="minorHAnsi" w:cstheme="minorHAnsi"/>
          <w:sz w:val="23"/>
          <w:szCs w:val="23"/>
          <w:lang w:eastAsia="x-none"/>
        </w:rPr>
        <w:t>dal legale rappresentante/procuratore dell'Impresa mandataria/capofila, in caso di R.T.I./Consorzi ordinari/GEIE/ costituiti;</w:t>
      </w:r>
    </w:p>
    <w:p w14:paraId="42BEFA6D" w14:textId="77777777" w:rsidR="00737447" w:rsidRPr="00737447" w:rsidRDefault="00737447" w:rsidP="00737447">
      <w:pPr>
        <w:numPr>
          <w:ilvl w:val="0"/>
          <w:numId w:val="3"/>
        </w:numPr>
        <w:suppressAutoHyphens w:val="0"/>
        <w:spacing w:after="0" w:line="240" w:lineRule="auto"/>
        <w:jc w:val="both"/>
        <w:rPr>
          <w:rFonts w:asciiTheme="minorHAnsi" w:hAnsiTheme="minorHAnsi" w:cstheme="minorHAnsi"/>
          <w:sz w:val="23"/>
          <w:szCs w:val="23"/>
          <w:lang w:eastAsia="x-none"/>
        </w:rPr>
      </w:pPr>
      <w:r w:rsidRPr="00737447">
        <w:rPr>
          <w:rFonts w:asciiTheme="minorHAnsi" w:hAnsiTheme="minorHAnsi" w:cstheme="minorHAnsi"/>
          <w:sz w:val="23"/>
          <w:szCs w:val="23"/>
          <w:lang w:eastAsia="x-none"/>
        </w:rPr>
        <w:t>dal legale rappresentante/procuratore di tutte le Imprese costituenti il raggruppamento/consorzio/GEIE, in caso di R.T.I./Consorzi ordinari/GEIE non costituiti al momento della presentazione dell'offerta;</w:t>
      </w:r>
    </w:p>
    <w:p w14:paraId="3399FAB2" w14:textId="77777777" w:rsidR="00737447" w:rsidRPr="00737447" w:rsidRDefault="00737447" w:rsidP="00737447">
      <w:pPr>
        <w:numPr>
          <w:ilvl w:val="0"/>
          <w:numId w:val="2"/>
        </w:numPr>
        <w:suppressAutoHyphens w:val="0"/>
        <w:spacing w:after="0" w:line="240" w:lineRule="auto"/>
        <w:jc w:val="both"/>
        <w:rPr>
          <w:rFonts w:asciiTheme="minorHAnsi" w:hAnsiTheme="minorHAnsi" w:cstheme="minorHAnsi"/>
          <w:sz w:val="23"/>
          <w:szCs w:val="23"/>
          <w:lang w:eastAsia="x-none"/>
        </w:rPr>
      </w:pPr>
      <w:r w:rsidRPr="00737447">
        <w:rPr>
          <w:rFonts w:asciiTheme="minorHAnsi" w:hAnsiTheme="minorHAnsi" w:cstheme="minorHAnsi"/>
          <w:sz w:val="23"/>
          <w:szCs w:val="23"/>
          <w:lang w:eastAsia="x-none"/>
        </w:rPr>
        <w:t>dal legale rappresentante/procuratore del Consorzio, in caso di consorzio fra società cooperative di produzione e lavoro e consorzio stabile.</w:t>
      </w:r>
    </w:p>
    <w:p w14:paraId="35334300" w14:textId="77777777" w:rsidR="00737447" w:rsidRPr="00737447" w:rsidRDefault="00737447" w:rsidP="00737447">
      <w:pPr>
        <w:jc w:val="both"/>
        <w:rPr>
          <w:rFonts w:asciiTheme="minorHAnsi" w:hAnsiTheme="minorHAnsi" w:cstheme="minorHAnsi"/>
          <w:sz w:val="23"/>
          <w:szCs w:val="23"/>
          <w:lang w:eastAsia="x-none"/>
        </w:rPr>
      </w:pPr>
    </w:p>
    <w:p w14:paraId="0A9E23A8" w14:textId="77777777" w:rsidR="00737447" w:rsidRPr="00737447" w:rsidRDefault="00737447" w:rsidP="00737447">
      <w:pPr>
        <w:jc w:val="both"/>
        <w:rPr>
          <w:rFonts w:asciiTheme="minorHAnsi" w:hAnsiTheme="minorHAnsi" w:cstheme="minorHAnsi"/>
          <w:sz w:val="23"/>
          <w:szCs w:val="23"/>
          <w:lang w:eastAsia="x-none"/>
        </w:rPr>
      </w:pPr>
      <w:r w:rsidRPr="00737447">
        <w:rPr>
          <w:rFonts w:asciiTheme="minorHAnsi" w:hAnsiTheme="minorHAnsi" w:cstheme="minorHAnsi"/>
          <w:sz w:val="23"/>
          <w:szCs w:val="23"/>
          <w:lang w:eastAsia="x-none"/>
        </w:rPr>
        <w:t xml:space="preserve">SI PRECISA, infine, che nel caso di AGGREGAZIONI DI IMPRESE ADERENTI AL CONTRATTO DI RETE la presente Dichiarazione di Offerta Tecnica, </w:t>
      </w:r>
      <w:r w:rsidRPr="00737447">
        <w:rPr>
          <w:rFonts w:asciiTheme="minorHAnsi" w:hAnsiTheme="minorHAnsi" w:cstheme="minorHAnsi"/>
          <w:b/>
          <w:sz w:val="23"/>
          <w:szCs w:val="23"/>
          <w:lang w:eastAsia="x-none"/>
        </w:rPr>
        <w:t>a pena di esclusione</w:t>
      </w:r>
      <w:r w:rsidRPr="00737447">
        <w:rPr>
          <w:rFonts w:asciiTheme="minorHAnsi" w:hAnsiTheme="minorHAnsi" w:cstheme="minorHAnsi"/>
          <w:sz w:val="23"/>
          <w:szCs w:val="23"/>
          <w:lang w:eastAsia="x-none"/>
        </w:rPr>
        <w:t>, dovrà essere firmata digitalmente:</w:t>
      </w:r>
    </w:p>
    <w:p w14:paraId="6FCA9089" w14:textId="77777777" w:rsidR="00737447" w:rsidRPr="00737447" w:rsidRDefault="00737447" w:rsidP="00737447">
      <w:pPr>
        <w:numPr>
          <w:ilvl w:val="0"/>
          <w:numId w:val="2"/>
        </w:numPr>
        <w:suppressAutoHyphens w:val="0"/>
        <w:spacing w:after="0" w:line="240" w:lineRule="auto"/>
        <w:jc w:val="both"/>
        <w:rPr>
          <w:rFonts w:asciiTheme="minorHAnsi" w:hAnsiTheme="minorHAnsi" w:cstheme="minorHAnsi"/>
          <w:sz w:val="23"/>
          <w:szCs w:val="23"/>
          <w:lang w:eastAsia="x-none"/>
        </w:rPr>
      </w:pPr>
      <w:r w:rsidRPr="00737447">
        <w:rPr>
          <w:rFonts w:asciiTheme="minorHAnsi" w:hAnsiTheme="minorHAnsi" w:cstheme="minorHAnsi"/>
          <w:sz w:val="23"/>
          <w:szCs w:val="23"/>
          <w:lang w:eastAsia="x-none"/>
        </w:rPr>
        <w:t xml:space="preserve">dal legale rappresentante/procuratore dell’operatore economico che riveste la funzione di organo comune, se la rete è dotata di un organo comune con potere di rappresentanza e con soggettività giuridica, ai sensi dell’art. 3, comma 4-quater, del </w:t>
      </w:r>
      <w:proofErr w:type="spellStart"/>
      <w:r w:rsidRPr="00737447">
        <w:rPr>
          <w:rFonts w:asciiTheme="minorHAnsi" w:hAnsiTheme="minorHAnsi" w:cstheme="minorHAnsi"/>
          <w:sz w:val="23"/>
          <w:szCs w:val="23"/>
          <w:lang w:eastAsia="x-none"/>
        </w:rPr>
        <w:t>d.l.</w:t>
      </w:r>
      <w:proofErr w:type="spellEnd"/>
      <w:r w:rsidRPr="00737447">
        <w:rPr>
          <w:rFonts w:asciiTheme="minorHAnsi" w:hAnsiTheme="minorHAnsi" w:cstheme="minorHAnsi"/>
          <w:sz w:val="23"/>
          <w:szCs w:val="23"/>
          <w:lang w:eastAsia="x-none"/>
        </w:rPr>
        <w:t xml:space="preserve"> 10 febbraio 2009, n. 5;</w:t>
      </w:r>
    </w:p>
    <w:p w14:paraId="4917D3ED" w14:textId="77777777" w:rsidR="00737447" w:rsidRPr="00737447" w:rsidRDefault="00737447" w:rsidP="00737447">
      <w:pPr>
        <w:numPr>
          <w:ilvl w:val="0"/>
          <w:numId w:val="2"/>
        </w:numPr>
        <w:suppressAutoHyphens w:val="0"/>
        <w:spacing w:after="0" w:line="240" w:lineRule="auto"/>
        <w:jc w:val="both"/>
        <w:rPr>
          <w:rFonts w:asciiTheme="minorHAnsi" w:hAnsiTheme="minorHAnsi" w:cstheme="minorHAnsi"/>
          <w:sz w:val="23"/>
          <w:szCs w:val="23"/>
          <w:lang w:eastAsia="x-none"/>
        </w:rPr>
      </w:pPr>
      <w:r w:rsidRPr="00737447">
        <w:rPr>
          <w:rFonts w:asciiTheme="minorHAnsi" w:hAnsiTheme="minorHAnsi" w:cstheme="minorHAnsi"/>
          <w:sz w:val="23"/>
          <w:szCs w:val="23"/>
          <w:lang w:eastAsia="x-none"/>
        </w:rPr>
        <w:t xml:space="preserve">dal legale rappresentante/procuratore dell’impresa che riveste le funzioni di organo comune nonché da ognuna delle imprese aderenti al contratto di rete che partecipano alla gara, se la rete è dotata di un organo comune con potere di rappresentanza ma è priva di soggettività giuridica, ai sensi della suindicata normativa; </w:t>
      </w:r>
    </w:p>
    <w:p w14:paraId="322A0430" w14:textId="77777777" w:rsidR="00737447" w:rsidRPr="00737447" w:rsidRDefault="00737447" w:rsidP="00737447">
      <w:pPr>
        <w:numPr>
          <w:ilvl w:val="0"/>
          <w:numId w:val="2"/>
        </w:numPr>
        <w:suppressAutoHyphens w:val="0"/>
        <w:spacing w:after="0" w:line="240" w:lineRule="auto"/>
        <w:jc w:val="both"/>
        <w:rPr>
          <w:rFonts w:asciiTheme="minorHAnsi" w:hAnsiTheme="minorHAnsi" w:cstheme="minorHAnsi"/>
          <w:sz w:val="23"/>
          <w:szCs w:val="23"/>
        </w:rPr>
      </w:pPr>
      <w:r w:rsidRPr="00737447">
        <w:rPr>
          <w:rFonts w:asciiTheme="minorHAnsi" w:hAnsiTheme="minorHAnsi" w:cstheme="minorHAnsi"/>
          <w:sz w:val="23"/>
          <w:szCs w:val="23"/>
          <w:lang w:eastAsia="x-none"/>
        </w:rPr>
        <w:t xml:space="preserve">dal legale rappresentante/procuratore dell’impresa aderente alla rete che riveste la qualifica di mandataria, ovvero, in caso di partecipazione nelle forme del raggruppamento da costituirsi, da ognuna delle imprese aderenti al contratto di rete che partecipa alla gara, se la rete è dotata di un organo comune privo del potere di rappresentanza o se la rete è sprovvista di organo comune, oppure se l’organo comune è privo dei requisiti di qualificazione richiesti per assumere la veste di mandataria, ai sensi della suindicata normativa. </w:t>
      </w:r>
    </w:p>
    <w:p w14:paraId="4A63D6AC" w14:textId="6A6903D9" w:rsidR="003D0F92" w:rsidRPr="00737447" w:rsidRDefault="003D0F92" w:rsidP="00737447">
      <w:pPr>
        <w:jc w:val="center"/>
        <w:rPr>
          <w:rFonts w:asciiTheme="minorHAnsi" w:hAnsiTheme="minorHAnsi" w:cstheme="minorHAnsi"/>
          <w:sz w:val="23"/>
          <w:szCs w:val="23"/>
        </w:rPr>
      </w:pPr>
    </w:p>
    <w:sectPr w:rsidR="003D0F92" w:rsidRPr="00737447" w:rsidSect="00357841">
      <w:headerReference w:type="default" r:id="rId8"/>
      <w:footerReference w:type="default" r:id="rId9"/>
      <w:pgSz w:w="11906" w:h="16838"/>
      <w:pgMar w:top="1417" w:right="1134" w:bottom="765" w:left="1134" w:header="284"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869A5" w14:textId="77777777" w:rsidR="000C774B" w:rsidRDefault="000C774B" w:rsidP="00357841">
      <w:pPr>
        <w:spacing w:after="0" w:line="240" w:lineRule="auto"/>
      </w:pPr>
      <w:r>
        <w:separator/>
      </w:r>
    </w:p>
  </w:endnote>
  <w:endnote w:type="continuationSeparator" w:id="0">
    <w:p w14:paraId="7DBD1A66" w14:textId="77777777" w:rsidR="000C774B" w:rsidRDefault="000C774B" w:rsidP="0035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6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991811"/>
      <w:docPartObj>
        <w:docPartGallery w:val="Page Numbers (Bottom of Page)"/>
        <w:docPartUnique/>
      </w:docPartObj>
    </w:sdtPr>
    <w:sdtContent>
      <w:p w14:paraId="023D5F61" w14:textId="77777777" w:rsidR="00D618F2" w:rsidRDefault="00D618F2">
        <w:pPr>
          <w:pStyle w:val="Pidipagina"/>
          <w:jc w:val="right"/>
        </w:pPr>
        <w:r>
          <w:fldChar w:fldCharType="begin"/>
        </w:r>
        <w:r>
          <w:instrText>PAGE   \* MERGEFORMAT</w:instrText>
        </w:r>
        <w:r>
          <w:fldChar w:fldCharType="separate"/>
        </w:r>
        <w:r w:rsidR="002F1809" w:rsidRPr="002F1809">
          <w:rPr>
            <w:noProof/>
            <w:lang w:val="it-IT"/>
          </w:rPr>
          <w:t>1</w:t>
        </w:r>
        <w:r>
          <w:fldChar w:fldCharType="end"/>
        </w:r>
      </w:p>
    </w:sdtContent>
  </w:sdt>
  <w:p w14:paraId="0780C4D0" w14:textId="77777777" w:rsidR="00D618F2" w:rsidRDefault="00D618F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91429" w14:textId="77777777" w:rsidR="000C774B" w:rsidRDefault="000C774B" w:rsidP="00357841">
      <w:pPr>
        <w:spacing w:after="0" w:line="240" w:lineRule="auto"/>
      </w:pPr>
      <w:r>
        <w:separator/>
      </w:r>
    </w:p>
  </w:footnote>
  <w:footnote w:type="continuationSeparator" w:id="0">
    <w:p w14:paraId="4DD25D96" w14:textId="77777777" w:rsidR="000C774B" w:rsidRDefault="000C774B" w:rsidP="00357841">
      <w:pPr>
        <w:spacing w:after="0" w:line="240" w:lineRule="auto"/>
      </w:pPr>
      <w:r>
        <w:continuationSeparator/>
      </w:r>
    </w:p>
  </w:footnote>
  <w:footnote w:id="1">
    <w:p w14:paraId="4EC77A67" w14:textId="519F1035" w:rsidR="00737447" w:rsidRDefault="00737447" w:rsidP="00BF3647">
      <w:pPr>
        <w:pStyle w:val="Testonotaapidipagina"/>
        <w:jc w:val="both"/>
      </w:pPr>
      <w:r>
        <w:rPr>
          <w:rStyle w:val="Rimandonotaapidipagina"/>
        </w:rPr>
        <w:footnoteRef/>
      </w:r>
      <w:r>
        <w:t xml:space="preserve"> </w:t>
      </w:r>
      <w:r w:rsidRPr="00756724">
        <w:rPr>
          <w:b/>
        </w:rPr>
        <w:t xml:space="preserve">Si precisa che tali Avvertenze non dovranno essere riportate nella dichiarazione di offerta </w:t>
      </w:r>
      <w:r>
        <w:rPr>
          <w:b/>
        </w:rPr>
        <w:t xml:space="preserve">tecnica </w:t>
      </w:r>
      <w:r w:rsidRPr="00756724">
        <w:rPr>
          <w:b/>
        </w:rPr>
        <w:t>dell’operatore economico.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8" w:type="dxa"/>
      <w:tblInd w:w="-459" w:type="dxa"/>
      <w:tblLook w:val="01E0" w:firstRow="1" w:lastRow="1" w:firstColumn="1" w:lastColumn="1" w:noHBand="0" w:noVBand="0"/>
    </w:tblPr>
    <w:tblGrid>
      <w:gridCol w:w="2805"/>
      <w:gridCol w:w="7023"/>
    </w:tblGrid>
    <w:tr w:rsidR="00D618F2" w:rsidRPr="00D74446" w14:paraId="4FB71FF4" w14:textId="77777777">
      <w:tc>
        <w:tcPr>
          <w:tcW w:w="2805" w:type="dxa"/>
          <w:shd w:val="clear" w:color="auto" w:fill="auto"/>
        </w:tcPr>
        <w:p w14:paraId="305097AB" w14:textId="603B2485" w:rsidR="00D618F2" w:rsidRDefault="00D8544D">
          <w:pPr>
            <w:tabs>
              <w:tab w:val="center" w:pos="4819"/>
              <w:tab w:val="right" w:pos="9638"/>
            </w:tabs>
            <w:spacing w:after="0" w:line="240" w:lineRule="auto"/>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w:drawing>
              <wp:inline distT="0" distB="0" distL="0" distR="0" wp14:anchorId="57F4FDE0" wp14:editId="6CBC4D78">
                <wp:extent cx="1152525" cy="10096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009650"/>
                        </a:xfrm>
                        <a:prstGeom prst="rect">
                          <a:avLst/>
                        </a:prstGeom>
                        <a:noFill/>
                      </pic:spPr>
                    </pic:pic>
                  </a:graphicData>
                </a:graphic>
              </wp:inline>
            </w:drawing>
          </w:r>
        </w:p>
      </w:tc>
      <w:tc>
        <w:tcPr>
          <w:tcW w:w="7022" w:type="dxa"/>
          <w:shd w:val="clear" w:color="auto" w:fill="auto"/>
        </w:tcPr>
        <w:p w14:paraId="15EA11BC" w14:textId="2C099497" w:rsidR="00D618F2" w:rsidRDefault="00D618F2">
          <w:pPr>
            <w:tabs>
              <w:tab w:val="center" w:pos="4819"/>
              <w:tab w:val="right" w:pos="9638"/>
            </w:tabs>
            <w:spacing w:after="0" w:line="240" w:lineRule="auto"/>
            <w:rPr>
              <w:rFonts w:ascii="Arial" w:eastAsia="Times New Roman" w:hAnsi="Arial" w:cs="Arial"/>
              <w:b/>
              <w:color w:val="808080"/>
              <w:sz w:val="28"/>
              <w:szCs w:val="28"/>
              <w:lang w:eastAsia="it-IT"/>
            </w:rPr>
          </w:pPr>
        </w:p>
      </w:tc>
    </w:tr>
  </w:tbl>
  <w:p w14:paraId="3F51B87F" w14:textId="77777777" w:rsidR="00D618F2" w:rsidRDefault="00D618F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BDE6A80"/>
    <w:name w:val="WW8Num2"/>
    <w:lvl w:ilvl="0">
      <w:start w:val="1"/>
      <w:numFmt w:val="bullet"/>
      <w:lvlText w:val="•"/>
      <w:lvlJc w:val="left"/>
      <w:pPr>
        <w:tabs>
          <w:tab w:val="num" w:pos="360"/>
        </w:tabs>
        <w:ind w:left="360" w:hanging="360"/>
      </w:pPr>
      <w:rPr>
        <w:rFonts w:ascii="Times New Roman" w:hAnsi="Times New Roman" w:cs="Symbol" w:hint="default"/>
        <w:sz w:val="20"/>
        <w:szCs w:val="20"/>
      </w:rPr>
    </w:lvl>
    <w:lvl w:ilvl="1">
      <w:start w:val="1"/>
      <w:numFmt w:val="bullet"/>
      <w:lvlText w:val="◦"/>
      <w:lvlJc w:val="left"/>
      <w:pPr>
        <w:tabs>
          <w:tab w:val="num" w:pos="720"/>
        </w:tabs>
        <w:ind w:left="720" w:hanging="360"/>
      </w:pPr>
      <w:rPr>
        <w:rFonts w:ascii="OpenSymbol" w:hAnsi="OpenSymbol" w:cs="Courier New" w:hint="default"/>
      </w:rPr>
    </w:lvl>
    <w:lvl w:ilvl="2">
      <w:start w:val="1"/>
      <w:numFmt w:val="bullet"/>
      <w:lvlText w:val="▪"/>
      <w:lvlJc w:val="left"/>
      <w:pPr>
        <w:tabs>
          <w:tab w:val="num" w:pos="1080"/>
        </w:tabs>
        <w:ind w:left="1080" w:hanging="360"/>
      </w:pPr>
      <w:rPr>
        <w:rFonts w:ascii="OpenSymbol" w:hAnsi="OpenSymbol" w:cs="Courier New" w:hint="default"/>
      </w:rPr>
    </w:lvl>
    <w:lvl w:ilvl="3">
      <w:start w:val="1"/>
      <w:numFmt w:val="bullet"/>
      <w:lvlText w:val=""/>
      <w:lvlJc w:val="left"/>
      <w:pPr>
        <w:tabs>
          <w:tab w:val="num" w:pos="1440"/>
        </w:tabs>
        <w:ind w:left="1440" w:hanging="360"/>
      </w:pPr>
      <w:rPr>
        <w:rFonts w:ascii="Symbol" w:hAnsi="Symbol" w:cs="Symbol" w:hint="default"/>
        <w:sz w:val="24"/>
        <w:szCs w:val="24"/>
      </w:rPr>
    </w:lvl>
    <w:lvl w:ilvl="4">
      <w:start w:val="1"/>
      <w:numFmt w:val="bullet"/>
      <w:lvlText w:val="◦"/>
      <w:lvlJc w:val="left"/>
      <w:pPr>
        <w:tabs>
          <w:tab w:val="num" w:pos="1800"/>
        </w:tabs>
        <w:ind w:left="1800" w:hanging="360"/>
      </w:pPr>
      <w:rPr>
        <w:rFonts w:ascii="OpenSymbol" w:hAnsi="OpenSymbol" w:cs="Courier New" w:hint="default"/>
      </w:rPr>
    </w:lvl>
    <w:lvl w:ilvl="5">
      <w:start w:val="1"/>
      <w:numFmt w:val="bullet"/>
      <w:lvlText w:val="▪"/>
      <w:lvlJc w:val="left"/>
      <w:pPr>
        <w:tabs>
          <w:tab w:val="num" w:pos="2160"/>
        </w:tabs>
        <w:ind w:left="2160" w:hanging="360"/>
      </w:pPr>
      <w:rPr>
        <w:rFonts w:ascii="OpenSymbol" w:hAnsi="OpenSymbol" w:cs="Courier New" w:hint="default"/>
      </w:rPr>
    </w:lvl>
    <w:lvl w:ilvl="6">
      <w:start w:val="1"/>
      <w:numFmt w:val="bullet"/>
      <w:lvlText w:val=""/>
      <w:lvlJc w:val="left"/>
      <w:pPr>
        <w:tabs>
          <w:tab w:val="num" w:pos="2520"/>
        </w:tabs>
        <w:ind w:left="2520" w:hanging="360"/>
      </w:pPr>
      <w:rPr>
        <w:rFonts w:ascii="Symbol" w:hAnsi="Symbol" w:cs="Symbol" w:hint="default"/>
        <w:sz w:val="24"/>
        <w:szCs w:val="24"/>
      </w:rPr>
    </w:lvl>
    <w:lvl w:ilvl="7">
      <w:start w:val="1"/>
      <w:numFmt w:val="bullet"/>
      <w:lvlText w:val="◦"/>
      <w:lvlJc w:val="left"/>
      <w:pPr>
        <w:tabs>
          <w:tab w:val="num" w:pos="2880"/>
        </w:tabs>
        <w:ind w:left="2880" w:hanging="360"/>
      </w:pPr>
      <w:rPr>
        <w:rFonts w:ascii="OpenSymbol" w:hAnsi="OpenSymbol" w:cs="Courier New" w:hint="default"/>
      </w:rPr>
    </w:lvl>
    <w:lvl w:ilvl="8">
      <w:start w:val="1"/>
      <w:numFmt w:val="bullet"/>
      <w:lvlText w:val="▪"/>
      <w:lvlJc w:val="left"/>
      <w:pPr>
        <w:tabs>
          <w:tab w:val="num" w:pos="3240"/>
        </w:tabs>
        <w:ind w:left="3240" w:hanging="360"/>
      </w:pPr>
      <w:rPr>
        <w:rFonts w:ascii="OpenSymbol" w:hAnsi="OpenSymbol" w:cs="Courier New" w:hint="default"/>
      </w:rPr>
    </w:lvl>
  </w:abstractNum>
  <w:abstractNum w:abstractNumId="1" w15:restartNumberingAfterBreak="0">
    <w:nsid w:val="0000000B"/>
    <w:multiLevelType w:val="multilevel"/>
    <w:tmpl w:val="ED4077EC"/>
    <w:name w:val="WW8Num11"/>
    <w:lvl w:ilvl="0">
      <w:start w:val="1"/>
      <w:numFmt w:val="decimal"/>
      <w:lvlText w:val="%1)"/>
      <w:lvlJc w:val="left"/>
      <w:pPr>
        <w:tabs>
          <w:tab w:val="num" w:pos="0"/>
        </w:tabs>
        <w:ind w:left="360" w:hanging="360"/>
      </w:pPr>
      <w:rPr>
        <w:rFonts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000000D"/>
    <w:multiLevelType w:val="multilevel"/>
    <w:tmpl w:val="0000000D"/>
    <w:name w:val="WW8Num13"/>
    <w:lvl w:ilvl="0">
      <w:start w:val="1"/>
      <w:numFmt w:val="upperLetter"/>
      <w:pStyle w:val="Titolo9"/>
      <w:lvlText w:val="%1)"/>
      <w:lvlJc w:val="left"/>
      <w:pPr>
        <w:tabs>
          <w:tab w:val="num" w:pos="0"/>
        </w:tabs>
        <w:ind w:left="283" w:hanging="283"/>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E"/>
    <w:multiLevelType w:val="multilevel"/>
    <w:tmpl w:val="76FE6F88"/>
    <w:name w:val="WW8Num14"/>
    <w:lvl w:ilvl="0">
      <w:start w:val="1"/>
      <w:numFmt w:val="decimal"/>
      <w:lvlText w:val="%1)"/>
      <w:lvlJc w:val="left"/>
      <w:pPr>
        <w:tabs>
          <w:tab w:val="num" w:pos="0"/>
        </w:tabs>
        <w:ind w:left="360" w:hanging="360"/>
      </w:pPr>
      <w:rPr>
        <w:rFonts w:ascii="Times New Roman" w:eastAsia="Times New Roman" w:hAnsi="Times New Roman" w:cs="Times New Roman"/>
        <w:b/>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F"/>
    <w:multiLevelType w:val="singleLevel"/>
    <w:tmpl w:val="0000000F"/>
    <w:name w:val="WW8Num15"/>
    <w:lvl w:ilvl="0">
      <w:start w:val="1"/>
      <w:numFmt w:val="bullet"/>
      <w:lvlText w:val=""/>
      <w:lvlJc w:val="left"/>
      <w:pPr>
        <w:tabs>
          <w:tab w:val="num" w:pos="0"/>
        </w:tabs>
        <w:ind w:left="360" w:hanging="360"/>
      </w:pPr>
      <w:rPr>
        <w:rFonts w:ascii="Symbol" w:hAnsi="Symbol" w:cs="Symbol" w:hint="default"/>
        <w:b/>
        <w:color w:val="000000"/>
        <w:sz w:val="24"/>
        <w:szCs w:val="24"/>
      </w:rPr>
    </w:lvl>
  </w:abstractNum>
  <w:abstractNum w:abstractNumId="5" w15:restartNumberingAfterBreak="0">
    <w:nsid w:val="00000011"/>
    <w:multiLevelType w:val="singleLevel"/>
    <w:tmpl w:val="00000011"/>
    <w:name w:val="WW8Num17"/>
    <w:lvl w:ilvl="0">
      <w:start w:val="1"/>
      <w:numFmt w:val="bullet"/>
      <w:lvlText w:val=""/>
      <w:lvlJc w:val="left"/>
      <w:pPr>
        <w:tabs>
          <w:tab w:val="num" w:pos="0"/>
        </w:tabs>
        <w:ind w:left="502" w:hanging="360"/>
      </w:pPr>
      <w:rPr>
        <w:rFonts w:ascii="Symbol" w:hAnsi="Symbol" w:hint="default"/>
        <w:color w:val="17365D"/>
        <w:sz w:val="24"/>
        <w:szCs w:val="24"/>
      </w:rPr>
    </w:lvl>
  </w:abstractNum>
  <w:abstractNum w:abstractNumId="6" w15:restartNumberingAfterBreak="0">
    <w:nsid w:val="00000014"/>
    <w:multiLevelType w:val="singleLevel"/>
    <w:tmpl w:val="00000014"/>
    <w:name w:val="WW8Num20"/>
    <w:lvl w:ilvl="0">
      <w:start w:val="1"/>
      <w:numFmt w:val="bullet"/>
      <w:lvlText w:val=""/>
      <w:lvlJc w:val="left"/>
      <w:pPr>
        <w:tabs>
          <w:tab w:val="num" w:pos="0"/>
        </w:tabs>
        <w:ind w:left="360" w:hanging="360"/>
      </w:pPr>
      <w:rPr>
        <w:rFonts w:ascii="Symbol" w:hAnsi="Symbol" w:cs="Times New Roman" w:hint="default"/>
        <w:color w:val="000000"/>
        <w:sz w:val="28"/>
        <w:szCs w:val="24"/>
      </w:rPr>
    </w:lvl>
  </w:abstractNum>
  <w:abstractNum w:abstractNumId="7" w15:restartNumberingAfterBreak="0">
    <w:nsid w:val="00000016"/>
    <w:multiLevelType w:val="singleLevel"/>
    <w:tmpl w:val="00000016"/>
    <w:name w:val="WW8Num24"/>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8" w15:restartNumberingAfterBreak="0">
    <w:nsid w:val="0000001D"/>
    <w:multiLevelType w:val="multilevel"/>
    <w:tmpl w:val="B600C994"/>
    <w:name w:val="WW8Num29"/>
    <w:lvl w:ilvl="0">
      <w:start w:val="1"/>
      <w:numFmt w:val="bullet"/>
      <w:lvlText w:val=""/>
      <w:lvlJc w:val="left"/>
      <w:pPr>
        <w:tabs>
          <w:tab w:val="num" w:pos="0"/>
        </w:tabs>
        <w:ind w:left="360" w:hanging="360"/>
      </w:pPr>
      <w:rPr>
        <w:rFonts w:ascii="Wingdings" w:hAnsi="Wingdings" w:cs="Calisto MT" w:hint="default"/>
        <w:bCs/>
        <w:color w:val="000000"/>
        <w:sz w:val="24"/>
        <w:szCs w:val="24"/>
      </w:rPr>
    </w:lvl>
    <w:lvl w:ilvl="1">
      <w:start w:val="1"/>
      <w:numFmt w:val="decimal"/>
      <w:lvlText w:val="%2."/>
      <w:lvlJc w:val="left"/>
      <w:pPr>
        <w:tabs>
          <w:tab w:val="num" w:pos="360"/>
        </w:tabs>
        <w:ind w:left="36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20"/>
    <w:multiLevelType w:val="singleLevel"/>
    <w:tmpl w:val="00000020"/>
    <w:name w:val="WW8Num37"/>
    <w:lvl w:ilvl="0">
      <w:numFmt w:val="bullet"/>
      <w:lvlText w:val="-"/>
      <w:lvlJc w:val="left"/>
      <w:pPr>
        <w:tabs>
          <w:tab w:val="num" w:pos="0"/>
        </w:tabs>
        <w:ind w:left="360" w:hanging="360"/>
      </w:pPr>
      <w:rPr>
        <w:rFonts w:ascii="Times New Roman" w:hAnsi="Times New Roman"/>
        <w:b/>
        <w:color w:val="000000"/>
        <w:sz w:val="24"/>
        <w:szCs w:val="24"/>
      </w:rPr>
    </w:lvl>
  </w:abstractNum>
  <w:abstractNum w:abstractNumId="10" w15:restartNumberingAfterBreak="0">
    <w:nsid w:val="00000027"/>
    <w:multiLevelType w:val="singleLevel"/>
    <w:tmpl w:val="00000027"/>
    <w:name w:val="WW8Num45"/>
    <w:lvl w:ilvl="0">
      <w:start w:val="1"/>
      <w:numFmt w:val="decimal"/>
      <w:lvlText w:val="%1)"/>
      <w:lvlJc w:val="left"/>
      <w:pPr>
        <w:tabs>
          <w:tab w:val="num" w:pos="0"/>
        </w:tabs>
        <w:ind w:left="502" w:hanging="360"/>
      </w:pPr>
      <w:rPr>
        <w:rFonts w:ascii="Symbol" w:hAnsi="Symbol" w:cs="Symbol" w:hint="default"/>
        <w:b/>
        <w:bCs/>
        <w:color w:val="000000"/>
        <w:sz w:val="22"/>
        <w:szCs w:val="22"/>
      </w:rPr>
    </w:lvl>
  </w:abstractNum>
  <w:abstractNum w:abstractNumId="11" w15:restartNumberingAfterBreak="0">
    <w:nsid w:val="00000030"/>
    <w:multiLevelType w:val="multilevel"/>
    <w:tmpl w:val="BC106888"/>
    <w:name w:val="WWNum2"/>
    <w:lvl w:ilvl="0">
      <w:start w:val="1"/>
      <w:numFmt w:val="decimal"/>
      <w:lvlText w:val="%1."/>
      <w:lvlJc w:val="left"/>
      <w:pPr>
        <w:tabs>
          <w:tab w:val="num" w:pos="-219"/>
        </w:tabs>
        <w:ind w:left="501" w:hanging="360"/>
      </w:pPr>
      <w:rPr>
        <w:rFonts w:ascii="Times New Roman" w:eastAsia="MS Mincho" w:hAnsi="Times New Roman" w:cs="Times New Roman"/>
        <w:b/>
      </w:rPr>
    </w:lvl>
    <w:lvl w:ilvl="1">
      <w:start w:val="1"/>
      <w:numFmt w:val="lowerLetter"/>
      <w:lvlText w:val="%2."/>
      <w:lvlJc w:val="left"/>
      <w:pPr>
        <w:tabs>
          <w:tab w:val="num" w:pos="-219"/>
        </w:tabs>
        <w:ind w:left="1221" w:hanging="360"/>
      </w:pPr>
    </w:lvl>
    <w:lvl w:ilvl="2">
      <w:start w:val="1"/>
      <w:numFmt w:val="lowerRoman"/>
      <w:lvlText w:val="%3."/>
      <w:lvlJc w:val="right"/>
      <w:pPr>
        <w:tabs>
          <w:tab w:val="num" w:pos="-219"/>
        </w:tabs>
        <w:ind w:left="1941" w:hanging="180"/>
      </w:pPr>
    </w:lvl>
    <w:lvl w:ilvl="3">
      <w:start w:val="1"/>
      <w:numFmt w:val="decimal"/>
      <w:lvlText w:val="%4."/>
      <w:lvlJc w:val="left"/>
      <w:pPr>
        <w:tabs>
          <w:tab w:val="num" w:pos="-219"/>
        </w:tabs>
        <w:ind w:left="2661" w:hanging="360"/>
      </w:pPr>
    </w:lvl>
    <w:lvl w:ilvl="4">
      <w:start w:val="1"/>
      <w:numFmt w:val="lowerLetter"/>
      <w:lvlText w:val="%5."/>
      <w:lvlJc w:val="left"/>
      <w:pPr>
        <w:tabs>
          <w:tab w:val="num" w:pos="-219"/>
        </w:tabs>
        <w:ind w:left="3381" w:hanging="360"/>
      </w:pPr>
    </w:lvl>
    <w:lvl w:ilvl="5">
      <w:start w:val="1"/>
      <w:numFmt w:val="lowerRoman"/>
      <w:lvlText w:val="%6."/>
      <w:lvlJc w:val="right"/>
      <w:pPr>
        <w:tabs>
          <w:tab w:val="num" w:pos="-219"/>
        </w:tabs>
        <w:ind w:left="4101" w:hanging="180"/>
      </w:pPr>
    </w:lvl>
    <w:lvl w:ilvl="6">
      <w:start w:val="1"/>
      <w:numFmt w:val="decimal"/>
      <w:lvlText w:val="%7."/>
      <w:lvlJc w:val="left"/>
      <w:pPr>
        <w:tabs>
          <w:tab w:val="num" w:pos="-219"/>
        </w:tabs>
        <w:ind w:left="4821" w:hanging="360"/>
      </w:pPr>
    </w:lvl>
    <w:lvl w:ilvl="7">
      <w:start w:val="1"/>
      <w:numFmt w:val="lowerLetter"/>
      <w:lvlText w:val="%8."/>
      <w:lvlJc w:val="left"/>
      <w:pPr>
        <w:tabs>
          <w:tab w:val="num" w:pos="-219"/>
        </w:tabs>
        <w:ind w:left="5541" w:hanging="360"/>
      </w:pPr>
    </w:lvl>
    <w:lvl w:ilvl="8">
      <w:start w:val="1"/>
      <w:numFmt w:val="lowerRoman"/>
      <w:lvlText w:val="%9."/>
      <w:lvlJc w:val="right"/>
      <w:pPr>
        <w:tabs>
          <w:tab w:val="num" w:pos="-219"/>
        </w:tabs>
        <w:ind w:left="6261" w:hanging="180"/>
      </w:pPr>
    </w:lvl>
  </w:abstractNum>
  <w:abstractNum w:abstractNumId="12" w15:restartNumberingAfterBreak="0">
    <w:nsid w:val="00000031"/>
    <w:multiLevelType w:val="multilevel"/>
    <w:tmpl w:val="B6960C22"/>
    <w:name w:val="WWNum3"/>
    <w:lvl w:ilvl="0">
      <w:start w:val="1"/>
      <w:numFmt w:val="lowerLetter"/>
      <w:lvlText w:val="%1."/>
      <w:lvlJc w:val="left"/>
      <w:pPr>
        <w:tabs>
          <w:tab w:val="num" w:pos="0"/>
        </w:tabs>
        <w:ind w:left="720" w:hanging="360"/>
      </w:pPr>
      <w:rPr>
        <w:b/>
      </w:rPr>
    </w:lvl>
    <w:lvl w:ilvl="1">
      <w:start w:val="1"/>
      <w:numFmt w:val="decimal"/>
      <w:lvlText w:val="%2)"/>
      <w:lvlJc w:val="left"/>
      <w:pPr>
        <w:tabs>
          <w:tab w:val="num" w:pos="0"/>
        </w:tabs>
        <w:ind w:left="36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2F23824"/>
    <w:multiLevelType w:val="hybridMultilevel"/>
    <w:tmpl w:val="0B422D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06A5762"/>
    <w:multiLevelType w:val="hybridMultilevel"/>
    <w:tmpl w:val="66B83C1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4485ADC"/>
    <w:multiLevelType w:val="hybridMultilevel"/>
    <w:tmpl w:val="FB6ABE64"/>
    <w:lvl w:ilvl="0" w:tplc="1168278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71D0E8F"/>
    <w:multiLevelType w:val="hybridMultilevel"/>
    <w:tmpl w:val="FAD2FC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64538E"/>
    <w:multiLevelType w:val="hybridMultilevel"/>
    <w:tmpl w:val="66B83C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D8E7938"/>
    <w:multiLevelType w:val="hybridMultilevel"/>
    <w:tmpl w:val="7C206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43243009">
    <w:abstractNumId w:val="2"/>
  </w:num>
  <w:num w:numId="2" w16cid:durableId="164132202">
    <w:abstractNumId w:val="18"/>
  </w:num>
  <w:num w:numId="3" w16cid:durableId="598753153">
    <w:abstractNumId w:val="13"/>
  </w:num>
  <w:num w:numId="4" w16cid:durableId="1754663700">
    <w:abstractNumId w:val="16"/>
  </w:num>
  <w:num w:numId="5" w16cid:durableId="300694733">
    <w:abstractNumId w:val="17"/>
  </w:num>
  <w:num w:numId="6" w16cid:durableId="890582884">
    <w:abstractNumId w:val="15"/>
  </w:num>
  <w:num w:numId="7" w16cid:durableId="170085959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841"/>
    <w:rsid w:val="00003CA7"/>
    <w:rsid w:val="000124C8"/>
    <w:rsid w:val="00013E1E"/>
    <w:rsid w:val="0003678B"/>
    <w:rsid w:val="000506C0"/>
    <w:rsid w:val="00050C0B"/>
    <w:rsid w:val="00051D7E"/>
    <w:rsid w:val="00055FD2"/>
    <w:rsid w:val="00061073"/>
    <w:rsid w:val="00062759"/>
    <w:rsid w:val="00066455"/>
    <w:rsid w:val="00070977"/>
    <w:rsid w:val="000719A8"/>
    <w:rsid w:val="000724C7"/>
    <w:rsid w:val="00072609"/>
    <w:rsid w:val="0007605B"/>
    <w:rsid w:val="00077C15"/>
    <w:rsid w:val="0008262F"/>
    <w:rsid w:val="00082FBF"/>
    <w:rsid w:val="00085292"/>
    <w:rsid w:val="00087013"/>
    <w:rsid w:val="00094683"/>
    <w:rsid w:val="00097EDF"/>
    <w:rsid w:val="000A3448"/>
    <w:rsid w:val="000A6D71"/>
    <w:rsid w:val="000C21E6"/>
    <w:rsid w:val="000C697C"/>
    <w:rsid w:val="000C774B"/>
    <w:rsid w:val="000D28DC"/>
    <w:rsid w:val="000D7121"/>
    <w:rsid w:val="000D7A9E"/>
    <w:rsid w:val="000E0576"/>
    <w:rsid w:val="000F382B"/>
    <w:rsid w:val="000F4DE5"/>
    <w:rsid w:val="000F4EA3"/>
    <w:rsid w:val="000F52D7"/>
    <w:rsid w:val="000F575A"/>
    <w:rsid w:val="001013DE"/>
    <w:rsid w:val="0010286E"/>
    <w:rsid w:val="00114A04"/>
    <w:rsid w:val="0011666C"/>
    <w:rsid w:val="001235B3"/>
    <w:rsid w:val="00127104"/>
    <w:rsid w:val="00131B74"/>
    <w:rsid w:val="00134325"/>
    <w:rsid w:val="00135D13"/>
    <w:rsid w:val="0013627F"/>
    <w:rsid w:val="0014066A"/>
    <w:rsid w:val="001413F6"/>
    <w:rsid w:val="001513E2"/>
    <w:rsid w:val="00163608"/>
    <w:rsid w:val="001638CF"/>
    <w:rsid w:val="00164955"/>
    <w:rsid w:val="00166C09"/>
    <w:rsid w:val="00170A3A"/>
    <w:rsid w:val="001712B9"/>
    <w:rsid w:val="00180AEB"/>
    <w:rsid w:val="00182487"/>
    <w:rsid w:val="00183A24"/>
    <w:rsid w:val="001925F7"/>
    <w:rsid w:val="001943B2"/>
    <w:rsid w:val="0019719C"/>
    <w:rsid w:val="001A2ADA"/>
    <w:rsid w:val="001B2465"/>
    <w:rsid w:val="001B5B75"/>
    <w:rsid w:val="001C0D19"/>
    <w:rsid w:val="001C21CF"/>
    <w:rsid w:val="001C38FD"/>
    <w:rsid w:val="001D2F62"/>
    <w:rsid w:val="001D3913"/>
    <w:rsid w:val="001D6474"/>
    <w:rsid w:val="001D6A09"/>
    <w:rsid w:val="001E4B95"/>
    <w:rsid w:val="001E77A8"/>
    <w:rsid w:val="001F0901"/>
    <w:rsid w:val="001F4F0A"/>
    <w:rsid w:val="001F523A"/>
    <w:rsid w:val="001F5A7C"/>
    <w:rsid w:val="001F7C09"/>
    <w:rsid w:val="002009A1"/>
    <w:rsid w:val="00200B93"/>
    <w:rsid w:val="00200E1E"/>
    <w:rsid w:val="0020418F"/>
    <w:rsid w:val="002053F7"/>
    <w:rsid w:val="00206120"/>
    <w:rsid w:val="00217833"/>
    <w:rsid w:val="00221417"/>
    <w:rsid w:val="00223473"/>
    <w:rsid w:val="002241EF"/>
    <w:rsid w:val="002259EA"/>
    <w:rsid w:val="0024063C"/>
    <w:rsid w:val="002435C6"/>
    <w:rsid w:val="0026527B"/>
    <w:rsid w:val="00267420"/>
    <w:rsid w:val="0028100D"/>
    <w:rsid w:val="0028354B"/>
    <w:rsid w:val="00284C17"/>
    <w:rsid w:val="002900CB"/>
    <w:rsid w:val="0029068F"/>
    <w:rsid w:val="00292592"/>
    <w:rsid w:val="0029641E"/>
    <w:rsid w:val="002975B8"/>
    <w:rsid w:val="002A066D"/>
    <w:rsid w:val="002A0EAC"/>
    <w:rsid w:val="002A3CC0"/>
    <w:rsid w:val="002A5F13"/>
    <w:rsid w:val="002B4ABA"/>
    <w:rsid w:val="002B5748"/>
    <w:rsid w:val="002C043A"/>
    <w:rsid w:val="002C08BA"/>
    <w:rsid w:val="002C28F8"/>
    <w:rsid w:val="002C7BD4"/>
    <w:rsid w:val="002D1BC4"/>
    <w:rsid w:val="002E1ABD"/>
    <w:rsid w:val="002E38F4"/>
    <w:rsid w:val="002F1041"/>
    <w:rsid w:val="002F1809"/>
    <w:rsid w:val="0030510E"/>
    <w:rsid w:val="0030727F"/>
    <w:rsid w:val="003146BA"/>
    <w:rsid w:val="00325333"/>
    <w:rsid w:val="0032692F"/>
    <w:rsid w:val="00335AD9"/>
    <w:rsid w:val="00343A23"/>
    <w:rsid w:val="00343BED"/>
    <w:rsid w:val="003459BA"/>
    <w:rsid w:val="00345D1A"/>
    <w:rsid w:val="00356DBC"/>
    <w:rsid w:val="00357841"/>
    <w:rsid w:val="00357A70"/>
    <w:rsid w:val="00357B22"/>
    <w:rsid w:val="00360508"/>
    <w:rsid w:val="0037291A"/>
    <w:rsid w:val="0037318B"/>
    <w:rsid w:val="00373B42"/>
    <w:rsid w:val="00392192"/>
    <w:rsid w:val="003933D6"/>
    <w:rsid w:val="00394717"/>
    <w:rsid w:val="003961FA"/>
    <w:rsid w:val="003963ED"/>
    <w:rsid w:val="0039699A"/>
    <w:rsid w:val="0039797A"/>
    <w:rsid w:val="003A1BBF"/>
    <w:rsid w:val="003A22B5"/>
    <w:rsid w:val="003A55D0"/>
    <w:rsid w:val="003B0880"/>
    <w:rsid w:val="003B2C30"/>
    <w:rsid w:val="003B3592"/>
    <w:rsid w:val="003B3CCC"/>
    <w:rsid w:val="003C2B0D"/>
    <w:rsid w:val="003C34D2"/>
    <w:rsid w:val="003D0F92"/>
    <w:rsid w:val="003D173A"/>
    <w:rsid w:val="003D46C6"/>
    <w:rsid w:val="003E2492"/>
    <w:rsid w:val="003E580F"/>
    <w:rsid w:val="003F7064"/>
    <w:rsid w:val="004016E8"/>
    <w:rsid w:val="00401E41"/>
    <w:rsid w:val="00402206"/>
    <w:rsid w:val="00402D8A"/>
    <w:rsid w:val="00403939"/>
    <w:rsid w:val="004119E8"/>
    <w:rsid w:val="00414B2C"/>
    <w:rsid w:val="00415B55"/>
    <w:rsid w:val="00415D0A"/>
    <w:rsid w:val="00416E5C"/>
    <w:rsid w:val="004236CD"/>
    <w:rsid w:val="00423ED9"/>
    <w:rsid w:val="00431BFF"/>
    <w:rsid w:val="00435354"/>
    <w:rsid w:val="004441A9"/>
    <w:rsid w:val="00450A62"/>
    <w:rsid w:val="00451449"/>
    <w:rsid w:val="00452306"/>
    <w:rsid w:val="00454AFA"/>
    <w:rsid w:val="004550C0"/>
    <w:rsid w:val="0045552F"/>
    <w:rsid w:val="00457DBB"/>
    <w:rsid w:val="0046632A"/>
    <w:rsid w:val="004671F9"/>
    <w:rsid w:val="00475EDC"/>
    <w:rsid w:val="00481456"/>
    <w:rsid w:val="0048225C"/>
    <w:rsid w:val="00490C34"/>
    <w:rsid w:val="00492E10"/>
    <w:rsid w:val="00493AFC"/>
    <w:rsid w:val="00494D4D"/>
    <w:rsid w:val="004A20B1"/>
    <w:rsid w:val="004A27B8"/>
    <w:rsid w:val="004A54BD"/>
    <w:rsid w:val="004A71C0"/>
    <w:rsid w:val="004B0C0A"/>
    <w:rsid w:val="004B728A"/>
    <w:rsid w:val="004B756B"/>
    <w:rsid w:val="004C29A2"/>
    <w:rsid w:val="004C2F22"/>
    <w:rsid w:val="004D04E4"/>
    <w:rsid w:val="004D7CFB"/>
    <w:rsid w:val="004E4591"/>
    <w:rsid w:val="004E6F2C"/>
    <w:rsid w:val="004F08AE"/>
    <w:rsid w:val="004F4447"/>
    <w:rsid w:val="004F4C67"/>
    <w:rsid w:val="004F5B7A"/>
    <w:rsid w:val="005042A9"/>
    <w:rsid w:val="0052301A"/>
    <w:rsid w:val="005314EC"/>
    <w:rsid w:val="00531A2B"/>
    <w:rsid w:val="00545A9E"/>
    <w:rsid w:val="0055209D"/>
    <w:rsid w:val="005562BA"/>
    <w:rsid w:val="0055795F"/>
    <w:rsid w:val="00557A57"/>
    <w:rsid w:val="00557B49"/>
    <w:rsid w:val="00561769"/>
    <w:rsid w:val="00563446"/>
    <w:rsid w:val="005639AF"/>
    <w:rsid w:val="00564D9A"/>
    <w:rsid w:val="005651C8"/>
    <w:rsid w:val="005653E3"/>
    <w:rsid w:val="00565A32"/>
    <w:rsid w:val="00575652"/>
    <w:rsid w:val="00580943"/>
    <w:rsid w:val="00581ACC"/>
    <w:rsid w:val="0058507F"/>
    <w:rsid w:val="00585396"/>
    <w:rsid w:val="00585F28"/>
    <w:rsid w:val="005872BF"/>
    <w:rsid w:val="00592C2C"/>
    <w:rsid w:val="0059326D"/>
    <w:rsid w:val="00593CE4"/>
    <w:rsid w:val="00593EE1"/>
    <w:rsid w:val="00594169"/>
    <w:rsid w:val="00594EBE"/>
    <w:rsid w:val="00595B55"/>
    <w:rsid w:val="00595B8D"/>
    <w:rsid w:val="005A49FC"/>
    <w:rsid w:val="005A613D"/>
    <w:rsid w:val="005B1ADB"/>
    <w:rsid w:val="005B34FE"/>
    <w:rsid w:val="005B5C34"/>
    <w:rsid w:val="005C558F"/>
    <w:rsid w:val="005C5D63"/>
    <w:rsid w:val="005C7C8F"/>
    <w:rsid w:val="005C7EC5"/>
    <w:rsid w:val="005D1F70"/>
    <w:rsid w:val="005D3FCA"/>
    <w:rsid w:val="005D51BB"/>
    <w:rsid w:val="005E3D85"/>
    <w:rsid w:val="005F2F7C"/>
    <w:rsid w:val="00601A2C"/>
    <w:rsid w:val="00601DB0"/>
    <w:rsid w:val="00602402"/>
    <w:rsid w:val="00603DA8"/>
    <w:rsid w:val="00605505"/>
    <w:rsid w:val="0062505D"/>
    <w:rsid w:val="00626CB9"/>
    <w:rsid w:val="00634783"/>
    <w:rsid w:val="00634791"/>
    <w:rsid w:val="00635D9C"/>
    <w:rsid w:val="00644933"/>
    <w:rsid w:val="00647C34"/>
    <w:rsid w:val="00655E51"/>
    <w:rsid w:val="006569F5"/>
    <w:rsid w:val="00657C76"/>
    <w:rsid w:val="00661535"/>
    <w:rsid w:val="006627C7"/>
    <w:rsid w:val="00662A46"/>
    <w:rsid w:val="00667906"/>
    <w:rsid w:val="00675D91"/>
    <w:rsid w:val="00676A49"/>
    <w:rsid w:val="006775B7"/>
    <w:rsid w:val="00681136"/>
    <w:rsid w:val="00682689"/>
    <w:rsid w:val="0069144F"/>
    <w:rsid w:val="0069365C"/>
    <w:rsid w:val="00693F62"/>
    <w:rsid w:val="0069527A"/>
    <w:rsid w:val="00697791"/>
    <w:rsid w:val="006A2CC6"/>
    <w:rsid w:val="006A503F"/>
    <w:rsid w:val="006A7A35"/>
    <w:rsid w:val="006B3420"/>
    <w:rsid w:val="006C3914"/>
    <w:rsid w:val="006C5C68"/>
    <w:rsid w:val="006D1EF4"/>
    <w:rsid w:val="006D3C37"/>
    <w:rsid w:val="006D3DE7"/>
    <w:rsid w:val="006E1DAA"/>
    <w:rsid w:val="006E4FE4"/>
    <w:rsid w:val="006F34B8"/>
    <w:rsid w:val="006F3C7F"/>
    <w:rsid w:val="006F71F2"/>
    <w:rsid w:val="007067B0"/>
    <w:rsid w:val="007079A7"/>
    <w:rsid w:val="00716C81"/>
    <w:rsid w:val="0072247F"/>
    <w:rsid w:val="00727065"/>
    <w:rsid w:val="00732F3C"/>
    <w:rsid w:val="00734F9C"/>
    <w:rsid w:val="00737447"/>
    <w:rsid w:val="00750636"/>
    <w:rsid w:val="007533FE"/>
    <w:rsid w:val="00755782"/>
    <w:rsid w:val="00757375"/>
    <w:rsid w:val="00757D1B"/>
    <w:rsid w:val="00761C08"/>
    <w:rsid w:val="00763B43"/>
    <w:rsid w:val="00765A67"/>
    <w:rsid w:val="007702EF"/>
    <w:rsid w:val="00786853"/>
    <w:rsid w:val="00787256"/>
    <w:rsid w:val="00791B81"/>
    <w:rsid w:val="007949E0"/>
    <w:rsid w:val="007A5B3E"/>
    <w:rsid w:val="007C188E"/>
    <w:rsid w:val="007C5618"/>
    <w:rsid w:val="007C6A1E"/>
    <w:rsid w:val="007D16F2"/>
    <w:rsid w:val="007D1D43"/>
    <w:rsid w:val="007D3BA0"/>
    <w:rsid w:val="007D424C"/>
    <w:rsid w:val="007D4C26"/>
    <w:rsid w:val="007D50CB"/>
    <w:rsid w:val="007E25E4"/>
    <w:rsid w:val="007E2A46"/>
    <w:rsid w:val="007F7564"/>
    <w:rsid w:val="00806EF5"/>
    <w:rsid w:val="008117B3"/>
    <w:rsid w:val="008143C9"/>
    <w:rsid w:val="00815939"/>
    <w:rsid w:val="008166DE"/>
    <w:rsid w:val="00820A1F"/>
    <w:rsid w:val="00820DDF"/>
    <w:rsid w:val="00821CB9"/>
    <w:rsid w:val="008233EE"/>
    <w:rsid w:val="0082363E"/>
    <w:rsid w:val="008261BF"/>
    <w:rsid w:val="008265D1"/>
    <w:rsid w:val="0083006A"/>
    <w:rsid w:val="00832911"/>
    <w:rsid w:val="008336F4"/>
    <w:rsid w:val="00835410"/>
    <w:rsid w:val="008354D8"/>
    <w:rsid w:val="00836335"/>
    <w:rsid w:val="0084152B"/>
    <w:rsid w:val="008466C1"/>
    <w:rsid w:val="00854410"/>
    <w:rsid w:val="0085452E"/>
    <w:rsid w:val="00856500"/>
    <w:rsid w:val="00856E84"/>
    <w:rsid w:val="00862F32"/>
    <w:rsid w:val="0086756F"/>
    <w:rsid w:val="00870678"/>
    <w:rsid w:val="0087469F"/>
    <w:rsid w:val="00876B0C"/>
    <w:rsid w:val="00876FFA"/>
    <w:rsid w:val="008828A5"/>
    <w:rsid w:val="00885502"/>
    <w:rsid w:val="00885EAB"/>
    <w:rsid w:val="0088682F"/>
    <w:rsid w:val="008930DF"/>
    <w:rsid w:val="00897DB5"/>
    <w:rsid w:val="008B1C9C"/>
    <w:rsid w:val="008B698B"/>
    <w:rsid w:val="008C4117"/>
    <w:rsid w:val="008D0481"/>
    <w:rsid w:val="008D5286"/>
    <w:rsid w:val="008D5B8B"/>
    <w:rsid w:val="008E036A"/>
    <w:rsid w:val="008E137F"/>
    <w:rsid w:val="008E14F3"/>
    <w:rsid w:val="008E76A6"/>
    <w:rsid w:val="008F034F"/>
    <w:rsid w:val="008F67CC"/>
    <w:rsid w:val="008F74F5"/>
    <w:rsid w:val="009006EB"/>
    <w:rsid w:val="00900D20"/>
    <w:rsid w:val="00901202"/>
    <w:rsid w:val="00903185"/>
    <w:rsid w:val="0090609F"/>
    <w:rsid w:val="009168D8"/>
    <w:rsid w:val="00917526"/>
    <w:rsid w:val="00920C7C"/>
    <w:rsid w:val="00925291"/>
    <w:rsid w:val="00927F14"/>
    <w:rsid w:val="0093086F"/>
    <w:rsid w:val="00930C27"/>
    <w:rsid w:val="00933662"/>
    <w:rsid w:val="009353D1"/>
    <w:rsid w:val="0094213B"/>
    <w:rsid w:val="00945738"/>
    <w:rsid w:val="009459E2"/>
    <w:rsid w:val="009523F3"/>
    <w:rsid w:val="0095568C"/>
    <w:rsid w:val="00960445"/>
    <w:rsid w:val="009613C9"/>
    <w:rsid w:val="009624C6"/>
    <w:rsid w:val="0096702C"/>
    <w:rsid w:val="009802FD"/>
    <w:rsid w:val="009824EA"/>
    <w:rsid w:val="00982A76"/>
    <w:rsid w:val="00985AB1"/>
    <w:rsid w:val="00987397"/>
    <w:rsid w:val="009915C6"/>
    <w:rsid w:val="00993BAA"/>
    <w:rsid w:val="009A0FDD"/>
    <w:rsid w:val="009A41D9"/>
    <w:rsid w:val="009A654E"/>
    <w:rsid w:val="009A7631"/>
    <w:rsid w:val="009C0BA3"/>
    <w:rsid w:val="009C1571"/>
    <w:rsid w:val="009C3367"/>
    <w:rsid w:val="009C6396"/>
    <w:rsid w:val="009C676F"/>
    <w:rsid w:val="009C7364"/>
    <w:rsid w:val="009D1111"/>
    <w:rsid w:val="009D534F"/>
    <w:rsid w:val="009D6879"/>
    <w:rsid w:val="009F19DD"/>
    <w:rsid w:val="009F1E94"/>
    <w:rsid w:val="009F30F0"/>
    <w:rsid w:val="00A00413"/>
    <w:rsid w:val="00A00421"/>
    <w:rsid w:val="00A051F7"/>
    <w:rsid w:val="00A12709"/>
    <w:rsid w:val="00A158A6"/>
    <w:rsid w:val="00A2062B"/>
    <w:rsid w:val="00A20C1E"/>
    <w:rsid w:val="00A272EA"/>
    <w:rsid w:val="00A41DB3"/>
    <w:rsid w:val="00A42F12"/>
    <w:rsid w:val="00A44E2E"/>
    <w:rsid w:val="00A54CDE"/>
    <w:rsid w:val="00A62DF6"/>
    <w:rsid w:val="00A635F3"/>
    <w:rsid w:val="00A66C30"/>
    <w:rsid w:val="00A71CF5"/>
    <w:rsid w:val="00A72779"/>
    <w:rsid w:val="00A73745"/>
    <w:rsid w:val="00A737B0"/>
    <w:rsid w:val="00A7398E"/>
    <w:rsid w:val="00A778D9"/>
    <w:rsid w:val="00A8366B"/>
    <w:rsid w:val="00A869B3"/>
    <w:rsid w:val="00A90026"/>
    <w:rsid w:val="00A90639"/>
    <w:rsid w:val="00A908B4"/>
    <w:rsid w:val="00AA046B"/>
    <w:rsid w:val="00AA154F"/>
    <w:rsid w:val="00AA3D7C"/>
    <w:rsid w:val="00AA4487"/>
    <w:rsid w:val="00AA78DF"/>
    <w:rsid w:val="00AA79C0"/>
    <w:rsid w:val="00AB563F"/>
    <w:rsid w:val="00AC068C"/>
    <w:rsid w:val="00AC0F9C"/>
    <w:rsid w:val="00AC6A0A"/>
    <w:rsid w:val="00AC75F2"/>
    <w:rsid w:val="00AD2317"/>
    <w:rsid w:val="00AD24B0"/>
    <w:rsid w:val="00AD37EC"/>
    <w:rsid w:val="00AD3CC1"/>
    <w:rsid w:val="00AE2C2F"/>
    <w:rsid w:val="00AE68B3"/>
    <w:rsid w:val="00AF2793"/>
    <w:rsid w:val="00AF4E09"/>
    <w:rsid w:val="00AF6C6F"/>
    <w:rsid w:val="00B0483C"/>
    <w:rsid w:val="00B06B41"/>
    <w:rsid w:val="00B07CDE"/>
    <w:rsid w:val="00B11C1E"/>
    <w:rsid w:val="00B20C76"/>
    <w:rsid w:val="00B21207"/>
    <w:rsid w:val="00B23203"/>
    <w:rsid w:val="00B267E5"/>
    <w:rsid w:val="00B33EC1"/>
    <w:rsid w:val="00B35D67"/>
    <w:rsid w:val="00B37324"/>
    <w:rsid w:val="00B3797A"/>
    <w:rsid w:val="00B426EA"/>
    <w:rsid w:val="00B47897"/>
    <w:rsid w:val="00B535DB"/>
    <w:rsid w:val="00B53B73"/>
    <w:rsid w:val="00B5432E"/>
    <w:rsid w:val="00B66CDB"/>
    <w:rsid w:val="00B77983"/>
    <w:rsid w:val="00B81991"/>
    <w:rsid w:val="00B83E08"/>
    <w:rsid w:val="00B8527C"/>
    <w:rsid w:val="00B86071"/>
    <w:rsid w:val="00B863C1"/>
    <w:rsid w:val="00B933D9"/>
    <w:rsid w:val="00BA0C2F"/>
    <w:rsid w:val="00BA2E8A"/>
    <w:rsid w:val="00BA78F3"/>
    <w:rsid w:val="00BB01FF"/>
    <w:rsid w:val="00BB7D97"/>
    <w:rsid w:val="00BC0A90"/>
    <w:rsid w:val="00BC3697"/>
    <w:rsid w:val="00BD48B5"/>
    <w:rsid w:val="00BD5D3D"/>
    <w:rsid w:val="00BE2D06"/>
    <w:rsid w:val="00BE3344"/>
    <w:rsid w:val="00BE4414"/>
    <w:rsid w:val="00BE4DB9"/>
    <w:rsid w:val="00BE5087"/>
    <w:rsid w:val="00BE5A9D"/>
    <w:rsid w:val="00BF3647"/>
    <w:rsid w:val="00BF7175"/>
    <w:rsid w:val="00C025FE"/>
    <w:rsid w:val="00C06826"/>
    <w:rsid w:val="00C13316"/>
    <w:rsid w:val="00C23059"/>
    <w:rsid w:val="00C267F6"/>
    <w:rsid w:val="00C5078C"/>
    <w:rsid w:val="00C50A99"/>
    <w:rsid w:val="00C60C28"/>
    <w:rsid w:val="00C644C9"/>
    <w:rsid w:val="00C66FC1"/>
    <w:rsid w:val="00C674A7"/>
    <w:rsid w:val="00C726EA"/>
    <w:rsid w:val="00C7362B"/>
    <w:rsid w:val="00C74DC7"/>
    <w:rsid w:val="00C7628D"/>
    <w:rsid w:val="00C800E7"/>
    <w:rsid w:val="00C80292"/>
    <w:rsid w:val="00C904AB"/>
    <w:rsid w:val="00C93600"/>
    <w:rsid w:val="00CA5C57"/>
    <w:rsid w:val="00CB7B65"/>
    <w:rsid w:val="00CC0FF6"/>
    <w:rsid w:val="00CC7893"/>
    <w:rsid w:val="00CC7BB0"/>
    <w:rsid w:val="00CC7F47"/>
    <w:rsid w:val="00CD3BC5"/>
    <w:rsid w:val="00CD72C9"/>
    <w:rsid w:val="00CE15C4"/>
    <w:rsid w:val="00CE52BB"/>
    <w:rsid w:val="00CE64D2"/>
    <w:rsid w:val="00CF350F"/>
    <w:rsid w:val="00CF59F3"/>
    <w:rsid w:val="00CF5E64"/>
    <w:rsid w:val="00D0190E"/>
    <w:rsid w:val="00D04034"/>
    <w:rsid w:val="00D05A6A"/>
    <w:rsid w:val="00D101FC"/>
    <w:rsid w:val="00D1335B"/>
    <w:rsid w:val="00D20768"/>
    <w:rsid w:val="00D259A3"/>
    <w:rsid w:val="00D3125D"/>
    <w:rsid w:val="00D4390F"/>
    <w:rsid w:val="00D44633"/>
    <w:rsid w:val="00D456E6"/>
    <w:rsid w:val="00D45826"/>
    <w:rsid w:val="00D53F79"/>
    <w:rsid w:val="00D54400"/>
    <w:rsid w:val="00D54F78"/>
    <w:rsid w:val="00D615DC"/>
    <w:rsid w:val="00D618F2"/>
    <w:rsid w:val="00D64C60"/>
    <w:rsid w:val="00D6769E"/>
    <w:rsid w:val="00D71B49"/>
    <w:rsid w:val="00D72221"/>
    <w:rsid w:val="00D74446"/>
    <w:rsid w:val="00D805AC"/>
    <w:rsid w:val="00D84EBE"/>
    <w:rsid w:val="00D8544D"/>
    <w:rsid w:val="00D866EF"/>
    <w:rsid w:val="00D91E1E"/>
    <w:rsid w:val="00D93D9B"/>
    <w:rsid w:val="00D9588B"/>
    <w:rsid w:val="00DB1EE7"/>
    <w:rsid w:val="00DC2B22"/>
    <w:rsid w:val="00DC6FE6"/>
    <w:rsid w:val="00DD1BE9"/>
    <w:rsid w:val="00DD24F7"/>
    <w:rsid w:val="00DD7555"/>
    <w:rsid w:val="00DE084B"/>
    <w:rsid w:val="00DE5E26"/>
    <w:rsid w:val="00DF74D5"/>
    <w:rsid w:val="00E0158F"/>
    <w:rsid w:val="00E11C7D"/>
    <w:rsid w:val="00E20887"/>
    <w:rsid w:val="00E26C53"/>
    <w:rsid w:val="00E30EAF"/>
    <w:rsid w:val="00E31E36"/>
    <w:rsid w:val="00E35F58"/>
    <w:rsid w:val="00E41102"/>
    <w:rsid w:val="00E44CDA"/>
    <w:rsid w:val="00E457C8"/>
    <w:rsid w:val="00E46C6F"/>
    <w:rsid w:val="00E507AA"/>
    <w:rsid w:val="00E627E4"/>
    <w:rsid w:val="00E6429E"/>
    <w:rsid w:val="00E65FCA"/>
    <w:rsid w:val="00E66F16"/>
    <w:rsid w:val="00E70D40"/>
    <w:rsid w:val="00E74C94"/>
    <w:rsid w:val="00E77BFF"/>
    <w:rsid w:val="00E91350"/>
    <w:rsid w:val="00E94E5D"/>
    <w:rsid w:val="00E96B8E"/>
    <w:rsid w:val="00E97D63"/>
    <w:rsid w:val="00EA0C47"/>
    <w:rsid w:val="00EA6E43"/>
    <w:rsid w:val="00EA7BDD"/>
    <w:rsid w:val="00EB16B2"/>
    <w:rsid w:val="00EB7029"/>
    <w:rsid w:val="00EC029C"/>
    <w:rsid w:val="00EC0B12"/>
    <w:rsid w:val="00EC1F6C"/>
    <w:rsid w:val="00EC2CCD"/>
    <w:rsid w:val="00EC4A56"/>
    <w:rsid w:val="00EC4F63"/>
    <w:rsid w:val="00EC796C"/>
    <w:rsid w:val="00ED2863"/>
    <w:rsid w:val="00ED566F"/>
    <w:rsid w:val="00ED6939"/>
    <w:rsid w:val="00EF2F49"/>
    <w:rsid w:val="00EF5898"/>
    <w:rsid w:val="00F018E8"/>
    <w:rsid w:val="00F05A10"/>
    <w:rsid w:val="00F06622"/>
    <w:rsid w:val="00F11FEB"/>
    <w:rsid w:val="00F22D03"/>
    <w:rsid w:val="00F30F1B"/>
    <w:rsid w:val="00F3175A"/>
    <w:rsid w:val="00F320F0"/>
    <w:rsid w:val="00F348D7"/>
    <w:rsid w:val="00F37368"/>
    <w:rsid w:val="00F402BF"/>
    <w:rsid w:val="00F45F8F"/>
    <w:rsid w:val="00F5149A"/>
    <w:rsid w:val="00F6366F"/>
    <w:rsid w:val="00F64242"/>
    <w:rsid w:val="00F64B8F"/>
    <w:rsid w:val="00F64F92"/>
    <w:rsid w:val="00F65190"/>
    <w:rsid w:val="00F751AC"/>
    <w:rsid w:val="00F821A2"/>
    <w:rsid w:val="00F835FA"/>
    <w:rsid w:val="00F85A02"/>
    <w:rsid w:val="00F85D7E"/>
    <w:rsid w:val="00F87C17"/>
    <w:rsid w:val="00F9224D"/>
    <w:rsid w:val="00F93086"/>
    <w:rsid w:val="00F93A39"/>
    <w:rsid w:val="00F94691"/>
    <w:rsid w:val="00F96037"/>
    <w:rsid w:val="00F97B4D"/>
    <w:rsid w:val="00FA31DF"/>
    <w:rsid w:val="00FB0088"/>
    <w:rsid w:val="00FB1211"/>
    <w:rsid w:val="00FB19AE"/>
    <w:rsid w:val="00FB5126"/>
    <w:rsid w:val="00FB7157"/>
    <w:rsid w:val="00FC1318"/>
    <w:rsid w:val="00FC25A5"/>
    <w:rsid w:val="00FC5C99"/>
    <w:rsid w:val="00FD2AF6"/>
    <w:rsid w:val="00FD396E"/>
    <w:rsid w:val="00FD51D9"/>
    <w:rsid w:val="00FE08F4"/>
    <w:rsid w:val="00FE0CF1"/>
    <w:rsid w:val="00FE0E79"/>
    <w:rsid w:val="00FE2FE6"/>
    <w:rsid w:val="00FE308C"/>
    <w:rsid w:val="00FE31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BAC39"/>
  <w15:chartTrackingRefBased/>
  <w15:docId w15:val="{D3023F07-CDDA-4DB3-B19D-F3343DC8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2290"/>
    <w:pPr>
      <w:suppressAutoHyphens/>
      <w:spacing w:after="200" w:line="276" w:lineRule="auto"/>
    </w:pPr>
    <w:rPr>
      <w:color w:val="00000A"/>
      <w:sz w:val="22"/>
      <w:szCs w:val="22"/>
      <w:lang w:eastAsia="en-US"/>
    </w:rPr>
  </w:style>
  <w:style w:type="paragraph" w:styleId="Titolo1">
    <w:name w:val="heading 1"/>
    <w:basedOn w:val="Normale"/>
    <w:next w:val="Normale"/>
    <w:link w:val="Titolo1Carattere"/>
    <w:uiPriority w:val="9"/>
    <w:qFormat/>
    <w:rsid w:val="006A2CC6"/>
    <w:pPr>
      <w:keepNext/>
      <w:spacing w:before="240" w:after="60" w:line="240" w:lineRule="auto"/>
      <w:outlineLvl w:val="0"/>
    </w:pPr>
    <w:rPr>
      <w:rFonts w:ascii="Arial" w:eastAsia="Times New Roman" w:hAnsi="Arial" w:cs="Arial"/>
      <w:b/>
      <w:color w:val="auto"/>
      <w:kern w:val="1"/>
      <w:sz w:val="28"/>
      <w:szCs w:val="20"/>
      <w:lang w:val="x-none" w:eastAsia="ar-SA"/>
    </w:rPr>
  </w:style>
  <w:style w:type="paragraph" w:styleId="Titolo2">
    <w:name w:val="heading 2"/>
    <w:basedOn w:val="Normale"/>
    <w:link w:val="Titolo2Carattere"/>
    <w:qFormat/>
    <w:rsid w:val="0082779B"/>
    <w:pPr>
      <w:keepNext/>
      <w:spacing w:after="0" w:line="240" w:lineRule="auto"/>
      <w:jc w:val="both"/>
      <w:outlineLvl w:val="1"/>
    </w:pPr>
    <w:rPr>
      <w:rFonts w:ascii="Times New Roman" w:eastAsia="Times New Roman" w:hAnsi="Times New Roman"/>
      <w:b/>
      <w:color w:val="auto"/>
      <w:sz w:val="20"/>
      <w:szCs w:val="20"/>
      <w:u w:val="single"/>
      <w:lang w:val="x-none" w:eastAsia="it-IT"/>
    </w:rPr>
  </w:style>
  <w:style w:type="paragraph" w:styleId="Titolo3">
    <w:name w:val="heading 3"/>
    <w:basedOn w:val="Normale"/>
    <w:next w:val="Normale"/>
    <w:link w:val="Titolo3Carattere"/>
    <w:unhideWhenUsed/>
    <w:qFormat/>
    <w:rsid w:val="006A2C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D91E1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qFormat/>
    <w:rsid w:val="006A2CC6"/>
    <w:pPr>
      <w:keepNext/>
      <w:spacing w:after="0" w:line="240" w:lineRule="atLeast"/>
      <w:ind w:right="12"/>
      <w:jc w:val="both"/>
      <w:outlineLvl w:val="4"/>
    </w:pPr>
    <w:rPr>
      <w:rFonts w:ascii="Times New Roman" w:eastAsia="Times New Roman" w:hAnsi="Times New Roman"/>
      <w:color w:val="auto"/>
      <w:sz w:val="24"/>
      <w:szCs w:val="20"/>
      <w:lang w:val="x-none" w:eastAsia="ar-SA"/>
    </w:rPr>
  </w:style>
  <w:style w:type="paragraph" w:styleId="Titolo6">
    <w:name w:val="heading 6"/>
    <w:basedOn w:val="Normale"/>
    <w:next w:val="Normale"/>
    <w:link w:val="Titolo6Carattere"/>
    <w:qFormat/>
    <w:rsid w:val="006A2CC6"/>
    <w:pPr>
      <w:keepNext/>
      <w:spacing w:after="0" w:line="240" w:lineRule="atLeast"/>
      <w:ind w:right="12"/>
      <w:jc w:val="center"/>
      <w:outlineLvl w:val="5"/>
    </w:pPr>
    <w:rPr>
      <w:rFonts w:ascii="Times New Roman" w:eastAsia="Times New Roman" w:hAnsi="Times New Roman"/>
      <w:color w:val="auto"/>
      <w:sz w:val="24"/>
      <w:szCs w:val="20"/>
      <w:lang w:val="x-none" w:eastAsia="ar-SA"/>
    </w:rPr>
  </w:style>
  <w:style w:type="paragraph" w:styleId="Titolo7">
    <w:name w:val="heading 7"/>
    <w:basedOn w:val="Normale"/>
    <w:next w:val="Normale"/>
    <w:link w:val="Titolo7Carattere"/>
    <w:qFormat/>
    <w:rsid w:val="006A2CC6"/>
    <w:pPr>
      <w:keepNext/>
      <w:spacing w:after="0" w:line="240" w:lineRule="auto"/>
      <w:jc w:val="center"/>
      <w:outlineLvl w:val="6"/>
    </w:pPr>
    <w:rPr>
      <w:rFonts w:ascii="Times New Roman" w:eastAsia="Times New Roman" w:hAnsi="Times New Roman"/>
      <w:color w:val="auto"/>
      <w:sz w:val="24"/>
      <w:szCs w:val="20"/>
      <w:lang w:val="de-DE" w:eastAsia="ar-SA"/>
    </w:rPr>
  </w:style>
  <w:style w:type="paragraph" w:styleId="Titolo8">
    <w:name w:val="heading 8"/>
    <w:basedOn w:val="Normale"/>
    <w:next w:val="Normale"/>
    <w:link w:val="Titolo8Carattere"/>
    <w:qFormat/>
    <w:rsid w:val="006A2CC6"/>
    <w:pPr>
      <w:keepNext/>
      <w:spacing w:after="0" w:line="240" w:lineRule="atLeast"/>
      <w:ind w:right="12"/>
      <w:jc w:val="both"/>
      <w:outlineLvl w:val="7"/>
    </w:pPr>
    <w:rPr>
      <w:rFonts w:ascii="Times New Roman" w:eastAsia="Times New Roman" w:hAnsi="Times New Roman"/>
      <w:b/>
      <w:bCs/>
      <w:color w:val="auto"/>
      <w:sz w:val="24"/>
      <w:szCs w:val="20"/>
      <w:lang w:val="x-none" w:eastAsia="ar-SA"/>
    </w:rPr>
  </w:style>
  <w:style w:type="paragraph" w:styleId="Titolo9">
    <w:name w:val="heading 9"/>
    <w:basedOn w:val="Normale"/>
    <w:next w:val="Normale"/>
    <w:link w:val="Titolo9Carattere"/>
    <w:qFormat/>
    <w:rsid w:val="006A2CC6"/>
    <w:pPr>
      <w:keepNext/>
      <w:numPr>
        <w:numId w:val="1"/>
      </w:numPr>
      <w:spacing w:after="0" w:line="240" w:lineRule="atLeast"/>
      <w:ind w:left="0" w:right="12" w:firstLine="0"/>
      <w:jc w:val="both"/>
      <w:outlineLvl w:val="8"/>
    </w:pPr>
    <w:rPr>
      <w:rFonts w:ascii="Times New Roman" w:eastAsia="Times New Roman" w:hAnsi="Times New Roman"/>
      <w:b/>
      <w:bCs/>
      <w:color w:val="auto"/>
      <w:sz w:val="24"/>
      <w:szCs w:val="20"/>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link w:val="Intestazione"/>
    <w:uiPriority w:val="99"/>
    <w:qFormat/>
    <w:rsid w:val="000B2290"/>
    <w:rPr>
      <w:rFonts w:ascii="Calibri" w:eastAsia="Calibri" w:hAnsi="Calibri" w:cs="Times New Roman"/>
    </w:rPr>
  </w:style>
  <w:style w:type="character" w:customStyle="1" w:styleId="PidipaginaCarattere">
    <w:name w:val="Piè di pagina Carattere"/>
    <w:link w:val="Pidipagina"/>
    <w:uiPriority w:val="99"/>
    <w:qFormat/>
    <w:rsid w:val="000B2290"/>
    <w:rPr>
      <w:rFonts w:ascii="Calibri" w:eastAsia="Calibri" w:hAnsi="Calibri" w:cs="Times New Roman"/>
    </w:rPr>
  </w:style>
  <w:style w:type="character" w:customStyle="1" w:styleId="TestofumettoCarattere">
    <w:name w:val="Testo fumetto Carattere"/>
    <w:link w:val="Testofumetto"/>
    <w:uiPriority w:val="99"/>
    <w:qFormat/>
    <w:rsid w:val="00D2371C"/>
    <w:rPr>
      <w:rFonts w:ascii="Tahoma" w:eastAsia="Calibri" w:hAnsi="Tahoma" w:cs="Tahoma"/>
      <w:sz w:val="16"/>
      <w:szCs w:val="16"/>
    </w:rPr>
  </w:style>
  <w:style w:type="character" w:customStyle="1" w:styleId="CollegamentoInternet">
    <w:name w:val="Collegamento Internet"/>
    <w:uiPriority w:val="99"/>
    <w:unhideWhenUsed/>
    <w:rsid w:val="007D4E48"/>
    <w:rPr>
      <w:color w:val="0000FF"/>
      <w:u w:val="single"/>
    </w:rPr>
  </w:style>
  <w:style w:type="character" w:customStyle="1" w:styleId="Titolo2Carattere">
    <w:name w:val="Titolo 2 Carattere"/>
    <w:link w:val="Titolo2"/>
    <w:qFormat/>
    <w:rsid w:val="0082779B"/>
    <w:rPr>
      <w:rFonts w:ascii="Times New Roman" w:eastAsia="Times New Roman" w:hAnsi="Times New Roman" w:cs="Times New Roman"/>
      <w:b/>
      <w:szCs w:val="20"/>
      <w:u w:val="single"/>
      <w:lang w:eastAsia="it-IT"/>
    </w:rPr>
  </w:style>
  <w:style w:type="character" w:customStyle="1" w:styleId="WW8Num4z3">
    <w:name w:val="WW8Num4z3"/>
    <w:qFormat/>
    <w:rsid w:val="00583ACF"/>
    <w:rPr>
      <w:rFonts w:ascii="Symbol" w:hAnsi="Symbol"/>
    </w:rPr>
  </w:style>
  <w:style w:type="character" w:customStyle="1" w:styleId="ListLabel1">
    <w:name w:val="ListLabel 1"/>
    <w:qFormat/>
    <w:rsid w:val="00357841"/>
    <w:rPr>
      <w:sz w:val="24"/>
      <w:szCs w:val="24"/>
    </w:rPr>
  </w:style>
  <w:style w:type="character" w:customStyle="1" w:styleId="ListLabel2">
    <w:name w:val="ListLabel 2"/>
    <w:qFormat/>
    <w:rsid w:val="00357841"/>
    <w:rPr>
      <w:rFonts w:eastAsia="Times New Roman" w:cs="Times New Roman"/>
    </w:rPr>
  </w:style>
  <w:style w:type="character" w:customStyle="1" w:styleId="ListLabel3">
    <w:name w:val="ListLabel 3"/>
    <w:qFormat/>
    <w:rsid w:val="00357841"/>
    <w:rPr>
      <w:b/>
    </w:rPr>
  </w:style>
  <w:style w:type="character" w:customStyle="1" w:styleId="ListLabel4">
    <w:name w:val="ListLabel 4"/>
    <w:qFormat/>
    <w:rsid w:val="00357841"/>
    <w:rPr>
      <w:rFonts w:cs="Courier New"/>
    </w:rPr>
  </w:style>
  <w:style w:type="paragraph" w:styleId="Titolo">
    <w:name w:val="Title"/>
    <w:basedOn w:val="Normale"/>
    <w:next w:val="Corpodeltesto"/>
    <w:link w:val="TitoloCarattere1"/>
    <w:qFormat/>
    <w:rsid w:val="00357841"/>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rsid w:val="00357841"/>
    <w:pPr>
      <w:spacing w:after="140" w:line="288" w:lineRule="auto"/>
    </w:pPr>
  </w:style>
  <w:style w:type="paragraph" w:styleId="Elenco">
    <w:name w:val="List"/>
    <w:basedOn w:val="Corpodeltesto"/>
    <w:rsid w:val="00357841"/>
    <w:rPr>
      <w:rFonts w:cs="Mangal"/>
    </w:rPr>
  </w:style>
  <w:style w:type="paragraph" w:styleId="Didascalia">
    <w:name w:val="caption"/>
    <w:basedOn w:val="Normale"/>
    <w:rsid w:val="00357841"/>
    <w:pPr>
      <w:suppressLineNumbers/>
      <w:spacing w:before="120" w:after="120"/>
    </w:pPr>
    <w:rPr>
      <w:rFonts w:cs="Mangal"/>
      <w:i/>
      <w:iCs/>
      <w:sz w:val="24"/>
      <w:szCs w:val="24"/>
    </w:rPr>
  </w:style>
  <w:style w:type="paragraph" w:customStyle="1" w:styleId="Indice">
    <w:name w:val="Indice"/>
    <w:basedOn w:val="Normale"/>
    <w:qFormat/>
    <w:rsid w:val="00357841"/>
    <w:pPr>
      <w:suppressLineNumbers/>
    </w:pPr>
    <w:rPr>
      <w:rFonts w:cs="Mangal"/>
    </w:rPr>
  </w:style>
  <w:style w:type="paragraph" w:styleId="Intestazione">
    <w:name w:val="header"/>
    <w:basedOn w:val="Normale"/>
    <w:link w:val="IntestazioneCarattere"/>
    <w:uiPriority w:val="99"/>
    <w:unhideWhenUsed/>
    <w:rsid w:val="000B2290"/>
    <w:pPr>
      <w:tabs>
        <w:tab w:val="center" w:pos="4819"/>
        <w:tab w:val="right" w:pos="9638"/>
      </w:tabs>
      <w:spacing w:after="0" w:line="240" w:lineRule="auto"/>
    </w:pPr>
    <w:rPr>
      <w:color w:val="auto"/>
      <w:sz w:val="20"/>
      <w:szCs w:val="20"/>
      <w:lang w:val="x-none" w:eastAsia="x-none"/>
    </w:rPr>
  </w:style>
  <w:style w:type="paragraph" w:styleId="Pidipagina">
    <w:name w:val="footer"/>
    <w:basedOn w:val="Normale"/>
    <w:link w:val="PidipaginaCarattere"/>
    <w:uiPriority w:val="99"/>
    <w:unhideWhenUsed/>
    <w:rsid w:val="000B2290"/>
    <w:pPr>
      <w:tabs>
        <w:tab w:val="center" w:pos="4819"/>
        <w:tab w:val="right" w:pos="9638"/>
      </w:tabs>
      <w:spacing w:after="0" w:line="240" w:lineRule="auto"/>
    </w:pPr>
    <w:rPr>
      <w:color w:val="auto"/>
      <w:sz w:val="20"/>
      <w:szCs w:val="20"/>
      <w:lang w:val="x-none" w:eastAsia="x-none"/>
    </w:rPr>
  </w:style>
  <w:style w:type="paragraph" w:styleId="Testofumetto">
    <w:name w:val="Balloon Text"/>
    <w:basedOn w:val="Normale"/>
    <w:link w:val="TestofumettoCarattere"/>
    <w:uiPriority w:val="99"/>
    <w:unhideWhenUsed/>
    <w:qFormat/>
    <w:rsid w:val="00D2371C"/>
    <w:pPr>
      <w:spacing w:after="0" w:line="240" w:lineRule="auto"/>
    </w:pPr>
    <w:rPr>
      <w:rFonts w:ascii="Tahoma" w:hAnsi="Tahoma"/>
      <w:color w:val="auto"/>
      <w:sz w:val="16"/>
      <w:szCs w:val="16"/>
      <w:lang w:val="x-none" w:eastAsia="x-none"/>
    </w:rPr>
  </w:style>
  <w:style w:type="paragraph" w:customStyle="1" w:styleId="Standard">
    <w:name w:val="Standard"/>
    <w:qFormat/>
    <w:rsid w:val="00484226"/>
    <w:pPr>
      <w:suppressAutoHyphens/>
    </w:pPr>
    <w:rPr>
      <w:rFonts w:ascii="Times New Roman" w:eastAsia="Times New Roman" w:hAnsi="Times New Roman"/>
      <w:color w:val="00000A"/>
      <w:sz w:val="24"/>
      <w:szCs w:val="24"/>
    </w:rPr>
  </w:style>
  <w:style w:type="paragraph" w:styleId="Paragrafoelenco">
    <w:name w:val="List Paragraph"/>
    <w:basedOn w:val="Normale"/>
    <w:link w:val="ParagrafoelencoCarattere"/>
    <w:uiPriority w:val="34"/>
    <w:qFormat/>
    <w:rsid w:val="0082779B"/>
    <w:pPr>
      <w:spacing w:after="0" w:line="240" w:lineRule="auto"/>
      <w:ind w:left="708"/>
    </w:pPr>
    <w:rPr>
      <w:rFonts w:ascii="Times New Roman" w:eastAsia="Times New Roman" w:hAnsi="Times New Roman"/>
      <w:sz w:val="20"/>
      <w:szCs w:val="20"/>
      <w:lang w:eastAsia="it-IT"/>
    </w:rPr>
  </w:style>
  <w:style w:type="table" w:styleId="Grigliatabella">
    <w:name w:val="Table Grid"/>
    <w:basedOn w:val="Tabellanormale"/>
    <w:uiPriority w:val="59"/>
    <w:rsid w:val="00CD1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nhideWhenUsed/>
    <w:rsid w:val="00267420"/>
    <w:rPr>
      <w:color w:val="0000FF"/>
      <w:u w:val="single"/>
    </w:rPr>
  </w:style>
  <w:style w:type="paragraph" w:customStyle="1" w:styleId="Default">
    <w:name w:val="Default"/>
    <w:qFormat/>
    <w:rsid w:val="004A27B8"/>
    <w:pPr>
      <w:suppressAutoHyphens/>
    </w:pPr>
    <w:rPr>
      <w:rFonts w:ascii="Arial" w:eastAsia="Times New Roman" w:hAnsi="Arial" w:cs="Arial"/>
      <w:color w:val="000000"/>
      <w:sz w:val="24"/>
      <w:szCs w:val="24"/>
    </w:rPr>
  </w:style>
  <w:style w:type="paragraph" w:styleId="Corpotesto">
    <w:name w:val="Body Text"/>
    <w:basedOn w:val="Normale"/>
    <w:link w:val="CorpotestoCarattere"/>
    <w:rsid w:val="0028354B"/>
    <w:pPr>
      <w:spacing w:after="140" w:line="288" w:lineRule="auto"/>
    </w:pPr>
  </w:style>
  <w:style w:type="character" w:customStyle="1" w:styleId="CorpotestoCarattere">
    <w:name w:val="Corpo testo Carattere"/>
    <w:basedOn w:val="Carpredefinitoparagrafo"/>
    <w:link w:val="Corpotesto"/>
    <w:rsid w:val="0028354B"/>
    <w:rPr>
      <w:color w:val="00000A"/>
      <w:sz w:val="22"/>
      <w:szCs w:val="22"/>
      <w:lang w:eastAsia="en-US"/>
    </w:rPr>
  </w:style>
  <w:style w:type="character" w:styleId="Enfasidelicata">
    <w:name w:val="Subtle Emphasis"/>
    <w:basedOn w:val="Carpredefinitoparagrafo"/>
    <w:uiPriority w:val="19"/>
    <w:qFormat/>
    <w:rsid w:val="002E1ABD"/>
    <w:rPr>
      <w:i/>
      <w:iCs/>
      <w:color w:val="808080" w:themeColor="text1" w:themeTint="7F"/>
    </w:rPr>
  </w:style>
  <w:style w:type="character" w:customStyle="1" w:styleId="CorpodeltestoCorsivo">
    <w:name w:val="Corpo del testo + Corsivo"/>
    <w:rsid w:val="002E1ABD"/>
    <w:rPr>
      <w:i/>
      <w:iCs/>
      <w:sz w:val="21"/>
      <w:szCs w:val="21"/>
      <w:shd w:val="clear" w:color="auto" w:fill="FFFFFF"/>
    </w:rPr>
  </w:style>
  <w:style w:type="paragraph" w:customStyle="1" w:styleId="Corpodeltesto3">
    <w:name w:val="Corpo del testo3"/>
    <w:basedOn w:val="Normale"/>
    <w:rsid w:val="002E1ABD"/>
    <w:pPr>
      <w:shd w:val="clear" w:color="auto" w:fill="FFFFFF"/>
      <w:spacing w:after="0" w:line="226" w:lineRule="exact"/>
      <w:ind w:hanging="440"/>
    </w:pPr>
    <w:rPr>
      <w:rFonts w:eastAsia="Times New Roman"/>
      <w:color w:val="auto"/>
      <w:sz w:val="21"/>
      <w:szCs w:val="21"/>
      <w:lang w:eastAsia="zh-CN"/>
    </w:rPr>
  </w:style>
  <w:style w:type="paragraph" w:customStyle="1" w:styleId="Corpodeltesto31">
    <w:name w:val="Corpo del testo 31"/>
    <w:basedOn w:val="Normale"/>
    <w:rsid w:val="008336F4"/>
    <w:pPr>
      <w:spacing w:after="120" w:line="240" w:lineRule="auto"/>
    </w:pPr>
    <w:rPr>
      <w:rFonts w:ascii="Arial" w:eastAsia="Times New Roman" w:hAnsi="Arial" w:cs="Arial"/>
      <w:color w:val="auto"/>
      <w:sz w:val="16"/>
      <w:szCs w:val="16"/>
      <w:lang w:eastAsia="ar-SA"/>
    </w:rPr>
  </w:style>
  <w:style w:type="paragraph" w:styleId="Testonotaapidipagina">
    <w:name w:val="footnote text"/>
    <w:basedOn w:val="Normale"/>
    <w:link w:val="TestonotaapidipaginaCarattere"/>
    <w:uiPriority w:val="99"/>
    <w:unhideWhenUsed/>
    <w:rsid w:val="002D1BC4"/>
    <w:pPr>
      <w:spacing w:after="0" w:line="240" w:lineRule="auto"/>
    </w:pPr>
    <w:rPr>
      <w:rFonts w:ascii="Arial" w:eastAsia="Times New Roman" w:hAnsi="Arial" w:cs="Arial"/>
      <w:color w:val="auto"/>
      <w:sz w:val="20"/>
      <w:szCs w:val="20"/>
      <w:lang w:eastAsia="ar-SA"/>
    </w:rPr>
  </w:style>
  <w:style w:type="character" w:customStyle="1" w:styleId="TestonotaapidipaginaCarattere">
    <w:name w:val="Testo nota a piè di pagina Carattere"/>
    <w:basedOn w:val="Carpredefinitoparagrafo"/>
    <w:link w:val="Testonotaapidipagina"/>
    <w:uiPriority w:val="99"/>
    <w:rsid w:val="002D1BC4"/>
    <w:rPr>
      <w:rFonts w:ascii="Arial" w:eastAsia="Times New Roman" w:hAnsi="Arial" w:cs="Arial"/>
      <w:lang w:eastAsia="ar-SA"/>
    </w:rPr>
  </w:style>
  <w:style w:type="character" w:styleId="Rimandonotaapidipagina">
    <w:name w:val="footnote reference"/>
    <w:uiPriority w:val="99"/>
    <w:semiHidden/>
    <w:unhideWhenUsed/>
    <w:rsid w:val="002D1BC4"/>
    <w:rPr>
      <w:vertAlign w:val="superscript"/>
    </w:rPr>
  </w:style>
  <w:style w:type="character" w:customStyle="1" w:styleId="Caratteredellanota">
    <w:name w:val="Carattere della nota"/>
    <w:rsid w:val="00C80292"/>
    <w:rPr>
      <w:vertAlign w:val="superscript"/>
    </w:rPr>
  </w:style>
  <w:style w:type="character" w:customStyle="1" w:styleId="Rimandonotaapidipagina1">
    <w:name w:val="Rimando nota a piè di pagina1"/>
    <w:rsid w:val="00C80292"/>
    <w:rPr>
      <w:vertAlign w:val="superscript"/>
    </w:rPr>
  </w:style>
  <w:style w:type="character" w:customStyle="1" w:styleId="Titolo4Carattere">
    <w:name w:val="Titolo 4 Carattere"/>
    <w:basedOn w:val="Carpredefinitoparagrafo"/>
    <w:link w:val="Titolo4"/>
    <w:uiPriority w:val="9"/>
    <w:rsid w:val="00D91E1E"/>
    <w:rPr>
      <w:rFonts w:asciiTheme="majorHAnsi" w:eastAsiaTheme="majorEastAsia" w:hAnsiTheme="majorHAnsi" w:cstheme="majorBidi"/>
      <w:i/>
      <w:iCs/>
      <w:color w:val="2E74B5" w:themeColor="accent1" w:themeShade="BF"/>
      <w:sz w:val="22"/>
      <w:szCs w:val="22"/>
      <w:lang w:eastAsia="en-US"/>
    </w:rPr>
  </w:style>
  <w:style w:type="character" w:customStyle="1" w:styleId="Titolo3Carattere">
    <w:name w:val="Titolo 3 Carattere"/>
    <w:basedOn w:val="Carpredefinitoparagrafo"/>
    <w:link w:val="Titolo3"/>
    <w:rsid w:val="006A2CC6"/>
    <w:rPr>
      <w:rFonts w:asciiTheme="majorHAnsi" w:eastAsiaTheme="majorEastAsia" w:hAnsiTheme="majorHAnsi" w:cstheme="majorBidi"/>
      <w:color w:val="1F4D78" w:themeColor="accent1" w:themeShade="7F"/>
      <w:sz w:val="24"/>
      <w:szCs w:val="24"/>
      <w:lang w:eastAsia="en-US"/>
    </w:rPr>
  </w:style>
  <w:style w:type="character" w:customStyle="1" w:styleId="Titolo1Carattere">
    <w:name w:val="Titolo 1 Carattere"/>
    <w:basedOn w:val="Carpredefinitoparagrafo"/>
    <w:link w:val="Titolo1"/>
    <w:uiPriority w:val="9"/>
    <w:rsid w:val="006A2CC6"/>
    <w:rPr>
      <w:rFonts w:ascii="Arial" w:eastAsia="Times New Roman" w:hAnsi="Arial" w:cs="Arial"/>
      <w:b/>
      <w:kern w:val="1"/>
      <w:sz w:val="28"/>
      <w:lang w:val="x-none" w:eastAsia="ar-SA"/>
    </w:rPr>
  </w:style>
  <w:style w:type="character" w:customStyle="1" w:styleId="Titolo5Carattere">
    <w:name w:val="Titolo 5 Carattere"/>
    <w:basedOn w:val="Carpredefinitoparagrafo"/>
    <w:link w:val="Titolo5"/>
    <w:rsid w:val="006A2CC6"/>
    <w:rPr>
      <w:rFonts w:ascii="Times New Roman" w:eastAsia="Times New Roman" w:hAnsi="Times New Roman"/>
      <w:sz w:val="24"/>
      <w:lang w:val="x-none" w:eastAsia="ar-SA"/>
    </w:rPr>
  </w:style>
  <w:style w:type="character" w:customStyle="1" w:styleId="Titolo6Carattere">
    <w:name w:val="Titolo 6 Carattere"/>
    <w:basedOn w:val="Carpredefinitoparagrafo"/>
    <w:link w:val="Titolo6"/>
    <w:rsid w:val="006A2CC6"/>
    <w:rPr>
      <w:rFonts w:ascii="Times New Roman" w:eastAsia="Times New Roman" w:hAnsi="Times New Roman"/>
      <w:sz w:val="24"/>
      <w:lang w:val="x-none" w:eastAsia="ar-SA"/>
    </w:rPr>
  </w:style>
  <w:style w:type="character" w:customStyle="1" w:styleId="Titolo7Carattere">
    <w:name w:val="Titolo 7 Carattere"/>
    <w:basedOn w:val="Carpredefinitoparagrafo"/>
    <w:link w:val="Titolo7"/>
    <w:rsid w:val="006A2CC6"/>
    <w:rPr>
      <w:rFonts w:ascii="Times New Roman" w:eastAsia="Times New Roman" w:hAnsi="Times New Roman"/>
      <w:sz w:val="24"/>
      <w:lang w:val="de-DE" w:eastAsia="ar-SA"/>
    </w:rPr>
  </w:style>
  <w:style w:type="character" w:customStyle="1" w:styleId="Titolo8Carattere">
    <w:name w:val="Titolo 8 Carattere"/>
    <w:basedOn w:val="Carpredefinitoparagrafo"/>
    <w:link w:val="Titolo8"/>
    <w:rsid w:val="006A2CC6"/>
    <w:rPr>
      <w:rFonts w:ascii="Times New Roman" w:eastAsia="Times New Roman" w:hAnsi="Times New Roman"/>
      <w:b/>
      <w:bCs/>
      <w:sz w:val="24"/>
      <w:lang w:val="x-none" w:eastAsia="ar-SA"/>
    </w:rPr>
  </w:style>
  <w:style w:type="character" w:customStyle="1" w:styleId="Titolo9Carattere">
    <w:name w:val="Titolo 9 Carattere"/>
    <w:basedOn w:val="Carpredefinitoparagrafo"/>
    <w:link w:val="Titolo9"/>
    <w:rsid w:val="006A2CC6"/>
    <w:rPr>
      <w:rFonts w:ascii="Times New Roman" w:eastAsia="Times New Roman" w:hAnsi="Times New Roman"/>
      <w:b/>
      <w:bCs/>
      <w:sz w:val="24"/>
      <w:lang w:val="x-none" w:eastAsia="ar-SA"/>
    </w:rPr>
  </w:style>
  <w:style w:type="character" w:customStyle="1" w:styleId="WW8Num1z0">
    <w:name w:val="WW8Num1z0"/>
    <w:rsid w:val="006A2CC6"/>
    <w:rPr>
      <w:b/>
      <w:bCs/>
      <w:color w:val="000000"/>
      <w:sz w:val="24"/>
      <w:szCs w:val="24"/>
    </w:rPr>
  </w:style>
  <w:style w:type="character" w:customStyle="1" w:styleId="WW8Num1z1">
    <w:name w:val="WW8Num1z1"/>
    <w:rsid w:val="006A2CC6"/>
  </w:style>
  <w:style w:type="character" w:customStyle="1" w:styleId="WW8Num1z2">
    <w:name w:val="WW8Num1z2"/>
    <w:rsid w:val="006A2CC6"/>
  </w:style>
  <w:style w:type="character" w:customStyle="1" w:styleId="WW8Num1z3">
    <w:name w:val="WW8Num1z3"/>
    <w:rsid w:val="006A2CC6"/>
  </w:style>
  <w:style w:type="character" w:customStyle="1" w:styleId="WW8Num1z4">
    <w:name w:val="WW8Num1z4"/>
    <w:rsid w:val="006A2CC6"/>
  </w:style>
  <w:style w:type="character" w:customStyle="1" w:styleId="WW8Num1z5">
    <w:name w:val="WW8Num1z5"/>
    <w:rsid w:val="006A2CC6"/>
  </w:style>
  <w:style w:type="character" w:customStyle="1" w:styleId="WW8Num1z6">
    <w:name w:val="WW8Num1z6"/>
    <w:rsid w:val="006A2CC6"/>
  </w:style>
  <w:style w:type="character" w:customStyle="1" w:styleId="WW8Num1z7">
    <w:name w:val="WW8Num1z7"/>
    <w:rsid w:val="006A2CC6"/>
  </w:style>
  <w:style w:type="character" w:customStyle="1" w:styleId="WW8Num1z8">
    <w:name w:val="WW8Num1z8"/>
    <w:rsid w:val="006A2CC6"/>
  </w:style>
  <w:style w:type="character" w:customStyle="1" w:styleId="WW8Num2z0">
    <w:name w:val="WW8Num2z0"/>
    <w:rsid w:val="006A2CC6"/>
    <w:rPr>
      <w:rFonts w:hint="default"/>
      <w:b/>
      <w:bCs/>
      <w:color w:val="000000"/>
      <w:sz w:val="24"/>
      <w:szCs w:val="24"/>
    </w:rPr>
  </w:style>
  <w:style w:type="character" w:customStyle="1" w:styleId="WW8Num2z1">
    <w:name w:val="WW8Num2z1"/>
    <w:rsid w:val="006A2CC6"/>
  </w:style>
  <w:style w:type="character" w:customStyle="1" w:styleId="WW8Num2z2">
    <w:name w:val="WW8Num2z2"/>
    <w:rsid w:val="006A2CC6"/>
  </w:style>
  <w:style w:type="character" w:customStyle="1" w:styleId="WW8Num2z3">
    <w:name w:val="WW8Num2z3"/>
    <w:rsid w:val="006A2CC6"/>
  </w:style>
  <w:style w:type="character" w:customStyle="1" w:styleId="WW8Num2z4">
    <w:name w:val="WW8Num2z4"/>
    <w:rsid w:val="006A2CC6"/>
  </w:style>
  <w:style w:type="character" w:customStyle="1" w:styleId="WW8Num2z5">
    <w:name w:val="WW8Num2z5"/>
    <w:rsid w:val="006A2CC6"/>
  </w:style>
  <w:style w:type="character" w:customStyle="1" w:styleId="WW8Num2z6">
    <w:name w:val="WW8Num2z6"/>
    <w:rsid w:val="006A2CC6"/>
  </w:style>
  <w:style w:type="character" w:customStyle="1" w:styleId="WW8Num2z7">
    <w:name w:val="WW8Num2z7"/>
    <w:rsid w:val="006A2CC6"/>
  </w:style>
  <w:style w:type="character" w:customStyle="1" w:styleId="WW8Num2z8">
    <w:name w:val="WW8Num2z8"/>
    <w:rsid w:val="006A2CC6"/>
  </w:style>
  <w:style w:type="character" w:customStyle="1" w:styleId="WW8Num3z0">
    <w:name w:val="WW8Num3z0"/>
    <w:rsid w:val="006A2CC6"/>
    <w:rPr>
      <w:rFonts w:ascii="Times New Roman" w:eastAsia="Times New Roman" w:hAnsi="Times New Roman" w:cs="Times New Roman"/>
      <w:b/>
      <w:bCs w:val="0"/>
      <w:i/>
      <w:color w:val="000000"/>
      <w:sz w:val="24"/>
      <w:szCs w:val="24"/>
    </w:rPr>
  </w:style>
  <w:style w:type="character" w:customStyle="1" w:styleId="WW8Num4z0">
    <w:name w:val="WW8Num4z0"/>
    <w:rsid w:val="006A2CC6"/>
    <w:rPr>
      <w:rFonts w:hint="default"/>
      <w:b/>
      <w:bCs w:val="0"/>
      <w:i/>
      <w:iCs w:val="0"/>
      <w:sz w:val="23"/>
      <w:szCs w:val="24"/>
    </w:rPr>
  </w:style>
  <w:style w:type="character" w:customStyle="1" w:styleId="WW8Num5z0">
    <w:name w:val="WW8Num5z0"/>
    <w:rsid w:val="006A2CC6"/>
    <w:rPr>
      <w:rFonts w:ascii="Symbol" w:hAnsi="Symbol" w:cs="Symbol" w:hint="default"/>
      <w:b/>
      <w:bCs/>
      <w:i w:val="0"/>
      <w:iCs w:val="0"/>
      <w:sz w:val="24"/>
      <w:szCs w:val="24"/>
    </w:rPr>
  </w:style>
  <w:style w:type="character" w:customStyle="1" w:styleId="WW8Num6z0">
    <w:name w:val="WW8Num6z0"/>
    <w:rsid w:val="006A2CC6"/>
    <w:rPr>
      <w:rFonts w:ascii="Symbol" w:hAnsi="Symbol" w:cs="Symbol" w:hint="default"/>
      <w:b/>
      <w:color w:val="000000"/>
      <w:sz w:val="24"/>
      <w:szCs w:val="24"/>
    </w:rPr>
  </w:style>
  <w:style w:type="character" w:customStyle="1" w:styleId="WW8Num7z0">
    <w:name w:val="WW8Num7z0"/>
    <w:rsid w:val="006A2CC6"/>
    <w:rPr>
      <w:rFonts w:ascii="Symbol" w:hAnsi="Symbol" w:cs="Symbol" w:hint="default"/>
      <w:sz w:val="24"/>
      <w:szCs w:val="24"/>
    </w:rPr>
  </w:style>
  <w:style w:type="character" w:customStyle="1" w:styleId="WW8Num8z0">
    <w:name w:val="WW8Num8z0"/>
    <w:rsid w:val="006A2CC6"/>
    <w:rPr>
      <w:rFonts w:ascii="Symbol" w:hAnsi="Symbol" w:cs="Symbol" w:hint="default"/>
      <w:sz w:val="28"/>
      <w:szCs w:val="24"/>
    </w:rPr>
  </w:style>
  <w:style w:type="character" w:customStyle="1" w:styleId="WW8Num9z0">
    <w:name w:val="WW8Num9z0"/>
    <w:rsid w:val="006A2CC6"/>
    <w:rPr>
      <w:rFonts w:hint="default"/>
      <w:b/>
      <w:color w:val="000000"/>
      <w:sz w:val="24"/>
      <w:szCs w:val="24"/>
    </w:rPr>
  </w:style>
  <w:style w:type="character" w:customStyle="1" w:styleId="WW8Num10z0">
    <w:name w:val="WW8Num10z0"/>
    <w:rsid w:val="006A2CC6"/>
    <w:rPr>
      <w:rFonts w:ascii="Symbol" w:hAnsi="Symbol" w:cs="Symbol" w:hint="default"/>
      <w:bCs/>
      <w:color w:val="000000"/>
      <w:sz w:val="24"/>
      <w:szCs w:val="24"/>
    </w:rPr>
  </w:style>
  <w:style w:type="character" w:customStyle="1" w:styleId="WW8Num11z0">
    <w:name w:val="WW8Num11z0"/>
    <w:rsid w:val="006A2CC6"/>
    <w:rPr>
      <w:rFonts w:hint="default"/>
      <w:sz w:val="24"/>
    </w:rPr>
  </w:style>
  <w:style w:type="character" w:customStyle="1" w:styleId="WW8Num12z0">
    <w:name w:val="WW8Num12z0"/>
    <w:rsid w:val="006A2CC6"/>
    <w:rPr>
      <w:rFonts w:hint="default"/>
      <w:b/>
      <w:sz w:val="24"/>
      <w:szCs w:val="24"/>
    </w:rPr>
  </w:style>
  <w:style w:type="character" w:customStyle="1" w:styleId="WW8Num13z0">
    <w:name w:val="WW8Num13z0"/>
    <w:rsid w:val="006A2CC6"/>
    <w:rPr>
      <w:sz w:val="24"/>
      <w:szCs w:val="24"/>
    </w:rPr>
  </w:style>
  <w:style w:type="character" w:customStyle="1" w:styleId="WW8Num13z1">
    <w:name w:val="WW8Num13z1"/>
    <w:rsid w:val="006A2CC6"/>
  </w:style>
  <w:style w:type="character" w:customStyle="1" w:styleId="WW8Num13z2">
    <w:name w:val="WW8Num13z2"/>
    <w:rsid w:val="006A2CC6"/>
  </w:style>
  <w:style w:type="character" w:customStyle="1" w:styleId="WW8Num13z3">
    <w:name w:val="WW8Num13z3"/>
    <w:rsid w:val="006A2CC6"/>
  </w:style>
  <w:style w:type="character" w:customStyle="1" w:styleId="WW8Num13z4">
    <w:name w:val="WW8Num13z4"/>
    <w:rsid w:val="006A2CC6"/>
  </w:style>
  <w:style w:type="character" w:customStyle="1" w:styleId="WW8Num13z5">
    <w:name w:val="WW8Num13z5"/>
    <w:rsid w:val="006A2CC6"/>
  </w:style>
  <w:style w:type="character" w:customStyle="1" w:styleId="WW8Num13z6">
    <w:name w:val="WW8Num13z6"/>
    <w:rsid w:val="006A2CC6"/>
  </w:style>
  <w:style w:type="character" w:customStyle="1" w:styleId="WW8Num13z7">
    <w:name w:val="WW8Num13z7"/>
    <w:rsid w:val="006A2CC6"/>
  </w:style>
  <w:style w:type="character" w:customStyle="1" w:styleId="WW8Num13z8">
    <w:name w:val="WW8Num13z8"/>
    <w:rsid w:val="006A2CC6"/>
  </w:style>
  <w:style w:type="character" w:customStyle="1" w:styleId="WW8Num14z0">
    <w:name w:val="WW8Num14z0"/>
    <w:rsid w:val="006A2CC6"/>
    <w:rPr>
      <w:rFonts w:hint="default"/>
      <w:b/>
      <w:color w:val="17365D"/>
      <w:sz w:val="24"/>
      <w:szCs w:val="24"/>
    </w:rPr>
  </w:style>
  <w:style w:type="character" w:customStyle="1" w:styleId="WW8Num15z0">
    <w:name w:val="WW8Num15z0"/>
    <w:rsid w:val="006A2CC6"/>
    <w:rPr>
      <w:rFonts w:ascii="Symbol" w:hAnsi="Symbol" w:cs="Symbol" w:hint="default"/>
      <w:b/>
      <w:color w:val="000000"/>
      <w:sz w:val="24"/>
      <w:szCs w:val="24"/>
    </w:rPr>
  </w:style>
  <w:style w:type="character" w:customStyle="1" w:styleId="WW8Num16z0">
    <w:name w:val="WW8Num16z0"/>
    <w:rsid w:val="006A2CC6"/>
    <w:rPr>
      <w:rFonts w:ascii="Symbol" w:hAnsi="Symbol" w:cs="Symbol" w:hint="default"/>
      <w:color w:val="auto"/>
      <w:sz w:val="28"/>
      <w:szCs w:val="24"/>
    </w:rPr>
  </w:style>
  <w:style w:type="character" w:customStyle="1" w:styleId="WW8Num17z0">
    <w:name w:val="WW8Num17z0"/>
    <w:rsid w:val="006A2CC6"/>
    <w:rPr>
      <w:rFonts w:hint="default"/>
      <w:color w:val="17365D"/>
      <w:sz w:val="24"/>
      <w:szCs w:val="24"/>
    </w:rPr>
  </w:style>
  <w:style w:type="character" w:customStyle="1" w:styleId="WW8Num18z0">
    <w:name w:val="WW8Num18z0"/>
    <w:rsid w:val="006A2CC6"/>
    <w:rPr>
      <w:rFonts w:hint="default"/>
      <w:b/>
      <w:color w:val="000000"/>
      <w:sz w:val="26"/>
      <w:szCs w:val="24"/>
    </w:rPr>
  </w:style>
  <w:style w:type="character" w:customStyle="1" w:styleId="WW8Num19z0">
    <w:name w:val="WW8Num19z0"/>
    <w:rsid w:val="006A2CC6"/>
    <w:rPr>
      <w:rFonts w:ascii="Symbol" w:hAnsi="Symbol" w:cs="Symbol" w:hint="default"/>
      <w:b/>
      <w:color w:val="000000"/>
      <w:sz w:val="26"/>
      <w:szCs w:val="26"/>
    </w:rPr>
  </w:style>
  <w:style w:type="character" w:customStyle="1" w:styleId="WW8Num20z0">
    <w:name w:val="WW8Num20z0"/>
    <w:rsid w:val="006A2CC6"/>
    <w:rPr>
      <w:rFonts w:ascii="Times New Roman" w:hAnsi="Times New Roman" w:cs="Times New Roman" w:hint="default"/>
      <w:color w:val="000000"/>
      <w:sz w:val="28"/>
      <w:szCs w:val="24"/>
    </w:rPr>
  </w:style>
  <w:style w:type="character" w:customStyle="1" w:styleId="WW8Num21z0">
    <w:name w:val="WW8Num21z0"/>
    <w:rsid w:val="006A2CC6"/>
    <w:rPr>
      <w:rFonts w:ascii="Symbol" w:hAnsi="Symbol" w:cs="Times New Roman"/>
      <w:color w:val="000000"/>
      <w:sz w:val="24"/>
      <w:szCs w:val="24"/>
    </w:rPr>
  </w:style>
  <w:style w:type="character" w:customStyle="1" w:styleId="WW8Num22z0">
    <w:name w:val="WW8Num22z0"/>
    <w:rsid w:val="006A2CC6"/>
    <w:rPr>
      <w:rFonts w:ascii="Symbol" w:hAnsi="Symbol" w:cs="Symbol" w:hint="default"/>
      <w:sz w:val="24"/>
      <w:szCs w:val="24"/>
    </w:rPr>
  </w:style>
  <w:style w:type="character" w:customStyle="1" w:styleId="WW8Num23z0">
    <w:name w:val="WW8Num23z0"/>
    <w:rsid w:val="006A2CC6"/>
    <w:rPr>
      <w:rFonts w:ascii="Symbol" w:hAnsi="Symbol" w:cs="Symbol" w:hint="default"/>
      <w:color w:val="000000"/>
      <w:sz w:val="24"/>
      <w:szCs w:val="24"/>
    </w:rPr>
  </w:style>
  <w:style w:type="character" w:customStyle="1" w:styleId="WW8Num24z0">
    <w:name w:val="WW8Num24z0"/>
    <w:rsid w:val="006A2CC6"/>
    <w:rPr>
      <w:rFonts w:ascii="Symbol" w:hAnsi="Symbol" w:cs="Symbol" w:hint="default"/>
      <w:color w:val="000000"/>
      <w:sz w:val="24"/>
      <w:szCs w:val="24"/>
    </w:rPr>
  </w:style>
  <w:style w:type="character" w:customStyle="1" w:styleId="WW8Num25z0">
    <w:name w:val="WW8Num25z0"/>
    <w:rsid w:val="006A2CC6"/>
    <w:rPr>
      <w:rFonts w:ascii="Symbol" w:hAnsi="Symbol" w:cs="Symbol" w:hint="default"/>
      <w:sz w:val="24"/>
      <w:szCs w:val="24"/>
    </w:rPr>
  </w:style>
  <w:style w:type="character" w:customStyle="1" w:styleId="WW8Num26z0">
    <w:name w:val="WW8Num26z0"/>
    <w:rsid w:val="006A2CC6"/>
    <w:rPr>
      <w:rFonts w:ascii="Symbol" w:hAnsi="Symbol" w:cs="Symbol" w:hint="default"/>
      <w:b/>
      <w:bCs/>
      <w:color w:val="000000"/>
      <w:sz w:val="24"/>
      <w:szCs w:val="24"/>
    </w:rPr>
  </w:style>
  <w:style w:type="character" w:customStyle="1" w:styleId="WW8Num27z0">
    <w:name w:val="WW8Num27z0"/>
    <w:rsid w:val="006A2CC6"/>
    <w:rPr>
      <w:rFonts w:ascii="Calisto MT" w:eastAsia="Times New Roman" w:hAnsi="Calisto MT" w:cs="Times New Roman"/>
      <w:b/>
      <w:color w:val="000000"/>
      <w:sz w:val="24"/>
      <w:szCs w:val="24"/>
    </w:rPr>
  </w:style>
  <w:style w:type="character" w:customStyle="1" w:styleId="WW8Num28z0">
    <w:name w:val="WW8Num28z0"/>
    <w:rsid w:val="006A2CC6"/>
    <w:rPr>
      <w:rFonts w:ascii="Calisto MT" w:hAnsi="Calisto MT" w:cs="Calisto MT" w:hint="default"/>
      <w:b/>
      <w:color w:val="000000"/>
      <w:sz w:val="24"/>
      <w:szCs w:val="24"/>
    </w:rPr>
  </w:style>
  <w:style w:type="character" w:customStyle="1" w:styleId="WW8Num28z1">
    <w:name w:val="WW8Num28z1"/>
    <w:rsid w:val="006A2CC6"/>
  </w:style>
  <w:style w:type="character" w:customStyle="1" w:styleId="WW8Num28z2">
    <w:name w:val="WW8Num28z2"/>
    <w:rsid w:val="006A2CC6"/>
  </w:style>
  <w:style w:type="character" w:customStyle="1" w:styleId="WW8Num28z3">
    <w:name w:val="WW8Num28z3"/>
    <w:rsid w:val="006A2CC6"/>
  </w:style>
  <w:style w:type="character" w:customStyle="1" w:styleId="WW8Num28z4">
    <w:name w:val="WW8Num28z4"/>
    <w:rsid w:val="006A2CC6"/>
  </w:style>
  <w:style w:type="character" w:customStyle="1" w:styleId="WW8Num28z5">
    <w:name w:val="WW8Num28z5"/>
    <w:rsid w:val="006A2CC6"/>
  </w:style>
  <w:style w:type="character" w:customStyle="1" w:styleId="WW8Num28z6">
    <w:name w:val="WW8Num28z6"/>
    <w:rsid w:val="006A2CC6"/>
  </w:style>
  <w:style w:type="character" w:customStyle="1" w:styleId="WW8Num28z7">
    <w:name w:val="WW8Num28z7"/>
    <w:rsid w:val="006A2CC6"/>
  </w:style>
  <w:style w:type="character" w:customStyle="1" w:styleId="WW8Num28z8">
    <w:name w:val="WW8Num28z8"/>
    <w:rsid w:val="006A2CC6"/>
  </w:style>
  <w:style w:type="character" w:customStyle="1" w:styleId="WW8Num29z0">
    <w:name w:val="WW8Num29z0"/>
    <w:rsid w:val="006A2CC6"/>
    <w:rPr>
      <w:rFonts w:ascii="Calisto MT" w:hAnsi="Calisto MT" w:cs="Calisto MT" w:hint="default"/>
      <w:bCs/>
      <w:color w:val="000000"/>
      <w:sz w:val="24"/>
      <w:szCs w:val="24"/>
    </w:rPr>
  </w:style>
  <w:style w:type="character" w:customStyle="1" w:styleId="WW8Num29z1">
    <w:name w:val="WW8Num29z1"/>
    <w:rsid w:val="006A2CC6"/>
  </w:style>
  <w:style w:type="character" w:customStyle="1" w:styleId="WW8Num29z2">
    <w:name w:val="WW8Num29z2"/>
    <w:rsid w:val="006A2CC6"/>
  </w:style>
  <w:style w:type="character" w:customStyle="1" w:styleId="WW8Num29z3">
    <w:name w:val="WW8Num29z3"/>
    <w:rsid w:val="006A2CC6"/>
  </w:style>
  <w:style w:type="character" w:customStyle="1" w:styleId="WW8Num29z4">
    <w:name w:val="WW8Num29z4"/>
    <w:rsid w:val="006A2CC6"/>
  </w:style>
  <w:style w:type="character" w:customStyle="1" w:styleId="WW8Num29z5">
    <w:name w:val="WW8Num29z5"/>
    <w:rsid w:val="006A2CC6"/>
  </w:style>
  <w:style w:type="character" w:customStyle="1" w:styleId="WW8Num29z6">
    <w:name w:val="WW8Num29z6"/>
    <w:rsid w:val="006A2CC6"/>
  </w:style>
  <w:style w:type="character" w:customStyle="1" w:styleId="WW8Num29z7">
    <w:name w:val="WW8Num29z7"/>
    <w:rsid w:val="006A2CC6"/>
  </w:style>
  <w:style w:type="character" w:customStyle="1" w:styleId="WW8Num29z8">
    <w:name w:val="WW8Num29z8"/>
    <w:rsid w:val="006A2CC6"/>
  </w:style>
  <w:style w:type="character" w:customStyle="1" w:styleId="WW8Num30z0">
    <w:name w:val="WW8Num30z0"/>
    <w:rsid w:val="006A2CC6"/>
    <w:rPr>
      <w:rFonts w:ascii="Symbol" w:hAnsi="Symbol" w:cs="Symbol" w:hint="default"/>
      <w:b/>
      <w:bCs/>
      <w:color w:val="000000"/>
      <w:sz w:val="24"/>
      <w:szCs w:val="24"/>
    </w:rPr>
  </w:style>
  <w:style w:type="character" w:customStyle="1" w:styleId="WW8Num30z1">
    <w:name w:val="WW8Num30z1"/>
    <w:rsid w:val="006A2CC6"/>
    <w:rPr>
      <w:rFonts w:ascii="Courier New" w:hAnsi="Courier New" w:cs="Courier New" w:hint="default"/>
    </w:rPr>
  </w:style>
  <w:style w:type="character" w:customStyle="1" w:styleId="WW8Num30z2">
    <w:name w:val="WW8Num30z2"/>
    <w:rsid w:val="006A2CC6"/>
    <w:rPr>
      <w:rFonts w:ascii="Wingdings" w:hAnsi="Wingdings" w:cs="Wingdings" w:hint="default"/>
    </w:rPr>
  </w:style>
  <w:style w:type="character" w:customStyle="1" w:styleId="WW8Num14z1">
    <w:name w:val="WW8Num14z1"/>
    <w:rsid w:val="006A2CC6"/>
  </w:style>
  <w:style w:type="character" w:customStyle="1" w:styleId="WW8Num14z2">
    <w:name w:val="WW8Num14z2"/>
    <w:rsid w:val="006A2CC6"/>
  </w:style>
  <w:style w:type="character" w:customStyle="1" w:styleId="WW8Num14z3">
    <w:name w:val="WW8Num14z3"/>
    <w:rsid w:val="006A2CC6"/>
  </w:style>
  <w:style w:type="character" w:customStyle="1" w:styleId="WW8Num14z4">
    <w:name w:val="WW8Num14z4"/>
    <w:rsid w:val="006A2CC6"/>
  </w:style>
  <w:style w:type="character" w:customStyle="1" w:styleId="WW8Num14z5">
    <w:name w:val="WW8Num14z5"/>
    <w:rsid w:val="006A2CC6"/>
  </w:style>
  <w:style w:type="character" w:customStyle="1" w:styleId="WW8Num14z6">
    <w:name w:val="WW8Num14z6"/>
    <w:rsid w:val="006A2CC6"/>
  </w:style>
  <w:style w:type="character" w:customStyle="1" w:styleId="WW8Num14z7">
    <w:name w:val="WW8Num14z7"/>
    <w:rsid w:val="006A2CC6"/>
  </w:style>
  <w:style w:type="character" w:customStyle="1" w:styleId="WW8Num14z8">
    <w:name w:val="WW8Num14z8"/>
    <w:rsid w:val="006A2CC6"/>
  </w:style>
  <w:style w:type="character" w:customStyle="1" w:styleId="WW8Num31z0">
    <w:name w:val="WW8Num31z0"/>
    <w:rsid w:val="006A2CC6"/>
    <w:rPr>
      <w:rFonts w:ascii="Symbol" w:hAnsi="Symbol" w:cs="Symbol" w:hint="default"/>
      <w:bCs/>
      <w:color w:val="000000"/>
      <w:sz w:val="24"/>
      <w:szCs w:val="24"/>
    </w:rPr>
  </w:style>
  <w:style w:type="character" w:customStyle="1" w:styleId="WW8Num31z1">
    <w:name w:val="WW8Num31z1"/>
    <w:rsid w:val="006A2CC6"/>
    <w:rPr>
      <w:rFonts w:ascii="Courier New" w:hAnsi="Courier New" w:cs="Courier New" w:hint="default"/>
    </w:rPr>
  </w:style>
  <w:style w:type="character" w:customStyle="1" w:styleId="WW8Num31z2">
    <w:name w:val="WW8Num31z2"/>
    <w:rsid w:val="006A2CC6"/>
    <w:rPr>
      <w:rFonts w:ascii="Wingdings" w:hAnsi="Wingdings" w:cs="Wingdings" w:hint="default"/>
    </w:rPr>
  </w:style>
  <w:style w:type="character" w:customStyle="1" w:styleId="WW8Num31z3">
    <w:name w:val="WW8Num31z3"/>
    <w:rsid w:val="006A2CC6"/>
    <w:rPr>
      <w:rFonts w:ascii="Symbol" w:hAnsi="Symbol" w:cs="Symbol" w:hint="default"/>
    </w:rPr>
  </w:style>
  <w:style w:type="character" w:customStyle="1" w:styleId="WW8Num31z4">
    <w:name w:val="WW8Num31z4"/>
    <w:rsid w:val="006A2CC6"/>
  </w:style>
  <w:style w:type="character" w:customStyle="1" w:styleId="WW8Num31z5">
    <w:name w:val="WW8Num31z5"/>
    <w:rsid w:val="006A2CC6"/>
  </w:style>
  <w:style w:type="character" w:customStyle="1" w:styleId="WW8Num31z6">
    <w:name w:val="WW8Num31z6"/>
    <w:rsid w:val="006A2CC6"/>
  </w:style>
  <w:style w:type="character" w:customStyle="1" w:styleId="WW8Num31z7">
    <w:name w:val="WW8Num31z7"/>
    <w:rsid w:val="006A2CC6"/>
  </w:style>
  <w:style w:type="character" w:customStyle="1" w:styleId="WW8Num31z8">
    <w:name w:val="WW8Num31z8"/>
    <w:rsid w:val="006A2CC6"/>
  </w:style>
  <w:style w:type="character" w:customStyle="1" w:styleId="WW8Num32z0">
    <w:name w:val="WW8Num32z0"/>
    <w:rsid w:val="006A2CC6"/>
    <w:rPr>
      <w:rFonts w:ascii="Symbol" w:hAnsi="Symbol" w:cs="Times New Roman"/>
      <w:bCs/>
      <w:color w:val="000000"/>
      <w:sz w:val="24"/>
      <w:szCs w:val="24"/>
    </w:rPr>
  </w:style>
  <w:style w:type="character" w:customStyle="1" w:styleId="WW8Num32z1">
    <w:name w:val="WW8Num32z1"/>
    <w:rsid w:val="006A2CC6"/>
    <w:rPr>
      <w:rFonts w:ascii="Courier New" w:hAnsi="Courier New" w:cs="Courier New" w:hint="default"/>
    </w:rPr>
  </w:style>
  <w:style w:type="character" w:customStyle="1" w:styleId="WW8Num32z2">
    <w:name w:val="WW8Num32z2"/>
    <w:rsid w:val="006A2CC6"/>
    <w:rPr>
      <w:rFonts w:ascii="Wingdings" w:hAnsi="Wingdings" w:cs="Wingdings" w:hint="default"/>
    </w:rPr>
  </w:style>
  <w:style w:type="character" w:customStyle="1" w:styleId="WW8Num32z3">
    <w:name w:val="WW8Num32z3"/>
    <w:rsid w:val="006A2CC6"/>
    <w:rPr>
      <w:rFonts w:ascii="Symbol" w:hAnsi="Symbol" w:cs="Symbol" w:hint="default"/>
    </w:rPr>
  </w:style>
  <w:style w:type="character" w:customStyle="1" w:styleId="WW8Num32z4">
    <w:name w:val="WW8Num32z4"/>
    <w:rsid w:val="006A2CC6"/>
  </w:style>
  <w:style w:type="character" w:customStyle="1" w:styleId="WW8Num32z5">
    <w:name w:val="WW8Num32z5"/>
    <w:rsid w:val="006A2CC6"/>
  </w:style>
  <w:style w:type="character" w:customStyle="1" w:styleId="WW8Num32z6">
    <w:name w:val="WW8Num32z6"/>
    <w:rsid w:val="006A2CC6"/>
  </w:style>
  <w:style w:type="character" w:customStyle="1" w:styleId="WW8Num32z7">
    <w:name w:val="WW8Num32z7"/>
    <w:rsid w:val="006A2CC6"/>
  </w:style>
  <w:style w:type="character" w:customStyle="1" w:styleId="WW8Num32z8">
    <w:name w:val="WW8Num32z8"/>
    <w:rsid w:val="006A2CC6"/>
  </w:style>
  <w:style w:type="character" w:customStyle="1" w:styleId="WW8Num33z0">
    <w:name w:val="WW8Num33z0"/>
    <w:rsid w:val="006A2CC6"/>
    <w:rPr>
      <w:rFonts w:ascii="Symbol" w:hAnsi="Symbol" w:cs="Symbol" w:hint="default"/>
      <w:sz w:val="24"/>
      <w:szCs w:val="24"/>
    </w:rPr>
  </w:style>
  <w:style w:type="character" w:customStyle="1" w:styleId="WW8Num34z0">
    <w:name w:val="WW8Num34z0"/>
    <w:rsid w:val="006A2CC6"/>
    <w:rPr>
      <w:rFonts w:ascii="Wingdings" w:hAnsi="Wingdings" w:cs="Wingdings" w:hint="default"/>
      <w:b/>
      <w:bCs/>
      <w:color w:val="000000"/>
      <w:sz w:val="24"/>
      <w:szCs w:val="24"/>
    </w:rPr>
  </w:style>
  <w:style w:type="character" w:customStyle="1" w:styleId="WW8Num35z0">
    <w:name w:val="WW8Num35z0"/>
    <w:rsid w:val="006A2CC6"/>
    <w:rPr>
      <w:rFonts w:ascii="Times New Roman" w:eastAsia="Times New Roman" w:hAnsi="Times New Roman" w:cs="Times New Roman"/>
      <w:bCs/>
      <w:color w:val="000000"/>
      <w:sz w:val="24"/>
      <w:szCs w:val="24"/>
    </w:rPr>
  </w:style>
  <w:style w:type="character" w:customStyle="1" w:styleId="WW8Num36z0">
    <w:name w:val="WW8Num36z0"/>
    <w:rsid w:val="006A2CC6"/>
    <w:rPr>
      <w:rFonts w:hint="default"/>
      <w:b/>
      <w:bCs/>
      <w:color w:val="000000"/>
      <w:sz w:val="24"/>
      <w:szCs w:val="24"/>
    </w:rPr>
  </w:style>
  <w:style w:type="character" w:customStyle="1" w:styleId="WW8Num37z0">
    <w:name w:val="WW8Num37z0"/>
    <w:rsid w:val="006A2CC6"/>
    <w:rPr>
      <w:b/>
      <w:sz w:val="24"/>
      <w:szCs w:val="24"/>
    </w:rPr>
  </w:style>
  <w:style w:type="character" w:customStyle="1" w:styleId="WW8Num38z0">
    <w:name w:val="WW8Num38z0"/>
    <w:rsid w:val="006A2CC6"/>
    <w:rPr>
      <w:b/>
      <w:sz w:val="24"/>
      <w:szCs w:val="24"/>
    </w:rPr>
  </w:style>
  <w:style w:type="character" w:customStyle="1" w:styleId="WW8Num3z1">
    <w:name w:val="WW8Num3z1"/>
    <w:rsid w:val="006A2CC6"/>
    <w:rPr>
      <w:rFonts w:ascii="Courier New" w:hAnsi="Courier New" w:cs="Courier New" w:hint="default"/>
    </w:rPr>
  </w:style>
  <w:style w:type="character" w:customStyle="1" w:styleId="WW8Num3z2">
    <w:name w:val="WW8Num3z2"/>
    <w:rsid w:val="006A2CC6"/>
    <w:rPr>
      <w:rFonts w:ascii="Wingdings" w:hAnsi="Wingdings" w:cs="Wingdings" w:hint="default"/>
    </w:rPr>
  </w:style>
  <w:style w:type="character" w:customStyle="1" w:styleId="WW8Num3z3">
    <w:name w:val="WW8Num3z3"/>
    <w:rsid w:val="006A2CC6"/>
    <w:rPr>
      <w:rFonts w:ascii="Symbol" w:hAnsi="Symbol" w:cs="Symbol" w:hint="default"/>
    </w:rPr>
  </w:style>
  <w:style w:type="character" w:customStyle="1" w:styleId="WW8Num4z1">
    <w:name w:val="WW8Num4z1"/>
    <w:rsid w:val="006A2CC6"/>
  </w:style>
  <w:style w:type="character" w:customStyle="1" w:styleId="WW8Num4z2">
    <w:name w:val="WW8Num4z2"/>
    <w:rsid w:val="006A2CC6"/>
  </w:style>
  <w:style w:type="character" w:customStyle="1" w:styleId="WW8Num4z4">
    <w:name w:val="WW8Num4z4"/>
    <w:rsid w:val="006A2CC6"/>
  </w:style>
  <w:style w:type="character" w:customStyle="1" w:styleId="WW8Num4z5">
    <w:name w:val="WW8Num4z5"/>
    <w:rsid w:val="006A2CC6"/>
  </w:style>
  <w:style w:type="character" w:customStyle="1" w:styleId="WW8Num4z6">
    <w:name w:val="WW8Num4z6"/>
    <w:rsid w:val="006A2CC6"/>
  </w:style>
  <w:style w:type="character" w:customStyle="1" w:styleId="WW8Num4z7">
    <w:name w:val="WW8Num4z7"/>
    <w:rsid w:val="006A2CC6"/>
  </w:style>
  <w:style w:type="character" w:customStyle="1" w:styleId="WW8Num4z8">
    <w:name w:val="WW8Num4z8"/>
    <w:rsid w:val="006A2CC6"/>
  </w:style>
  <w:style w:type="character" w:customStyle="1" w:styleId="WW8Num5z1">
    <w:name w:val="WW8Num5z1"/>
    <w:rsid w:val="006A2CC6"/>
    <w:rPr>
      <w:rFonts w:ascii="Courier New" w:hAnsi="Courier New" w:cs="Courier New" w:hint="default"/>
    </w:rPr>
  </w:style>
  <w:style w:type="character" w:customStyle="1" w:styleId="WW8Num5z2">
    <w:name w:val="WW8Num5z2"/>
    <w:rsid w:val="006A2CC6"/>
    <w:rPr>
      <w:rFonts w:ascii="Wingdings" w:hAnsi="Wingdings" w:cs="Wingdings" w:hint="default"/>
    </w:rPr>
  </w:style>
  <w:style w:type="character" w:customStyle="1" w:styleId="WW8Num6z1">
    <w:name w:val="WW8Num6z1"/>
    <w:rsid w:val="006A2CC6"/>
    <w:rPr>
      <w:rFonts w:ascii="Courier New" w:hAnsi="Courier New" w:cs="Courier New" w:hint="default"/>
    </w:rPr>
  </w:style>
  <w:style w:type="character" w:customStyle="1" w:styleId="WW8Num6z2">
    <w:name w:val="WW8Num6z2"/>
    <w:rsid w:val="006A2CC6"/>
    <w:rPr>
      <w:rFonts w:ascii="Wingdings" w:hAnsi="Wingdings" w:cs="Wingdings" w:hint="default"/>
    </w:rPr>
  </w:style>
  <w:style w:type="character" w:customStyle="1" w:styleId="WW8Num7z1">
    <w:name w:val="WW8Num7z1"/>
    <w:rsid w:val="006A2CC6"/>
    <w:rPr>
      <w:rFonts w:ascii="Courier New" w:hAnsi="Courier New" w:cs="Courier New" w:hint="default"/>
    </w:rPr>
  </w:style>
  <w:style w:type="character" w:customStyle="1" w:styleId="WW8Num7z2">
    <w:name w:val="WW8Num7z2"/>
    <w:rsid w:val="006A2CC6"/>
    <w:rPr>
      <w:rFonts w:ascii="Wingdings" w:hAnsi="Wingdings" w:cs="Wingdings" w:hint="default"/>
    </w:rPr>
  </w:style>
  <w:style w:type="character" w:customStyle="1" w:styleId="WW8Num8z1">
    <w:name w:val="WW8Num8z1"/>
    <w:rsid w:val="006A2CC6"/>
    <w:rPr>
      <w:rFonts w:ascii="Courier New" w:hAnsi="Courier New" w:cs="Courier New" w:hint="default"/>
    </w:rPr>
  </w:style>
  <w:style w:type="character" w:customStyle="1" w:styleId="WW8Num8z2">
    <w:name w:val="WW8Num8z2"/>
    <w:rsid w:val="006A2CC6"/>
    <w:rPr>
      <w:rFonts w:ascii="Wingdings" w:hAnsi="Wingdings" w:cs="Wingdings" w:hint="default"/>
    </w:rPr>
  </w:style>
  <w:style w:type="character" w:customStyle="1" w:styleId="WW8Num8z3">
    <w:name w:val="WW8Num8z3"/>
    <w:rsid w:val="006A2CC6"/>
    <w:rPr>
      <w:rFonts w:ascii="Symbol" w:hAnsi="Symbol" w:cs="Symbol" w:hint="default"/>
    </w:rPr>
  </w:style>
  <w:style w:type="character" w:customStyle="1" w:styleId="WW8Num9z1">
    <w:name w:val="WW8Num9z1"/>
    <w:rsid w:val="006A2CC6"/>
  </w:style>
  <w:style w:type="character" w:customStyle="1" w:styleId="WW8Num9z2">
    <w:name w:val="WW8Num9z2"/>
    <w:rsid w:val="006A2CC6"/>
  </w:style>
  <w:style w:type="character" w:customStyle="1" w:styleId="WW8Num9z3">
    <w:name w:val="WW8Num9z3"/>
    <w:rsid w:val="006A2CC6"/>
  </w:style>
  <w:style w:type="character" w:customStyle="1" w:styleId="WW8Num9z4">
    <w:name w:val="WW8Num9z4"/>
    <w:rsid w:val="006A2CC6"/>
  </w:style>
  <w:style w:type="character" w:customStyle="1" w:styleId="WW8Num9z5">
    <w:name w:val="WW8Num9z5"/>
    <w:rsid w:val="006A2CC6"/>
  </w:style>
  <w:style w:type="character" w:customStyle="1" w:styleId="WW8Num9z6">
    <w:name w:val="WW8Num9z6"/>
    <w:rsid w:val="006A2CC6"/>
  </w:style>
  <w:style w:type="character" w:customStyle="1" w:styleId="WW8Num9z7">
    <w:name w:val="WW8Num9z7"/>
    <w:rsid w:val="006A2CC6"/>
  </w:style>
  <w:style w:type="character" w:customStyle="1" w:styleId="WW8Num9z8">
    <w:name w:val="WW8Num9z8"/>
    <w:rsid w:val="006A2CC6"/>
  </w:style>
  <w:style w:type="character" w:customStyle="1" w:styleId="WW8Num10z1">
    <w:name w:val="WW8Num10z1"/>
    <w:rsid w:val="006A2CC6"/>
    <w:rPr>
      <w:rFonts w:ascii="Courier New" w:hAnsi="Courier New" w:cs="Courier New" w:hint="default"/>
    </w:rPr>
  </w:style>
  <w:style w:type="character" w:customStyle="1" w:styleId="WW8Num10z2">
    <w:name w:val="WW8Num10z2"/>
    <w:rsid w:val="006A2CC6"/>
    <w:rPr>
      <w:rFonts w:ascii="Wingdings" w:hAnsi="Wingdings" w:cs="Wingdings" w:hint="default"/>
    </w:rPr>
  </w:style>
  <w:style w:type="character" w:customStyle="1" w:styleId="WW8Num11z1">
    <w:name w:val="WW8Num11z1"/>
    <w:rsid w:val="006A2CC6"/>
  </w:style>
  <w:style w:type="character" w:customStyle="1" w:styleId="WW8Num11z2">
    <w:name w:val="WW8Num11z2"/>
    <w:rsid w:val="006A2CC6"/>
  </w:style>
  <w:style w:type="character" w:customStyle="1" w:styleId="WW8Num11z3">
    <w:name w:val="WW8Num11z3"/>
    <w:rsid w:val="006A2CC6"/>
  </w:style>
  <w:style w:type="character" w:customStyle="1" w:styleId="WW8Num11z4">
    <w:name w:val="WW8Num11z4"/>
    <w:rsid w:val="006A2CC6"/>
  </w:style>
  <w:style w:type="character" w:customStyle="1" w:styleId="WW8Num11z5">
    <w:name w:val="WW8Num11z5"/>
    <w:rsid w:val="006A2CC6"/>
  </w:style>
  <w:style w:type="character" w:customStyle="1" w:styleId="WW8Num11z6">
    <w:name w:val="WW8Num11z6"/>
    <w:rsid w:val="006A2CC6"/>
  </w:style>
  <w:style w:type="character" w:customStyle="1" w:styleId="WW8Num11z7">
    <w:name w:val="WW8Num11z7"/>
    <w:rsid w:val="006A2CC6"/>
  </w:style>
  <w:style w:type="character" w:customStyle="1" w:styleId="WW8Num11z8">
    <w:name w:val="WW8Num11z8"/>
    <w:rsid w:val="006A2CC6"/>
  </w:style>
  <w:style w:type="character" w:customStyle="1" w:styleId="WW8Num12z1">
    <w:name w:val="WW8Num12z1"/>
    <w:rsid w:val="006A2CC6"/>
  </w:style>
  <w:style w:type="character" w:customStyle="1" w:styleId="WW8Num12z2">
    <w:name w:val="WW8Num12z2"/>
    <w:rsid w:val="006A2CC6"/>
  </w:style>
  <w:style w:type="character" w:customStyle="1" w:styleId="WW8Num12z3">
    <w:name w:val="WW8Num12z3"/>
    <w:rsid w:val="006A2CC6"/>
  </w:style>
  <w:style w:type="character" w:customStyle="1" w:styleId="WW8Num12z4">
    <w:name w:val="WW8Num12z4"/>
    <w:rsid w:val="006A2CC6"/>
  </w:style>
  <w:style w:type="character" w:customStyle="1" w:styleId="WW8Num12z5">
    <w:name w:val="WW8Num12z5"/>
    <w:rsid w:val="006A2CC6"/>
  </w:style>
  <w:style w:type="character" w:customStyle="1" w:styleId="WW8Num12z6">
    <w:name w:val="WW8Num12z6"/>
    <w:rsid w:val="006A2CC6"/>
  </w:style>
  <w:style w:type="character" w:customStyle="1" w:styleId="WW8Num12z7">
    <w:name w:val="WW8Num12z7"/>
    <w:rsid w:val="006A2CC6"/>
  </w:style>
  <w:style w:type="character" w:customStyle="1" w:styleId="WW8Num12z8">
    <w:name w:val="WW8Num12z8"/>
    <w:rsid w:val="006A2CC6"/>
  </w:style>
  <w:style w:type="character" w:customStyle="1" w:styleId="WW8Num15z1">
    <w:name w:val="WW8Num15z1"/>
    <w:rsid w:val="006A2CC6"/>
    <w:rPr>
      <w:rFonts w:ascii="Courier New" w:hAnsi="Courier New" w:cs="Courier New" w:hint="default"/>
    </w:rPr>
  </w:style>
  <w:style w:type="character" w:customStyle="1" w:styleId="WW8Num15z2">
    <w:name w:val="WW8Num15z2"/>
    <w:rsid w:val="006A2CC6"/>
    <w:rPr>
      <w:rFonts w:ascii="Wingdings" w:hAnsi="Wingdings" w:cs="Wingdings" w:hint="default"/>
    </w:rPr>
  </w:style>
  <w:style w:type="character" w:customStyle="1" w:styleId="WW8Num16z1">
    <w:name w:val="WW8Num16z1"/>
    <w:rsid w:val="006A2CC6"/>
    <w:rPr>
      <w:rFonts w:ascii="Courier New" w:hAnsi="Courier New" w:cs="Courier New" w:hint="default"/>
    </w:rPr>
  </w:style>
  <w:style w:type="character" w:customStyle="1" w:styleId="WW8Num16z2">
    <w:name w:val="WW8Num16z2"/>
    <w:rsid w:val="006A2CC6"/>
    <w:rPr>
      <w:rFonts w:ascii="Wingdings" w:hAnsi="Wingdings" w:cs="Wingdings" w:hint="default"/>
    </w:rPr>
  </w:style>
  <w:style w:type="character" w:customStyle="1" w:styleId="WW8Num16z3">
    <w:name w:val="WW8Num16z3"/>
    <w:rsid w:val="006A2CC6"/>
    <w:rPr>
      <w:rFonts w:ascii="Symbol" w:hAnsi="Symbol" w:cs="Symbol" w:hint="default"/>
    </w:rPr>
  </w:style>
  <w:style w:type="character" w:customStyle="1" w:styleId="WW8Num17z1">
    <w:name w:val="WW8Num17z1"/>
    <w:rsid w:val="006A2CC6"/>
  </w:style>
  <w:style w:type="character" w:customStyle="1" w:styleId="WW8Num17z2">
    <w:name w:val="WW8Num17z2"/>
    <w:rsid w:val="006A2CC6"/>
  </w:style>
  <w:style w:type="character" w:customStyle="1" w:styleId="WW8Num17z3">
    <w:name w:val="WW8Num17z3"/>
    <w:rsid w:val="006A2CC6"/>
  </w:style>
  <w:style w:type="character" w:customStyle="1" w:styleId="WW8Num17z4">
    <w:name w:val="WW8Num17z4"/>
    <w:rsid w:val="006A2CC6"/>
  </w:style>
  <w:style w:type="character" w:customStyle="1" w:styleId="WW8Num17z5">
    <w:name w:val="WW8Num17z5"/>
    <w:rsid w:val="006A2CC6"/>
  </w:style>
  <w:style w:type="character" w:customStyle="1" w:styleId="WW8Num17z6">
    <w:name w:val="WW8Num17z6"/>
    <w:rsid w:val="006A2CC6"/>
  </w:style>
  <w:style w:type="character" w:customStyle="1" w:styleId="WW8Num17z7">
    <w:name w:val="WW8Num17z7"/>
    <w:rsid w:val="006A2CC6"/>
  </w:style>
  <w:style w:type="character" w:customStyle="1" w:styleId="WW8Num17z8">
    <w:name w:val="WW8Num17z8"/>
    <w:rsid w:val="006A2CC6"/>
  </w:style>
  <w:style w:type="character" w:customStyle="1" w:styleId="WW8Num18z1">
    <w:name w:val="WW8Num18z1"/>
    <w:rsid w:val="006A2CC6"/>
  </w:style>
  <w:style w:type="character" w:customStyle="1" w:styleId="WW8Num18z2">
    <w:name w:val="WW8Num18z2"/>
    <w:rsid w:val="006A2CC6"/>
  </w:style>
  <w:style w:type="character" w:customStyle="1" w:styleId="WW8Num18z3">
    <w:name w:val="WW8Num18z3"/>
    <w:rsid w:val="006A2CC6"/>
  </w:style>
  <w:style w:type="character" w:customStyle="1" w:styleId="WW8Num18z4">
    <w:name w:val="WW8Num18z4"/>
    <w:rsid w:val="006A2CC6"/>
  </w:style>
  <w:style w:type="character" w:customStyle="1" w:styleId="WW8Num18z5">
    <w:name w:val="WW8Num18z5"/>
    <w:rsid w:val="006A2CC6"/>
  </w:style>
  <w:style w:type="character" w:customStyle="1" w:styleId="WW8Num18z6">
    <w:name w:val="WW8Num18z6"/>
    <w:rsid w:val="006A2CC6"/>
  </w:style>
  <w:style w:type="character" w:customStyle="1" w:styleId="WW8Num18z7">
    <w:name w:val="WW8Num18z7"/>
    <w:rsid w:val="006A2CC6"/>
  </w:style>
  <w:style w:type="character" w:customStyle="1" w:styleId="WW8Num18z8">
    <w:name w:val="WW8Num18z8"/>
    <w:rsid w:val="006A2CC6"/>
  </w:style>
  <w:style w:type="character" w:customStyle="1" w:styleId="WW8Num19z1">
    <w:name w:val="WW8Num19z1"/>
    <w:rsid w:val="006A2CC6"/>
    <w:rPr>
      <w:rFonts w:ascii="Courier New" w:hAnsi="Courier New" w:cs="Courier New" w:hint="default"/>
    </w:rPr>
  </w:style>
  <w:style w:type="character" w:customStyle="1" w:styleId="WW8Num19z2">
    <w:name w:val="WW8Num19z2"/>
    <w:rsid w:val="006A2CC6"/>
    <w:rPr>
      <w:rFonts w:ascii="Wingdings" w:hAnsi="Wingdings" w:cs="Wingdings" w:hint="default"/>
    </w:rPr>
  </w:style>
  <w:style w:type="character" w:customStyle="1" w:styleId="WW8Num20z1">
    <w:name w:val="WW8Num20z1"/>
    <w:rsid w:val="006A2CC6"/>
    <w:rPr>
      <w:rFonts w:ascii="Courier New" w:hAnsi="Courier New" w:cs="Courier New" w:hint="default"/>
    </w:rPr>
  </w:style>
  <w:style w:type="character" w:customStyle="1" w:styleId="WW8Num20z2">
    <w:name w:val="WW8Num20z2"/>
    <w:rsid w:val="006A2CC6"/>
    <w:rPr>
      <w:rFonts w:ascii="Wingdings" w:hAnsi="Wingdings" w:cs="Wingdings" w:hint="default"/>
    </w:rPr>
  </w:style>
  <w:style w:type="character" w:customStyle="1" w:styleId="WW8Num20z3">
    <w:name w:val="WW8Num20z3"/>
    <w:rsid w:val="006A2CC6"/>
    <w:rPr>
      <w:rFonts w:ascii="Symbol" w:hAnsi="Symbol" w:cs="Symbol" w:hint="default"/>
    </w:rPr>
  </w:style>
  <w:style w:type="character" w:customStyle="1" w:styleId="WW8Num21z1">
    <w:name w:val="WW8Num21z1"/>
    <w:rsid w:val="006A2CC6"/>
    <w:rPr>
      <w:rFonts w:ascii="Courier New" w:hAnsi="Courier New" w:cs="Courier New" w:hint="default"/>
    </w:rPr>
  </w:style>
  <w:style w:type="character" w:customStyle="1" w:styleId="WW8Num21z2">
    <w:name w:val="WW8Num21z2"/>
    <w:rsid w:val="006A2CC6"/>
    <w:rPr>
      <w:rFonts w:ascii="Wingdings" w:hAnsi="Wingdings" w:cs="Wingdings" w:hint="default"/>
    </w:rPr>
  </w:style>
  <w:style w:type="character" w:customStyle="1" w:styleId="WW8Num21z3">
    <w:name w:val="WW8Num21z3"/>
    <w:rsid w:val="006A2CC6"/>
    <w:rPr>
      <w:rFonts w:ascii="Symbol" w:hAnsi="Symbol" w:cs="Symbol" w:hint="default"/>
    </w:rPr>
  </w:style>
  <w:style w:type="character" w:customStyle="1" w:styleId="WW8Num22z1">
    <w:name w:val="WW8Num22z1"/>
    <w:rsid w:val="006A2CC6"/>
    <w:rPr>
      <w:rFonts w:ascii="Courier New" w:hAnsi="Courier New" w:cs="Courier New" w:hint="default"/>
    </w:rPr>
  </w:style>
  <w:style w:type="character" w:customStyle="1" w:styleId="WW8Num22z2">
    <w:name w:val="WW8Num22z2"/>
    <w:rsid w:val="006A2CC6"/>
    <w:rPr>
      <w:rFonts w:ascii="Wingdings" w:hAnsi="Wingdings" w:cs="Wingdings" w:hint="default"/>
    </w:rPr>
  </w:style>
  <w:style w:type="character" w:customStyle="1" w:styleId="WW8Num23z1">
    <w:name w:val="WW8Num23z1"/>
    <w:rsid w:val="006A2CC6"/>
    <w:rPr>
      <w:rFonts w:ascii="Courier New" w:hAnsi="Courier New" w:cs="Courier New" w:hint="default"/>
    </w:rPr>
  </w:style>
  <w:style w:type="character" w:customStyle="1" w:styleId="WW8Num23z2">
    <w:name w:val="WW8Num23z2"/>
    <w:rsid w:val="006A2CC6"/>
    <w:rPr>
      <w:rFonts w:ascii="Wingdings" w:hAnsi="Wingdings" w:cs="Wingdings" w:hint="default"/>
    </w:rPr>
  </w:style>
  <w:style w:type="character" w:customStyle="1" w:styleId="WW8Num24z1">
    <w:name w:val="WW8Num24z1"/>
    <w:rsid w:val="006A2CC6"/>
    <w:rPr>
      <w:rFonts w:ascii="Courier New" w:hAnsi="Courier New" w:cs="Courier New" w:hint="default"/>
    </w:rPr>
  </w:style>
  <w:style w:type="character" w:customStyle="1" w:styleId="WW8Num24z2">
    <w:name w:val="WW8Num24z2"/>
    <w:rsid w:val="006A2CC6"/>
    <w:rPr>
      <w:rFonts w:ascii="Wingdings" w:hAnsi="Wingdings" w:cs="Wingdings" w:hint="default"/>
    </w:rPr>
  </w:style>
  <w:style w:type="character" w:customStyle="1" w:styleId="WW8Num25z1">
    <w:name w:val="WW8Num25z1"/>
    <w:rsid w:val="006A2CC6"/>
    <w:rPr>
      <w:rFonts w:ascii="Courier New" w:hAnsi="Courier New" w:cs="Courier New" w:hint="default"/>
    </w:rPr>
  </w:style>
  <w:style w:type="character" w:customStyle="1" w:styleId="WW8Num25z2">
    <w:name w:val="WW8Num25z2"/>
    <w:rsid w:val="006A2CC6"/>
    <w:rPr>
      <w:rFonts w:ascii="Wingdings" w:hAnsi="Wingdings" w:cs="Wingdings" w:hint="default"/>
    </w:rPr>
  </w:style>
  <w:style w:type="character" w:customStyle="1" w:styleId="WW8Num26z1">
    <w:name w:val="WW8Num26z1"/>
    <w:rsid w:val="006A2CC6"/>
    <w:rPr>
      <w:rFonts w:ascii="Courier New" w:hAnsi="Courier New" w:cs="Courier New" w:hint="default"/>
    </w:rPr>
  </w:style>
  <w:style w:type="character" w:customStyle="1" w:styleId="WW8Num26z2">
    <w:name w:val="WW8Num26z2"/>
    <w:rsid w:val="006A2CC6"/>
    <w:rPr>
      <w:rFonts w:ascii="Wingdings" w:hAnsi="Wingdings" w:cs="Wingdings" w:hint="default"/>
    </w:rPr>
  </w:style>
  <w:style w:type="character" w:customStyle="1" w:styleId="WW8Num26z3">
    <w:name w:val="WW8Num26z3"/>
    <w:rsid w:val="006A2CC6"/>
    <w:rPr>
      <w:rFonts w:ascii="Symbol" w:hAnsi="Symbol" w:cs="Symbol" w:hint="default"/>
    </w:rPr>
  </w:style>
  <w:style w:type="character" w:customStyle="1" w:styleId="WW8Num27z1">
    <w:name w:val="WW8Num27z1"/>
    <w:rsid w:val="006A2CC6"/>
  </w:style>
  <w:style w:type="character" w:customStyle="1" w:styleId="WW8Num27z2">
    <w:name w:val="WW8Num27z2"/>
    <w:rsid w:val="006A2CC6"/>
  </w:style>
  <w:style w:type="character" w:customStyle="1" w:styleId="WW8Num27z3">
    <w:name w:val="WW8Num27z3"/>
    <w:rsid w:val="006A2CC6"/>
  </w:style>
  <w:style w:type="character" w:customStyle="1" w:styleId="WW8Num27z4">
    <w:name w:val="WW8Num27z4"/>
    <w:rsid w:val="006A2CC6"/>
  </w:style>
  <w:style w:type="character" w:customStyle="1" w:styleId="WW8Num27z5">
    <w:name w:val="WW8Num27z5"/>
    <w:rsid w:val="006A2CC6"/>
  </w:style>
  <w:style w:type="character" w:customStyle="1" w:styleId="WW8Num27z6">
    <w:name w:val="WW8Num27z6"/>
    <w:rsid w:val="006A2CC6"/>
  </w:style>
  <w:style w:type="character" w:customStyle="1" w:styleId="WW8Num27z7">
    <w:name w:val="WW8Num27z7"/>
    <w:rsid w:val="006A2CC6"/>
  </w:style>
  <w:style w:type="character" w:customStyle="1" w:styleId="WW8Num27z8">
    <w:name w:val="WW8Num27z8"/>
    <w:rsid w:val="006A2CC6"/>
  </w:style>
  <w:style w:type="character" w:customStyle="1" w:styleId="WW8Num30z3">
    <w:name w:val="WW8Num30z3"/>
    <w:rsid w:val="006A2CC6"/>
    <w:rPr>
      <w:rFonts w:ascii="Symbol" w:hAnsi="Symbol" w:cs="Symbol" w:hint="default"/>
    </w:rPr>
  </w:style>
  <w:style w:type="character" w:customStyle="1" w:styleId="WW8Num33z1">
    <w:name w:val="WW8Num33z1"/>
    <w:rsid w:val="006A2CC6"/>
    <w:rPr>
      <w:rFonts w:ascii="Courier New" w:hAnsi="Courier New" w:cs="Courier New" w:hint="default"/>
    </w:rPr>
  </w:style>
  <w:style w:type="character" w:customStyle="1" w:styleId="WW8Num33z2">
    <w:name w:val="WW8Num33z2"/>
    <w:rsid w:val="006A2CC6"/>
    <w:rPr>
      <w:rFonts w:ascii="Wingdings" w:hAnsi="Wingdings" w:cs="Wingdings" w:hint="default"/>
    </w:rPr>
  </w:style>
  <w:style w:type="character" w:customStyle="1" w:styleId="WW8Num34z1">
    <w:name w:val="WW8Num34z1"/>
    <w:rsid w:val="006A2CC6"/>
    <w:rPr>
      <w:rFonts w:ascii="Courier New" w:hAnsi="Courier New" w:cs="Courier New" w:hint="default"/>
    </w:rPr>
  </w:style>
  <w:style w:type="character" w:customStyle="1" w:styleId="WW8Num34z3">
    <w:name w:val="WW8Num34z3"/>
    <w:rsid w:val="006A2CC6"/>
    <w:rPr>
      <w:rFonts w:ascii="Symbol" w:hAnsi="Symbol" w:cs="Symbol" w:hint="default"/>
    </w:rPr>
  </w:style>
  <w:style w:type="character" w:customStyle="1" w:styleId="WW8Num35z1">
    <w:name w:val="WW8Num35z1"/>
    <w:rsid w:val="006A2CC6"/>
    <w:rPr>
      <w:rFonts w:ascii="Courier New" w:hAnsi="Courier New" w:cs="Courier New" w:hint="default"/>
    </w:rPr>
  </w:style>
  <w:style w:type="character" w:customStyle="1" w:styleId="WW8Num35z2">
    <w:name w:val="WW8Num35z2"/>
    <w:rsid w:val="006A2CC6"/>
    <w:rPr>
      <w:rFonts w:ascii="Wingdings" w:hAnsi="Wingdings" w:cs="Wingdings" w:hint="default"/>
    </w:rPr>
  </w:style>
  <w:style w:type="character" w:customStyle="1" w:styleId="WW8Num35z3">
    <w:name w:val="WW8Num35z3"/>
    <w:rsid w:val="006A2CC6"/>
    <w:rPr>
      <w:rFonts w:ascii="Symbol" w:hAnsi="Symbol" w:cs="Symbol" w:hint="default"/>
    </w:rPr>
  </w:style>
  <w:style w:type="character" w:customStyle="1" w:styleId="WW8Num36z1">
    <w:name w:val="WW8Num36z1"/>
    <w:rsid w:val="006A2CC6"/>
  </w:style>
  <w:style w:type="character" w:customStyle="1" w:styleId="WW8Num36z2">
    <w:name w:val="WW8Num36z2"/>
    <w:rsid w:val="006A2CC6"/>
  </w:style>
  <w:style w:type="character" w:customStyle="1" w:styleId="WW8Num36z3">
    <w:name w:val="WW8Num36z3"/>
    <w:rsid w:val="006A2CC6"/>
  </w:style>
  <w:style w:type="character" w:customStyle="1" w:styleId="WW8Num36z4">
    <w:name w:val="WW8Num36z4"/>
    <w:rsid w:val="006A2CC6"/>
  </w:style>
  <w:style w:type="character" w:customStyle="1" w:styleId="WW8Num36z5">
    <w:name w:val="WW8Num36z5"/>
    <w:rsid w:val="006A2CC6"/>
  </w:style>
  <w:style w:type="character" w:customStyle="1" w:styleId="WW8Num36z6">
    <w:name w:val="WW8Num36z6"/>
    <w:rsid w:val="006A2CC6"/>
  </w:style>
  <w:style w:type="character" w:customStyle="1" w:styleId="WW8Num36z7">
    <w:name w:val="WW8Num36z7"/>
    <w:rsid w:val="006A2CC6"/>
  </w:style>
  <w:style w:type="character" w:customStyle="1" w:styleId="WW8Num36z8">
    <w:name w:val="WW8Num36z8"/>
    <w:rsid w:val="006A2CC6"/>
  </w:style>
  <w:style w:type="character" w:customStyle="1" w:styleId="WW8Num37z1">
    <w:name w:val="WW8Num37z1"/>
    <w:rsid w:val="006A2CC6"/>
  </w:style>
  <w:style w:type="character" w:customStyle="1" w:styleId="WW8Num37z2">
    <w:name w:val="WW8Num37z2"/>
    <w:rsid w:val="006A2CC6"/>
  </w:style>
  <w:style w:type="character" w:customStyle="1" w:styleId="WW8Num37z3">
    <w:name w:val="WW8Num37z3"/>
    <w:rsid w:val="006A2CC6"/>
  </w:style>
  <w:style w:type="character" w:customStyle="1" w:styleId="WW8Num37z4">
    <w:name w:val="WW8Num37z4"/>
    <w:rsid w:val="006A2CC6"/>
  </w:style>
  <w:style w:type="character" w:customStyle="1" w:styleId="WW8Num37z5">
    <w:name w:val="WW8Num37z5"/>
    <w:rsid w:val="006A2CC6"/>
  </w:style>
  <w:style w:type="character" w:customStyle="1" w:styleId="WW8Num37z6">
    <w:name w:val="WW8Num37z6"/>
    <w:rsid w:val="006A2CC6"/>
  </w:style>
  <w:style w:type="character" w:customStyle="1" w:styleId="WW8Num37z7">
    <w:name w:val="WW8Num37z7"/>
    <w:rsid w:val="006A2CC6"/>
  </w:style>
  <w:style w:type="character" w:customStyle="1" w:styleId="WW8Num37z8">
    <w:name w:val="WW8Num37z8"/>
    <w:rsid w:val="006A2CC6"/>
  </w:style>
  <w:style w:type="character" w:customStyle="1" w:styleId="Carpredefinitoparagrafo1">
    <w:name w:val="Car. predefinito paragrafo1"/>
    <w:rsid w:val="006A2CC6"/>
  </w:style>
  <w:style w:type="character" w:styleId="Numeropagina">
    <w:name w:val="page number"/>
    <w:basedOn w:val="Carpredefinitoparagrafo1"/>
    <w:rsid w:val="006A2CC6"/>
  </w:style>
  <w:style w:type="character" w:customStyle="1" w:styleId="CorpodeltestoCarattere">
    <w:name w:val="Corpo del testo Carattere"/>
    <w:rsid w:val="006A2CC6"/>
    <w:rPr>
      <w:sz w:val="24"/>
    </w:rPr>
  </w:style>
  <w:style w:type="character" w:customStyle="1" w:styleId="Corpodeltesto2Carattere">
    <w:name w:val="Corpo del testo 2 Carattere"/>
    <w:rsid w:val="006A2CC6"/>
    <w:rPr>
      <w:b/>
      <w:sz w:val="24"/>
    </w:rPr>
  </w:style>
  <w:style w:type="character" w:customStyle="1" w:styleId="Corpodeltesto3Carattere">
    <w:name w:val="Corpo del testo 3 Carattere"/>
    <w:rsid w:val="006A2CC6"/>
    <w:rPr>
      <w:b/>
      <w:sz w:val="24"/>
    </w:rPr>
  </w:style>
  <w:style w:type="character" w:styleId="Enfasigrassetto">
    <w:name w:val="Strong"/>
    <w:uiPriority w:val="22"/>
    <w:qFormat/>
    <w:rsid w:val="006A2CC6"/>
    <w:rPr>
      <w:b/>
      <w:bCs/>
    </w:rPr>
  </w:style>
  <w:style w:type="character" w:customStyle="1" w:styleId="MappadocumentoCarattere">
    <w:name w:val="Mappa documento Carattere"/>
    <w:rsid w:val="006A2CC6"/>
    <w:rPr>
      <w:rFonts w:ascii="Tahoma" w:hAnsi="Tahoma" w:cs="Tahoma"/>
      <w:shd w:val="clear" w:color="auto" w:fill="000080"/>
    </w:rPr>
  </w:style>
  <w:style w:type="character" w:customStyle="1" w:styleId="PrimorientrocorpodeltestoCarattere">
    <w:name w:val="Primo rientro corpo del testo Carattere"/>
    <w:basedOn w:val="CorpodeltestoCarattere"/>
    <w:rsid w:val="006A2CC6"/>
    <w:rPr>
      <w:sz w:val="24"/>
    </w:rPr>
  </w:style>
  <w:style w:type="character" w:customStyle="1" w:styleId="TitoloCarattere">
    <w:name w:val="Titolo Carattere"/>
    <w:rsid w:val="006A2CC6"/>
    <w:rPr>
      <w:sz w:val="36"/>
      <w:szCs w:val="24"/>
    </w:rPr>
  </w:style>
  <w:style w:type="character" w:customStyle="1" w:styleId="TestonotadichiusuraCarattere">
    <w:name w:val="Testo nota di chiusura Carattere"/>
    <w:basedOn w:val="Carpredefinitoparagrafo1"/>
    <w:rsid w:val="006A2CC6"/>
  </w:style>
  <w:style w:type="character" w:customStyle="1" w:styleId="Caratterenotadichiusura">
    <w:name w:val="Carattere nota di chiusura"/>
    <w:rsid w:val="006A2CC6"/>
    <w:rPr>
      <w:vertAlign w:val="superscript"/>
    </w:rPr>
  </w:style>
  <w:style w:type="character" w:customStyle="1" w:styleId="apple-style-span">
    <w:name w:val="apple-style-span"/>
    <w:basedOn w:val="Carpredefinitoparagrafo1"/>
    <w:rsid w:val="006A2CC6"/>
  </w:style>
  <w:style w:type="character" w:customStyle="1" w:styleId="RientrocorpodeltestoCarattere">
    <w:name w:val="Rientro corpo del testo Carattere"/>
    <w:uiPriority w:val="99"/>
    <w:rsid w:val="006A2CC6"/>
  </w:style>
  <w:style w:type="character" w:customStyle="1" w:styleId="apple-converted-space">
    <w:name w:val="apple-converted-space"/>
    <w:rsid w:val="006A2CC6"/>
  </w:style>
  <w:style w:type="character" w:customStyle="1" w:styleId="Primorientrocorpodeltesto2Carattere">
    <w:name w:val="Primo rientro corpo del testo 2 Carattere"/>
    <w:basedOn w:val="RientrocorpodeltestoCarattere"/>
    <w:rsid w:val="006A2CC6"/>
  </w:style>
  <w:style w:type="character" w:styleId="Enfasicorsivo">
    <w:name w:val="Emphasis"/>
    <w:qFormat/>
    <w:rsid w:val="006A2CC6"/>
    <w:rPr>
      <w:i/>
      <w:iCs/>
    </w:rPr>
  </w:style>
  <w:style w:type="character" w:customStyle="1" w:styleId="Caratteredinumerazione">
    <w:name w:val="Carattere di numerazione"/>
    <w:rsid w:val="006A2CC6"/>
  </w:style>
  <w:style w:type="character" w:customStyle="1" w:styleId="Punti">
    <w:name w:val="Punti"/>
    <w:rsid w:val="006A2CC6"/>
    <w:rPr>
      <w:rFonts w:ascii="OpenSymbol" w:eastAsia="OpenSymbol" w:hAnsi="OpenSymbol" w:cs="OpenSymbol"/>
      <w:sz w:val="28"/>
      <w:szCs w:val="28"/>
    </w:rPr>
  </w:style>
  <w:style w:type="character" w:customStyle="1" w:styleId="ListLabel6">
    <w:name w:val="ListLabel 6"/>
    <w:rsid w:val="006A2CC6"/>
    <w:rPr>
      <w:rFonts w:eastAsia="Times New Roman" w:cs="Times New Roman"/>
    </w:rPr>
  </w:style>
  <w:style w:type="paragraph" w:customStyle="1" w:styleId="Intestazione3">
    <w:name w:val="Intestazione3"/>
    <w:basedOn w:val="Normale"/>
    <w:next w:val="Corpotesto"/>
    <w:rsid w:val="006A2CC6"/>
    <w:pPr>
      <w:keepNext/>
      <w:spacing w:before="240" w:after="120" w:line="240" w:lineRule="auto"/>
    </w:pPr>
    <w:rPr>
      <w:rFonts w:ascii="Arial" w:eastAsia="Microsoft YaHei" w:hAnsi="Arial" w:cs="Mangal"/>
      <w:color w:val="auto"/>
      <w:sz w:val="28"/>
      <w:szCs w:val="28"/>
      <w:lang w:eastAsia="ar-SA"/>
    </w:rPr>
  </w:style>
  <w:style w:type="paragraph" w:customStyle="1" w:styleId="Didascalia1">
    <w:name w:val="Didascalia1"/>
    <w:basedOn w:val="Normale"/>
    <w:rsid w:val="006A2CC6"/>
    <w:pPr>
      <w:suppressLineNumbers/>
      <w:spacing w:before="120" w:after="120" w:line="240" w:lineRule="auto"/>
    </w:pPr>
    <w:rPr>
      <w:rFonts w:ascii="Times New Roman" w:eastAsia="Times New Roman" w:hAnsi="Times New Roman" w:cs="Mangal"/>
      <w:i/>
      <w:iCs/>
      <w:color w:val="auto"/>
      <w:sz w:val="24"/>
      <w:szCs w:val="24"/>
      <w:lang w:eastAsia="ar-SA"/>
    </w:rPr>
  </w:style>
  <w:style w:type="character" w:customStyle="1" w:styleId="PidipaginaCarattere1">
    <w:name w:val="Piè di pagina Carattere1"/>
    <w:basedOn w:val="Carpredefinitoparagrafo"/>
    <w:rsid w:val="006A2CC6"/>
    <w:rPr>
      <w:lang w:eastAsia="ar-SA"/>
    </w:rPr>
  </w:style>
  <w:style w:type="paragraph" w:customStyle="1" w:styleId="Corpodeltesto23">
    <w:name w:val="Corpo del testo 23"/>
    <w:basedOn w:val="Normale"/>
    <w:rsid w:val="006A2CC6"/>
    <w:pPr>
      <w:spacing w:after="0" w:line="240" w:lineRule="atLeast"/>
      <w:ind w:right="12"/>
    </w:pPr>
    <w:rPr>
      <w:rFonts w:ascii="Times New Roman" w:eastAsia="Times New Roman" w:hAnsi="Times New Roman"/>
      <w:b/>
      <w:color w:val="auto"/>
      <w:sz w:val="24"/>
      <w:szCs w:val="20"/>
      <w:lang w:val="x-none" w:eastAsia="ar-SA"/>
    </w:rPr>
  </w:style>
  <w:style w:type="character" w:customStyle="1" w:styleId="IntestazioneCarattere1">
    <w:name w:val="Intestazione Carattere1"/>
    <w:basedOn w:val="Carpredefinitoparagrafo"/>
    <w:rsid w:val="006A2CC6"/>
    <w:rPr>
      <w:sz w:val="24"/>
      <w:szCs w:val="24"/>
      <w:lang w:val="x-none" w:eastAsia="ar-SA"/>
    </w:rPr>
  </w:style>
  <w:style w:type="paragraph" w:customStyle="1" w:styleId="align-justified">
    <w:name w:val="align-justified"/>
    <w:basedOn w:val="Normale"/>
    <w:rsid w:val="006A2CC6"/>
    <w:pPr>
      <w:spacing w:after="240" w:line="280" w:lineRule="atLeast"/>
      <w:jc w:val="both"/>
    </w:pPr>
    <w:rPr>
      <w:rFonts w:ascii="Times New Roman" w:eastAsia="Times New Roman" w:hAnsi="Times New Roman"/>
      <w:color w:val="auto"/>
      <w:sz w:val="24"/>
      <w:szCs w:val="24"/>
      <w:lang w:eastAsia="ar-SA"/>
    </w:rPr>
  </w:style>
  <w:style w:type="character" w:customStyle="1" w:styleId="TestofumettoCarattere1">
    <w:name w:val="Testo fumetto Carattere1"/>
    <w:basedOn w:val="Carpredefinitoparagrafo"/>
    <w:rsid w:val="006A2CC6"/>
    <w:rPr>
      <w:rFonts w:ascii="Tahoma" w:hAnsi="Tahoma" w:cs="Tahoma"/>
      <w:sz w:val="16"/>
      <w:szCs w:val="16"/>
      <w:lang w:val="x-none" w:eastAsia="ar-SA"/>
    </w:rPr>
  </w:style>
  <w:style w:type="paragraph" w:customStyle="1" w:styleId="Mappadocumento1">
    <w:name w:val="Mappa documento1"/>
    <w:basedOn w:val="Normale"/>
    <w:rsid w:val="006A2CC6"/>
    <w:pPr>
      <w:shd w:val="clear" w:color="auto" w:fill="000080"/>
      <w:spacing w:after="0" w:line="240" w:lineRule="auto"/>
    </w:pPr>
    <w:rPr>
      <w:rFonts w:ascii="Tahoma" w:eastAsia="Times New Roman" w:hAnsi="Tahoma" w:cs="Tahoma"/>
      <w:color w:val="auto"/>
      <w:sz w:val="20"/>
      <w:szCs w:val="20"/>
      <w:lang w:val="x-none" w:eastAsia="ar-SA"/>
    </w:rPr>
  </w:style>
  <w:style w:type="paragraph" w:styleId="Sommario3">
    <w:name w:val="toc 3"/>
    <w:basedOn w:val="Normale"/>
    <w:next w:val="Normale"/>
    <w:rsid w:val="006A2CC6"/>
    <w:pPr>
      <w:tabs>
        <w:tab w:val="right" w:leader="dot" w:pos="9629"/>
      </w:tabs>
      <w:spacing w:after="0" w:line="240" w:lineRule="auto"/>
      <w:jc w:val="center"/>
    </w:pPr>
    <w:rPr>
      <w:rFonts w:ascii="Verdana" w:eastAsia="Times New Roman" w:hAnsi="Verdana" w:cs="Verdana"/>
      <w:b/>
      <w:color w:val="auto"/>
      <w:sz w:val="32"/>
      <w:szCs w:val="32"/>
      <w:lang w:eastAsia="ar-SA"/>
    </w:rPr>
  </w:style>
  <w:style w:type="paragraph" w:styleId="Sommario1">
    <w:name w:val="toc 1"/>
    <w:basedOn w:val="Normale"/>
    <w:next w:val="Normale"/>
    <w:rsid w:val="006A2CC6"/>
    <w:pPr>
      <w:tabs>
        <w:tab w:val="left" w:pos="720"/>
        <w:tab w:val="right" w:leader="dot" w:pos="9629"/>
      </w:tabs>
      <w:spacing w:after="0" w:line="240" w:lineRule="auto"/>
    </w:pPr>
    <w:rPr>
      <w:rFonts w:ascii="Times New Roman" w:eastAsia="Times New Roman" w:hAnsi="Times New Roman"/>
      <w:color w:val="auto"/>
      <w:sz w:val="20"/>
      <w:szCs w:val="20"/>
      <w:lang w:eastAsia="ar-SA"/>
    </w:rPr>
  </w:style>
  <w:style w:type="paragraph" w:styleId="NormaleWeb">
    <w:name w:val="Normal (Web)"/>
    <w:basedOn w:val="Normale"/>
    <w:rsid w:val="006A2CC6"/>
    <w:pPr>
      <w:spacing w:before="100" w:after="100" w:line="240" w:lineRule="auto"/>
    </w:pPr>
    <w:rPr>
      <w:rFonts w:ascii="Times New Roman" w:eastAsia="Times New Roman" w:hAnsi="Times New Roman"/>
      <w:color w:val="auto"/>
      <w:sz w:val="24"/>
      <w:szCs w:val="24"/>
      <w:lang w:eastAsia="ar-SA"/>
    </w:rPr>
  </w:style>
  <w:style w:type="paragraph" w:customStyle="1" w:styleId="Corpodeltesto22">
    <w:name w:val="Corpo del testo 22"/>
    <w:basedOn w:val="Normale"/>
    <w:rsid w:val="006A2CC6"/>
    <w:pPr>
      <w:spacing w:after="0" w:line="240" w:lineRule="auto"/>
      <w:jc w:val="both"/>
    </w:pPr>
    <w:rPr>
      <w:rFonts w:ascii="Times New Roman" w:eastAsia="Times New Roman" w:hAnsi="Times New Roman"/>
      <w:color w:val="auto"/>
      <w:sz w:val="24"/>
      <w:szCs w:val="20"/>
      <w:lang w:eastAsia="ar-SA"/>
    </w:rPr>
  </w:style>
  <w:style w:type="paragraph" w:customStyle="1" w:styleId="Style1">
    <w:name w:val="Style 1"/>
    <w:basedOn w:val="Normale"/>
    <w:rsid w:val="006A2CC6"/>
    <w:pPr>
      <w:widowControl w:val="0"/>
      <w:spacing w:after="0" w:line="552" w:lineRule="atLeast"/>
      <w:ind w:right="216"/>
      <w:jc w:val="both"/>
    </w:pPr>
    <w:rPr>
      <w:rFonts w:ascii="Times New Roman" w:eastAsia="Times New Roman" w:hAnsi="Times New Roman"/>
      <w:color w:val="000000"/>
      <w:sz w:val="20"/>
      <w:szCs w:val="20"/>
      <w:lang w:eastAsia="ar-SA"/>
    </w:rPr>
  </w:style>
  <w:style w:type="paragraph" w:customStyle="1" w:styleId="Primorientrocorpodeltesto1">
    <w:name w:val="Primo rientro corpo del testo1"/>
    <w:basedOn w:val="Corpotesto"/>
    <w:rsid w:val="006A2CC6"/>
    <w:pPr>
      <w:spacing w:after="120" w:line="240" w:lineRule="auto"/>
      <w:ind w:firstLine="210"/>
    </w:pPr>
    <w:rPr>
      <w:rFonts w:ascii="Times New Roman" w:eastAsia="Times New Roman" w:hAnsi="Times New Roman"/>
      <w:color w:val="auto"/>
      <w:sz w:val="20"/>
      <w:szCs w:val="20"/>
      <w:lang w:val="x-none" w:eastAsia="ar-SA"/>
    </w:rPr>
  </w:style>
  <w:style w:type="character" w:customStyle="1" w:styleId="TitoloCarattere1">
    <w:name w:val="Titolo Carattere1"/>
    <w:basedOn w:val="Carpredefinitoparagrafo"/>
    <w:link w:val="Titolo"/>
    <w:rsid w:val="006A2CC6"/>
    <w:rPr>
      <w:rFonts w:ascii="Liberation Sans" w:eastAsia="Microsoft YaHei" w:hAnsi="Liberation Sans" w:cs="Mangal"/>
      <w:color w:val="00000A"/>
      <w:sz w:val="28"/>
      <w:szCs w:val="28"/>
      <w:lang w:eastAsia="en-US"/>
    </w:rPr>
  </w:style>
  <w:style w:type="paragraph" w:styleId="Sottotitolo">
    <w:name w:val="Subtitle"/>
    <w:basedOn w:val="Intestazione3"/>
    <w:next w:val="Corpotesto"/>
    <w:link w:val="SottotitoloCarattere"/>
    <w:qFormat/>
    <w:rsid w:val="006A2CC6"/>
    <w:pPr>
      <w:jc w:val="center"/>
    </w:pPr>
    <w:rPr>
      <w:i/>
      <w:iCs/>
    </w:rPr>
  </w:style>
  <w:style w:type="character" w:customStyle="1" w:styleId="SottotitoloCarattere">
    <w:name w:val="Sottotitolo Carattere"/>
    <w:basedOn w:val="Carpredefinitoparagrafo"/>
    <w:link w:val="Sottotitolo"/>
    <w:rsid w:val="006A2CC6"/>
    <w:rPr>
      <w:rFonts w:ascii="Arial" w:eastAsia="Microsoft YaHei" w:hAnsi="Arial" w:cs="Mangal"/>
      <w:i/>
      <w:iCs/>
      <w:sz w:val="28"/>
      <w:szCs w:val="28"/>
      <w:lang w:eastAsia="ar-SA"/>
    </w:rPr>
  </w:style>
  <w:style w:type="paragraph" w:styleId="Testonotadichiusura">
    <w:name w:val="endnote text"/>
    <w:basedOn w:val="Normale"/>
    <w:link w:val="TestonotadichiusuraCarattere1"/>
    <w:rsid w:val="006A2CC6"/>
    <w:pPr>
      <w:spacing w:after="0" w:line="240" w:lineRule="auto"/>
    </w:pPr>
    <w:rPr>
      <w:rFonts w:ascii="Times New Roman" w:eastAsia="Times New Roman" w:hAnsi="Times New Roman"/>
      <w:color w:val="auto"/>
      <w:sz w:val="20"/>
      <w:szCs w:val="20"/>
      <w:lang w:eastAsia="ar-SA"/>
    </w:rPr>
  </w:style>
  <w:style w:type="character" w:customStyle="1" w:styleId="TestonotadichiusuraCarattere1">
    <w:name w:val="Testo nota di chiusura Carattere1"/>
    <w:basedOn w:val="Carpredefinitoparagrafo"/>
    <w:link w:val="Testonotadichiusura"/>
    <w:rsid w:val="006A2CC6"/>
    <w:rPr>
      <w:rFonts w:ascii="Times New Roman" w:eastAsia="Times New Roman" w:hAnsi="Times New Roman"/>
      <w:lang w:eastAsia="ar-SA"/>
    </w:rPr>
  </w:style>
  <w:style w:type="paragraph" w:customStyle="1" w:styleId="p12">
    <w:name w:val="p12"/>
    <w:basedOn w:val="Normale"/>
    <w:rsid w:val="006A2CC6"/>
    <w:pPr>
      <w:widowControl w:val="0"/>
      <w:tabs>
        <w:tab w:val="left" w:pos="720"/>
      </w:tabs>
      <w:autoSpaceDE w:val="0"/>
      <w:spacing w:after="0" w:line="240" w:lineRule="atLeast"/>
      <w:jc w:val="both"/>
    </w:pPr>
    <w:rPr>
      <w:rFonts w:ascii="Times New Roman" w:eastAsia="Times New Roman" w:hAnsi="Times New Roman"/>
      <w:color w:val="auto"/>
      <w:sz w:val="20"/>
      <w:szCs w:val="20"/>
      <w:lang w:eastAsia="ar-SA"/>
    </w:rPr>
  </w:style>
  <w:style w:type="paragraph" w:customStyle="1" w:styleId="Corpotesto1">
    <w:name w:val="Corpo testo1"/>
    <w:aliases w:val="bt,body text,BODY TEXT,Block text"/>
    <w:rsid w:val="006A2CC6"/>
    <w:pPr>
      <w:widowControl w:val="0"/>
      <w:suppressAutoHyphens/>
      <w:autoSpaceDE w:val="0"/>
      <w:spacing w:line="260" w:lineRule="atLeast"/>
      <w:ind w:firstLine="283"/>
      <w:jc w:val="both"/>
    </w:pPr>
    <w:rPr>
      <w:rFonts w:ascii="Garamond" w:eastAsia="Times New Roman" w:hAnsi="Garamond" w:cs="Garamond"/>
      <w:color w:val="000000"/>
      <w:sz w:val="22"/>
      <w:szCs w:val="22"/>
      <w:lang w:eastAsia="ar-SA"/>
    </w:rPr>
  </w:style>
  <w:style w:type="paragraph" w:customStyle="1" w:styleId="Corpodeltesto21">
    <w:name w:val="Corpo del testo 21"/>
    <w:basedOn w:val="Normale"/>
    <w:rsid w:val="006A2CC6"/>
    <w:pPr>
      <w:spacing w:after="0" w:line="240" w:lineRule="auto"/>
      <w:jc w:val="both"/>
    </w:pPr>
    <w:rPr>
      <w:rFonts w:ascii="Times New Roman" w:eastAsia="Times New Roman" w:hAnsi="Times New Roman"/>
      <w:color w:val="auto"/>
      <w:sz w:val="24"/>
      <w:szCs w:val="20"/>
      <w:lang w:eastAsia="ar-SA"/>
    </w:rPr>
  </w:style>
  <w:style w:type="paragraph" w:styleId="Rientrocorpodeltesto">
    <w:name w:val="Body Text Indent"/>
    <w:basedOn w:val="Normale"/>
    <w:link w:val="RientrocorpodeltestoCarattere1"/>
    <w:rsid w:val="006A2CC6"/>
    <w:pPr>
      <w:spacing w:after="120" w:line="240" w:lineRule="auto"/>
      <w:ind w:left="283"/>
    </w:pPr>
    <w:rPr>
      <w:rFonts w:ascii="Times New Roman" w:eastAsia="Times New Roman" w:hAnsi="Times New Roman"/>
      <w:color w:val="auto"/>
      <w:sz w:val="20"/>
      <w:szCs w:val="20"/>
      <w:lang w:val="x-none" w:eastAsia="ar-SA"/>
    </w:rPr>
  </w:style>
  <w:style w:type="character" w:customStyle="1" w:styleId="RientrocorpodeltestoCarattere1">
    <w:name w:val="Rientro corpo del testo Carattere1"/>
    <w:basedOn w:val="Carpredefinitoparagrafo"/>
    <w:link w:val="Rientrocorpodeltesto"/>
    <w:rsid w:val="006A2CC6"/>
    <w:rPr>
      <w:rFonts w:ascii="Times New Roman" w:eastAsia="Times New Roman" w:hAnsi="Times New Roman"/>
      <w:lang w:val="x-none" w:eastAsia="ar-SA"/>
    </w:rPr>
  </w:style>
  <w:style w:type="paragraph" w:customStyle="1" w:styleId="Primorientrocorpodeltesto21">
    <w:name w:val="Primo rientro corpo del testo 21"/>
    <w:basedOn w:val="Rientrocorpodeltesto"/>
    <w:rsid w:val="006A2CC6"/>
    <w:pPr>
      <w:suppressAutoHyphens w:val="0"/>
      <w:ind w:firstLine="210"/>
    </w:pPr>
  </w:style>
  <w:style w:type="paragraph" w:customStyle="1" w:styleId="usoboll1">
    <w:name w:val="usoboll1"/>
    <w:basedOn w:val="Normale"/>
    <w:rsid w:val="006A2CC6"/>
    <w:pPr>
      <w:widowControl w:val="0"/>
      <w:spacing w:after="0" w:line="482" w:lineRule="exact"/>
      <w:jc w:val="both"/>
    </w:pPr>
    <w:rPr>
      <w:rFonts w:ascii="Times New Roman" w:eastAsia="Times New Roman" w:hAnsi="Times New Roman"/>
      <w:color w:val="auto"/>
      <w:sz w:val="24"/>
      <w:szCs w:val="20"/>
      <w:lang w:eastAsia="ar-SA"/>
    </w:rPr>
  </w:style>
  <w:style w:type="paragraph" w:customStyle="1" w:styleId="Corpodeltesto32">
    <w:name w:val="Corpo del testo 32"/>
    <w:basedOn w:val="Normale"/>
    <w:rsid w:val="006A2CC6"/>
    <w:pPr>
      <w:spacing w:after="0" w:line="240" w:lineRule="auto"/>
      <w:jc w:val="both"/>
    </w:pPr>
    <w:rPr>
      <w:rFonts w:ascii="Times New Roman" w:eastAsia="Times New Roman" w:hAnsi="Times New Roman"/>
      <w:color w:val="auto"/>
      <w:sz w:val="24"/>
      <w:szCs w:val="20"/>
      <w:lang w:eastAsia="ar-SA"/>
    </w:rPr>
  </w:style>
  <w:style w:type="paragraph" w:customStyle="1" w:styleId="Rientrocorpodeltesto21">
    <w:name w:val="Rientro corpo del testo 21"/>
    <w:basedOn w:val="Normale"/>
    <w:rsid w:val="006A2CC6"/>
    <w:pPr>
      <w:spacing w:after="0" w:line="240" w:lineRule="auto"/>
      <w:ind w:left="705"/>
      <w:jc w:val="both"/>
    </w:pPr>
    <w:rPr>
      <w:rFonts w:ascii="Times New Roman" w:eastAsia="Times New Roman" w:hAnsi="Times New Roman"/>
      <w:color w:val="auto"/>
      <w:sz w:val="24"/>
      <w:szCs w:val="20"/>
      <w:lang w:eastAsia="ar-SA"/>
    </w:rPr>
  </w:style>
  <w:style w:type="paragraph" w:customStyle="1" w:styleId="Rientrocorpodeltesto31">
    <w:name w:val="Rientro corpo del testo 31"/>
    <w:basedOn w:val="Normale"/>
    <w:rsid w:val="006A2CC6"/>
    <w:pPr>
      <w:spacing w:after="0" w:line="240" w:lineRule="auto"/>
      <w:ind w:left="705"/>
      <w:jc w:val="both"/>
    </w:pPr>
    <w:rPr>
      <w:rFonts w:ascii="Times New Roman" w:eastAsia="Times New Roman" w:hAnsi="Times New Roman"/>
      <w:b/>
      <w:color w:val="auto"/>
      <w:sz w:val="24"/>
      <w:szCs w:val="20"/>
      <w:lang w:eastAsia="ar-SA"/>
    </w:rPr>
  </w:style>
  <w:style w:type="paragraph" w:customStyle="1" w:styleId="Contenutotabella">
    <w:name w:val="Contenuto tabella"/>
    <w:basedOn w:val="Normale"/>
    <w:rsid w:val="006A2CC6"/>
    <w:pPr>
      <w:suppressLineNumbers/>
      <w:spacing w:after="0" w:line="240" w:lineRule="auto"/>
    </w:pPr>
    <w:rPr>
      <w:rFonts w:ascii="Times New Roman" w:eastAsia="Times New Roman" w:hAnsi="Times New Roman"/>
      <w:color w:val="auto"/>
      <w:sz w:val="20"/>
      <w:szCs w:val="20"/>
      <w:lang w:eastAsia="ar-SA"/>
    </w:rPr>
  </w:style>
  <w:style w:type="paragraph" w:customStyle="1" w:styleId="Intestazionetabella">
    <w:name w:val="Intestazione tabella"/>
    <w:basedOn w:val="Contenutotabella"/>
    <w:rsid w:val="006A2CC6"/>
    <w:pPr>
      <w:jc w:val="center"/>
    </w:pPr>
    <w:rPr>
      <w:b/>
      <w:bCs/>
    </w:rPr>
  </w:style>
  <w:style w:type="paragraph" w:customStyle="1" w:styleId="Oggettoconpuntadifreccia">
    <w:name w:val="Oggetto con punta di freccia"/>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Oggettoconombra">
    <w:name w:val="Oggetto con ombra"/>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Oggettosenzariempimento">
    <w:name w:val="Oggetto senza riempimento"/>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Oggettosenzariempimentoelinea">
    <w:name w:val="Oggetto senza riempimento e linea"/>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Testo">
    <w:name w:val="Testo"/>
    <w:basedOn w:val="Didascalia1"/>
    <w:rsid w:val="006A2CC6"/>
  </w:style>
  <w:style w:type="paragraph" w:customStyle="1" w:styleId="Corpotestogiustificato">
    <w:name w:val="Corpo testo giustificato"/>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Rientrodellaprimalinea">
    <w:name w:val="Rientro della prima linea"/>
    <w:basedOn w:val="Normale"/>
    <w:rsid w:val="006A2CC6"/>
    <w:pPr>
      <w:spacing w:after="0" w:line="240" w:lineRule="auto"/>
      <w:ind w:firstLine="340"/>
    </w:pPr>
    <w:rPr>
      <w:rFonts w:ascii="Times New Roman" w:eastAsia="Times New Roman" w:hAnsi="Times New Roman"/>
      <w:color w:val="auto"/>
      <w:sz w:val="20"/>
      <w:szCs w:val="20"/>
      <w:lang w:eastAsia="ar-SA"/>
    </w:rPr>
  </w:style>
  <w:style w:type="paragraph" w:customStyle="1" w:styleId="Titolo10">
    <w:name w:val="Titolo1"/>
    <w:basedOn w:val="Normale"/>
    <w:rsid w:val="006A2CC6"/>
    <w:pPr>
      <w:spacing w:after="0" w:line="240" w:lineRule="auto"/>
      <w:jc w:val="center"/>
    </w:pPr>
    <w:rPr>
      <w:rFonts w:ascii="Times New Roman" w:eastAsia="Times New Roman" w:hAnsi="Times New Roman"/>
      <w:color w:val="auto"/>
      <w:sz w:val="20"/>
      <w:szCs w:val="20"/>
      <w:lang w:eastAsia="ar-SA"/>
    </w:rPr>
  </w:style>
  <w:style w:type="paragraph" w:customStyle="1" w:styleId="Titolo20">
    <w:name w:val="Titolo2"/>
    <w:basedOn w:val="Normale"/>
    <w:rsid w:val="006A2CC6"/>
    <w:pPr>
      <w:spacing w:before="57" w:after="57" w:line="240" w:lineRule="auto"/>
      <w:ind w:right="113"/>
      <w:jc w:val="center"/>
    </w:pPr>
    <w:rPr>
      <w:rFonts w:ascii="Times New Roman" w:eastAsia="Times New Roman" w:hAnsi="Times New Roman"/>
      <w:color w:val="auto"/>
      <w:sz w:val="20"/>
      <w:szCs w:val="20"/>
      <w:lang w:eastAsia="ar-SA"/>
    </w:rPr>
  </w:style>
  <w:style w:type="paragraph" w:customStyle="1" w:styleId="Intestazione1">
    <w:name w:val="Intestazione1"/>
    <w:basedOn w:val="Normale"/>
    <w:rsid w:val="006A2CC6"/>
    <w:pPr>
      <w:spacing w:before="238" w:after="119" w:line="240" w:lineRule="auto"/>
    </w:pPr>
    <w:rPr>
      <w:rFonts w:ascii="Times New Roman" w:eastAsia="Times New Roman" w:hAnsi="Times New Roman"/>
      <w:color w:val="auto"/>
      <w:sz w:val="20"/>
      <w:szCs w:val="20"/>
      <w:lang w:eastAsia="ar-SA"/>
    </w:rPr>
  </w:style>
  <w:style w:type="paragraph" w:customStyle="1" w:styleId="Intestazione2">
    <w:name w:val="Intestazione2"/>
    <w:basedOn w:val="Normale"/>
    <w:rsid w:val="006A2CC6"/>
    <w:pPr>
      <w:spacing w:before="238" w:after="119" w:line="240" w:lineRule="auto"/>
    </w:pPr>
    <w:rPr>
      <w:rFonts w:ascii="Times New Roman" w:eastAsia="Times New Roman" w:hAnsi="Times New Roman"/>
      <w:color w:val="auto"/>
      <w:sz w:val="20"/>
      <w:szCs w:val="20"/>
      <w:lang w:eastAsia="ar-SA"/>
    </w:rPr>
  </w:style>
  <w:style w:type="paragraph" w:customStyle="1" w:styleId="Lineadiquotatura">
    <w:name w:val="Linea di quotatura"/>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PredefinitoLTGliederung1">
    <w:name w:val="Predefinito~LT~Gliederung 1"/>
    <w:rsid w:val="006A2CC6"/>
    <w:pPr>
      <w:widowControl w:val="0"/>
      <w:suppressAutoHyphens/>
      <w:autoSpaceDE w:val="0"/>
      <w:spacing w:after="283"/>
    </w:pPr>
    <w:rPr>
      <w:rFonts w:ascii="Mangal" w:eastAsia="Mangal" w:hAnsi="Mangal" w:cs="Mangal"/>
      <w:color w:val="000000"/>
      <w:kern w:val="1"/>
      <w:sz w:val="64"/>
      <w:szCs w:val="64"/>
      <w:lang w:eastAsia="hi-IN" w:bidi="hi-IN"/>
    </w:rPr>
  </w:style>
  <w:style w:type="paragraph" w:customStyle="1" w:styleId="PredefinitoLTGliederung2">
    <w:name w:val="Predefinito~LT~Gliederung 2"/>
    <w:basedOn w:val="PredefinitoLTGliederung1"/>
    <w:rsid w:val="006A2CC6"/>
    <w:pPr>
      <w:spacing w:after="227"/>
    </w:pPr>
    <w:rPr>
      <w:sz w:val="48"/>
      <w:szCs w:val="48"/>
    </w:rPr>
  </w:style>
  <w:style w:type="paragraph" w:customStyle="1" w:styleId="PredefinitoLTGliederung3">
    <w:name w:val="Predefinito~LT~Gliederung 3"/>
    <w:basedOn w:val="PredefinitoLTGliederung2"/>
    <w:rsid w:val="006A2CC6"/>
    <w:pPr>
      <w:spacing w:after="170"/>
    </w:pPr>
    <w:rPr>
      <w:sz w:val="40"/>
      <w:szCs w:val="40"/>
    </w:rPr>
  </w:style>
  <w:style w:type="paragraph" w:customStyle="1" w:styleId="PredefinitoLTGliederung4">
    <w:name w:val="Predefinito~LT~Gliederung 4"/>
    <w:basedOn w:val="PredefinitoLTGliederung3"/>
    <w:rsid w:val="006A2CC6"/>
    <w:pPr>
      <w:spacing w:after="113"/>
    </w:pPr>
  </w:style>
  <w:style w:type="paragraph" w:customStyle="1" w:styleId="PredefinitoLTGliederung5">
    <w:name w:val="Predefinito~LT~Gliederung 5"/>
    <w:basedOn w:val="PredefinitoLTGliederung4"/>
    <w:rsid w:val="006A2CC6"/>
    <w:pPr>
      <w:spacing w:after="57"/>
    </w:pPr>
  </w:style>
  <w:style w:type="paragraph" w:customStyle="1" w:styleId="PredefinitoLTGliederung6">
    <w:name w:val="Predefinito~LT~Gliederung 6"/>
    <w:basedOn w:val="PredefinitoLTGliederung5"/>
    <w:rsid w:val="006A2CC6"/>
  </w:style>
  <w:style w:type="paragraph" w:customStyle="1" w:styleId="PredefinitoLTGliederung7">
    <w:name w:val="Predefinito~LT~Gliederung 7"/>
    <w:basedOn w:val="PredefinitoLTGliederung6"/>
    <w:rsid w:val="006A2CC6"/>
  </w:style>
  <w:style w:type="paragraph" w:customStyle="1" w:styleId="PredefinitoLTGliederung8">
    <w:name w:val="Predefinito~LT~Gliederung 8"/>
    <w:basedOn w:val="PredefinitoLTGliederung7"/>
    <w:rsid w:val="006A2CC6"/>
  </w:style>
  <w:style w:type="paragraph" w:customStyle="1" w:styleId="PredefinitoLTGliederung9">
    <w:name w:val="Predefinito~LT~Gliederung 9"/>
    <w:basedOn w:val="PredefinitoLTGliederung8"/>
    <w:rsid w:val="006A2CC6"/>
  </w:style>
  <w:style w:type="paragraph" w:customStyle="1" w:styleId="PredefinitoLTTitel">
    <w:name w:val="Predefinito~LT~Titel"/>
    <w:rsid w:val="006A2CC6"/>
    <w:pPr>
      <w:widowControl w:val="0"/>
      <w:suppressAutoHyphens/>
      <w:autoSpaceDE w:val="0"/>
    </w:pPr>
    <w:rPr>
      <w:rFonts w:ascii="Mangal" w:eastAsia="Mangal" w:hAnsi="Mangal" w:cs="Mangal"/>
      <w:color w:val="000000"/>
      <w:kern w:val="1"/>
      <w:sz w:val="36"/>
      <w:szCs w:val="36"/>
      <w:lang w:eastAsia="hi-IN" w:bidi="hi-IN"/>
    </w:rPr>
  </w:style>
  <w:style w:type="paragraph" w:customStyle="1" w:styleId="PredefinitoLTUntertitel">
    <w:name w:val="Predefinito~LT~Untertitel"/>
    <w:rsid w:val="006A2CC6"/>
    <w:pPr>
      <w:widowControl w:val="0"/>
      <w:suppressAutoHyphens/>
      <w:autoSpaceDE w:val="0"/>
      <w:jc w:val="center"/>
    </w:pPr>
    <w:rPr>
      <w:rFonts w:ascii="Mangal" w:eastAsia="Mangal" w:hAnsi="Mangal" w:cs="Mangal"/>
      <w:kern w:val="1"/>
      <w:sz w:val="64"/>
      <w:szCs w:val="64"/>
      <w:lang w:eastAsia="hi-IN" w:bidi="hi-IN"/>
    </w:rPr>
  </w:style>
  <w:style w:type="paragraph" w:customStyle="1" w:styleId="PredefinitoLTNotizen">
    <w:name w:val="Predefinito~LT~Notizen"/>
    <w:rsid w:val="006A2CC6"/>
    <w:pPr>
      <w:widowControl w:val="0"/>
      <w:suppressAutoHyphens/>
      <w:autoSpaceDE w:val="0"/>
      <w:ind w:left="340" w:hanging="340"/>
    </w:pPr>
    <w:rPr>
      <w:rFonts w:ascii="Mangal" w:eastAsia="Mangal" w:hAnsi="Mangal" w:cs="Mangal"/>
      <w:kern w:val="1"/>
      <w:sz w:val="40"/>
      <w:szCs w:val="40"/>
      <w:lang w:eastAsia="hi-IN" w:bidi="hi-IN"/>
    </w:rPr>
  </w:style>
  <w:style w:type="paragraph" w:customStyle="1" w:styleId="PredefinitoLTHintergrundobjekte">
    <w:name w:val="Predefinito~LT~Hintergrundobjekte"/>
    <w:rsid w:val="006A2CC6"/>
    <w:pPr>
      <w:widowControl w:val="0"/>
      <w:suppressAutoHyphens/>
      <w:autoSpaceDE w:val="0"/>
    </w:pPr>
    <w:rPr>
      <w:rFonts w:ascii="Times New Roman" w:eastAsia="SimSun" w:hAnsi="Times New Roman" w:cs="Mangal"/>
      <w:kern w:val="1"/>
      <w:sz w:val="24"/>
      <w:szCs w:val="24"/>
      <w:lang w:eastAsia="hi-IN" w:bidi="hi-IN"/>
    </w:rPr>
  </w:style>
  <w:style w:type="paragraph" w:customStyle="1" w:styleId="PredefinitoLTHintergrund">
    <w:name w:val="Predefinito~LT~Hintergrund"/>
    <w:rsid w:val="006A2CC6"/>
    <w:pPr>
      <w:widowControl w:val="0"/>
      <w:suppressAutoHyphens/>
      <w:autoSpaceDE w:val="0"/>
    </w:pPr>
    <w:rPr>
      <w:rFonts w:ascii="Times New Roman" w:eastAsia="SimSun" w:hAnsi="Times New Roman" w:cs="Mangal"/>
      <w:kern w:val="1"/>
      <w:sz w:val="24"/>
      <w:szCs w:val="24"/>
      <w:lang w:eastAsia="hi-IN" w:bidi="hi-IN"/>
    </w:rPr>
  </w:style>
  <w:style w:type="paragraph" w:customStyle="1" w:styleId="default0">
    <w:name w:val="default"/>
    <w:rsid w:val="006A2CC6"/>
    <w:pPr>
      <w:widowControl w:val="0"/>
      <w:suppressAutoHyphens/>
      <w:autoSpaceDE w:val="0"/>
      <w:spacing w:line="200" w:lineRule="atLeast"/>
    </w:pPr>
    <w:rPr>
      <w:rFonts w:ascii="Mangal" w:eastAsia="Mangal" w:hAnsi="Mangal" w:cs="Mangal"/>
      <w:kern w:val="1"/>
      <w:sz w:val="36"/>
      <w:szCs w:val="36"/>
      <w:lang w:eastAsia="hi-IN" w:bidi="hi-IN"/>
    </w:rPr>
  </w:style>
  <w:style w:type="paragraph" w:customStyle="1" w:styleId="blue1">
    <w:name w:val="blue1"/>
    <w:basedOn w:val="default0"/>
    <w:rsid w:val="006A2CC6"/>
  </w:style>
  <w:style w:type="paragraph" w:customStyle="1" w:styleId="blue2">
    <w:name w:val="blue2"/>
    <w:basedOn w:val="default0"/>
    <w:rsid w:val="006A2CC6"/>
  </w:style>
  <w:style w:type="paragraph" w:customStyle="1" w:styleId="blue3">
    <w:name w:val="blue3"/>
    <w:basedOn w:val="default0"/>
    <w:rsid w:val="006A2CC6"/>
  </w:style>
  <w:style w:type="paragraph" w:customStyle="1" w:styleId="bw1">
    <w:name w:val="bw1"/>
    <w:basedOn w:val="default0"/>
    <w:rsid w:val="006A2CC6"/>
  </w:style>
  <w:style w:type="paragraph" w:customStyle="1" w:styleId="bw2">
    <w:name w:val="bw2"/>
    <w:basedOn w:val="default0"/>
    <w:rsid w:val="006A2CC6"/>
  </w:style>
  <w:style w:type="paragraph" w:customStyle="1" w:styleId="bw3">
    <w:name w:val="bw3"/>
    <w:basedOn w:val="default0"/>
    <w:rsid w:val="006A2CC6"/>
  </w:style>
  <w:style w:type="paragraph" w:customStyle="1" w:styleId="orange1">
    <w:name w:val="orange1"/>
    <w:basedOn w:val="default0"/>
    <w:rsid w:val="006A2CC6"/>
  </w:style>
  <w:style w:type="paragraph" w:customStyle="1" w:styleId="orange2">
    <w:name w:val="orange2"/>
    <w:basedOn w:val="default0"/>
    <w:rsid w:val="006A2CC6"/>
  </w:style>
  <w:style w:type="paragraph" w:customStyle="1" w:styleId="orange3">
    <w:name w:val="orange3"/>
    <w:basedOn w:val="default0"/>
    <w:rsid w:val="006A2CC6"/>
  </w:style>
  <w:style w:type="paragraph" w:customStyle="1" w:styleId="turquise1">
    <w:name w:val="turquise1"/>
    <w:basedOn w:val="default0"/>
    <w:rsid w:val="006A2CC6"/>
  </w:style>
  <w:style w:type="paragraph" w:customStyle="1" w:styleId="turquise2">
    <w:name w:val="turquise2"/>
    <w:basedOn w:val="default0"/>
    <w:rsid w:val="006A2CC6"/>
  </w:style>
  <w:style w:type="paragraph" w:customStyle="1" w:styleId="turquise3">
    <w:name w:val="turquise3"/>
    <w:basedOn w:val="default0"/>
    <w:rsid w:val="006A2CC6"/>
  </w:style>
  <w:style w:type="paragraph" w:customStyle="1" w:styleId="gray1">
    <w:name w:val="gray1"/>
    <w:basedOn w:val="default0"/>
    <w:rsid w:val="006A2CC6"/>
  </w:style>
  <w:style w:type="paragraph" w:customStyle="1" w:styleId="gray2">
    <w:name w:val="gray2"/>
    <w:basedOn w:val="default0"/>
    <w:rsid w:val="006A2CC6"/>
  </w:style>
  <w:style w:type="paragraph" w:customStyle="1" w:styleId="gray3">
    <w:name w:val="gray3"/>
    <w:basedOn w:val="default0"/>
    <w:rsid w:val="006A2CC6"/>
  </w:style>
  <w:style w:type="paragraph" w:customStyle="1" w:styleId="sun1">
    <w:name w:val="sun1"/>
    <w:basedOn w:val="default0"/>
    <w:rsid w:val="006A2CC6"/>
  </w:style>
  <w:style w:type="paragraph" w:customStyle="1" w:styleId="sun2">
    <w:name w:val="sun2"/>
    <w:basedOn w:val="default0"/>
    <w:rsid w:val="006A2CC6"/>
  </w:style>
  <w:style w:type="paragraph" w:customStyle="1" w:styleId="sun3">
    <w:name w:val="sun3"/>
    <w:basedOn w:val="default0"/>
    <w:rsid w:val="006A2CC6"/>
  </w:style>
  <w:style w:type="paragraph" w:customStyle="1" w:styleId="earth1">
    <w:name w:val="earth1"/>
    <w:basedOn w:val="default0"/>
    <w:rsid w:val="006A2CC6"/>
  </w:style>
  <w:style w:type="paragraph" w:customStyle="1" w:styleId="earth2">
    <w:name w:val="earth2"/>
    <w:basedOn w:val="default0"/>
    <w:rsid w:val="006A2CC6"/>
  </w:style>
  <w:style w:type="paragraph" w:customStyle="1" w:styleId="earth3">
    <w:name w:val="earth3"/>
    <w:basedOn w:val="default0"/>
    <w:rsid w:val="006A2CC6"/>
  </w:style>
  <w:style w:type="paragraph" w:customStyle="1" w:styleId="green1">
    <w:name w:val="green1"/>
    <w:basedOn w:val="default0"/>
    <w:rsid w:val="006A2CC6"/>
  </w:style>
  <w:style w:type="paragraph" w:customStyle="1" w:styleId="green2">
    <w:name w:val="green2"/>
    <w:basedOn w:val="default0"/>
    <w:rsid w:val="006A2CC6"/>
  </w:style>
  <w:style w:type="paragraph" w:customStyle="1" w:styleId="green3">
    <w:name w:val="green3"/>
    <w:basedOn w:val="default0"/>
    <w:rsid w:val="006A2CC6"/>
  </w:style>
  <w:style w:type="paragraph" w:customStyle="1" w:styleId="seetang1">
    <w:name w:val="seetang1"/>
    <w:basedOn w:val="default0"/>
    <w:rsid w:val="006A2CC6"/>
  </w:style>
  <w:style w:type="paragraph" w:customStyle="1" w:styleId="seetang2">
    <w:name w:val="seetang2"/>
    <w:basedOn w:val="default0"/>
    <w:rsid w:val="006A2CC6"/>
  </w:style>
  <w:style w:type="paragraph" w:customStyle="1" w:styleId="seetang3">
    <w:name w:val="seetang3"/>
    <w:basedOn w:val="default0"/>
    <w:rsid w:val="006A2CC6"/>
  </w:style>
  <w:style w:type="paragraph" w:customStyle="1" w:styleId="lightblue1">
    <w:name w:val="lightblue1"/>
    <w:basedOn w:val="default0"/>
    <w:rsid w:val="006A2CC6"/>
  </w:style>
  <w:style w:type="paragraph" w:customStyle="1" w:styleId="lightblue2">
    <w:name w:val="lightblue2"/>
    <w:basedOn w:val="default0"/>
    <w:rsid w:val="006A2CC6"/>
  </w:style>
  <w:style w:type="paragraph" w:customStyle="1" w:styleId="lightblue3">
    <w:name w:val="lightblue3"/>
    <w:basedOn w:val="default0"/>
    <w:rsid w:val="006A2CC6"/>
  </w:style>
  <w:style w:type="paragraph" w:customStyle="1" w:styleId="yellow1">
    <w:name w:val="yellow1"/>
    <w:basedOn w:val="default0"/>
    <w:rsid w:val="006A2CC6"/>
  </w:style>
  <w:style w:type="paragraph" w:customStyle="1" w:styleId="yellow2">
    <w:name w:val="yellow2"/>
    <w:basedOn w:val="default0"/>
    <w:rsid w:val="006A2CC6"/>
  </w:style>
  <w:style w:type="paragraph" w:customStyle="1" w:styleId="yellow3">
    <w:name w:val="yellow3"/>
    <w:basedOn w:val="default0"/>
    <w:rsid w:val="006A2CC6"/>
  </w:style>
  <w:style w:type="paragraph" w:customStyle="1" w:styleId="WW-Titolo">
    <w:name w:val="WW-Titolo"/>
    <w:rsid w:val="006A2CC6"/>
    <w:pPr>
      <w:widowControl w:val="0"/>
      <w:suppressAutoHyphens/>
      <w:autoSpaceDE w:val="0"/>
    </w:pPr>
    <w:rPr>
      <w:rFonts w:ascii="Mangal" w:eastAsia="Mangal" w:hAnsi="Mangal" w:cs="Mangal"/>
      <w:color w:val="000000"/>
      <w:kern w:val="1"/>
      <w:sz w:val="36"/>
      <w:szCs w:val="36"/>
      <w:lang w:eastAsia="hi-IN" w:bidi="hi-IN"/>
    </w:rPr>
  </w:style>
  <w:style w:type="paragraph" w:customStyle="1" w:styleId="Oggettidisfondo">
    <w:name w:val="Oggetti di sfondo"/>
    <w:rsid w:val="006A2CC6"/>
    <w:pPr>
      <w:widowControl w:val="0"/>
      <w:suppressAutoHyphens/>
      <w:autoSpaceDE w:val="0"/>
    </w:pPr>
    <w:rPr>
      <w:rFonts w:ascii="Times New Roman" w:eastAsia="SimSun" w:hAnsi="Times New Roman" w:cs="Mangal"/>
      <w:kern w:val="1"/>
      <w:sz w:val="24"/>
      <w:szCs w:val="24"/>
      <w:lang w:eastAsia="hi-IN" w:bidi="hi-IN"/>
    </w:rPr>
  </w:style>
  <w:style w:type="paragraph" w:customStyle="1" w:styleId="Sfondo">
    <w:name w:val="Sfondo"/>
    <w:rsid w:val="006A2CC6"/>
    <w:pPr>
      <w:widowControl w:val="0"/>
      <w:suppressAutoHyphens/>
      <w:autoSpaceDE w:val="0"/>
    </w:pPr>
    <w:rPr>
      <w:rFonts w:ascii="Times New Roman" w:eastAsia="SimSun" w:hAnsi="Times New Roman" w:cs="Mangal"/>
      <w:kern w:val="1"/>
      <w:sz w:val="24"/>
      <w:szCs w:val="24"/>
      <w:lang w:eastAsia="hi-IN" w:bidi="hi-IN"/>
    </w:rPr>
  </w:style>
  <w:style w:type="paragraph" w:customStyle="1" w:styleId="Note">
    <w:name w:val="Note"/>
    <w:rsid w:val="006A2CC6"/>
    <w:pPr>
      <w:widowControl w:val="0"/>
      <w:suppressAutoHyphens/>
      <w:autoSpaceDE w:val="0"/>
      <w:ind w:left="340" w:hanging="340"/>
    </w:pPr>
    <w:rPr>
      <w:rFonts w:ascii="Mangal" w:eastAsia="Mangal" w:hAnsi="Mangal" w:cs="Mangal"/>
      <w:kern w:val="1"/>
      <w:sz w:val="40"/>
      <w:szCs w:val="40"/>
      <w:lang w:eastAsia="hi-IN" w:bidi="hi-IN"/>
    </w:rPr>
  </w:style>
  <w:style w:type="paragraph" w:customStyle="1" w:styleId="Struttura1">
    <w:name w:val="Struttura 1"/>
    <w:rsid w:val="006A2CC6"/>
    <w:pPr>
      <w:widowControl w:val="0"/>
      <w:suppressAutoHyphens/>
      <w:autoSpaceDE w:val="0"/>
      <w:spacing w:after="283"/>
    </w:pPr>
    <w:rPr>
      <w:rFonts w:ascii="Mangal" w:eastAsia="Mangal" w:hAnsi="Mangal" w:cs="Mangal"/>
      <w:color w:val="000000"/>
      <w:kern w:val="1"/>
      <w:sz w:val="64"/>
      <w:szCs w:val="64"/>
      <w:lang w:eastAsia="hi-IN" w:bidi="hi-IN"/>
    </w:rPr>
  </w:style>
  <w:style w:type="paragraph" w:customStyle="1" w:styleId="Struttura2">
    <w:name w:val="Struttura 2"/>
    <w:basedOn w:val="Struttura1"/>
    <w:rsid w:val="006A2CC6"/>
    <w:pPr>
      <w:spacing w:after="227"/>
    </w:pPr>
    <w:rPr>
      <w:sz w:val="48"/>
      <w:szCs w:val="48"/>
    </w:rPr>
  </w:style>
  <w:style w:type="paragraph" w:customStyle="1" w:styleId="Struttura3">
    <w:name w:val="Struttura 3"/>
    <w:basedOn w:val="Struttura2"/>
    <w:rsid w:val="006A2CC6"/>
    <w:pPr>
      <w:spacing w:after="170"/>
    </w:pPr>
    <w:rPr>
      <w:sz w:val="40"/>
      <w:szCs w:val="40"/>
    </w:rPr>
  </w:style>
  <w:style w:type="paragraph" w:customStyle="1" w:styleId="Struttura4">
    <w:name w:val="Struttura 4"/>
    <w:basedOn w:val="Struttura3"/>
    <w:rsid w:val="006A2CC6"/>
    <w:pPr>
      <w:spacing w:after="113"/>
    </w:pPr>
  </w:style>
  <w:style w:type="paragraph" w:customStyle="1" w:styleId="Struttura5">
    <w:name w:val="Struttura 5"/>
    <w:basedOn w:val="Struttura4"/>
    <w:rsid w:val="006A2CC6"/>
    <w:pPr>
      <w:spacing w:after="57"/>
    </w:pPr>
  </w:style>
  <w:style w:type="paragraph" w:customStyle="1" w:styleId="Struttura6">
    <w:name w:val="Struttura 6"/>
    <w:basedOn w:val="Struttura5"/>
    <w:rsid w:val="006A2CC6"/>
  </w:style>
  <w:style w:type="paragraph" w:customStyle="1" w:styleId="Struttura7">
    <w:name w:val="Struttura 7"/>
    <w:basedOn w:val="Struttura6"/>
    <w:rsid w:val="006A2CC6"/>
  </w:style>
  <w:style w:type="paragraph" w:customStyle="1" w:styleId="Struttura8">
    <w:name w:val="Struttura 8"/>
    <w:basedOn w:val="Struttura7"/>
    <w:rsid w:val="006A2CC6"/>
  </w:style>
  <w:style w:type="paragraph" w:customStyle="1" w:styleId="Struttura9">
    <w:name w:val="Struttura 9"/>
    <w:basedOn w:val="Struttura8"/>
    <w:rsid w:val="006A2CC6"/>
  </w:style>
  <w:style w:type="paragraph" w:customStyle="1" w:styleId="Predefinito1LTGliederung1">
    <w:name w:val="Predefinito 1~LT~Gliederung 1"/>
    <w:rsid w:val="006A2CC6"/>
    <w:pPr>
      <w:widowControl w:val="0"/>
      <w:suppressAutoHyphens/>
      <w:autoSpaceDE w:val="0"/>
      <w:spacing w:after="283"/>
    </w:pPr>
    <w:rPr>
      <w:rFonts w:ascii="Mangal" w:eastAsia="Mangal" w:hAnsi="Mangal" w:cs="Mangal"/>
      <w:color w:val="000000"/>
      <w:kern w:val="1"/>
      <w:sz w:val="64"/>
      <w:szCs w:val="64"/>
      <w:lang w:eastAsia="hi-IN" w:bidi="hi-IN"/>
    </w:rPr>
  </w:style>
  <w:style w:type="paragraph" w:customStyle="1" w:styleId="Predefinito1LTGliederung2">
    <w:name w:val="Predefinito 1~LT~Gliederung 2"/>
    <w:basedOn w:val="Predefinito1LTGliederung1"/>
    <w:rsid w:val="006A2CC6"/>
    <w:pPr>
      <w:spacing w:after="227"/>
    </w:pPr>
    <w:rPr>
      <w:sz w:val="48"/>
      <w:szCs w:val="48"/>
    </w:rPr>
  </w:style>
  <w:style w:type="paragraph" w:customStyle="1" w:styleId="Predefinito1LTGliederung3">
    <w:name w:val="Predefinito 1~LT~Gliederung 3"/>
    <w:basedOn w:val="Predefinito1LTGliederung2"/>
    <w:rsid w:val="006A2CC6"/>
    <w:pPr>
      <w:spacing w:after="170"/>
    </w:pPr>
    <w:rPr>
      <w:sz w:val="40"/>
      <w:szCs w:val="40"/>
    </w:rPr>
  </w:style>
  <w:style w:type="paragraph" w:customStyle="1" w:styleId="Predefinito1LTGliederung4">
    <w:name w:val="Predefinito 1~LT~Gliederung 4"/>
    <w:basedOn w:val="Predefinito1LTGliederung3"/>
    <w:rsid w:val="006A2CC6"/>
    <w:pPr>
      <w:spacing w:after="113"/>
    </w:pPr>
  </w:style>
  <w:style w:type="paragraph" w:customStyle="1" w:styleId="Predefinito1LTGliederung5">
    <w:name w:val="Predefinito 1~LT~Gliederung 5"/>
    <w:basedOn w:val="Predefinito1LTGliederung4"/>
    <w:rsid w:val="006A2CC6"/>
    <w:pPr>
      <w:spacing w:after="57"/>
    </w:pPr>
  </w:style>
  <w:style w:type="paragraph" w:customStyle="1" w:styleId="Predefinito1LTGliederung6">
    <w:name w:val="Predefinito 1~LT~Gliederung 6"/>
    <w:basedOn w:val="Predefinito1LTGliederung5"/>
    <w:rsid w:val="006A2CC6"/>
  </w:style>
  <w:style w:type="paragraph" w:customStyle="1" w:styleId="Predefinito1LTGliederung7">
    <w:name w:val="Predefinito 1~LT~Gliederung 7"/>
    <w:basedOn w:val="Predefinito1LTGliederung6"/>
    <w:rsid w:val="006A2CC6"/>
  </w:style>
  <w:style w:type="paragraph" w:customStyle="1" w:styleId="Predefinito1LTGliederung8">
    <w:name w:val="Predefinito 1~LT~Gliederung 8"/>
    <w:basedOn w:val="Predefinito1LTGliederung7"/>
    <w:rsid w:val="006A2CC6"/>
  </w:style>
  <w:style w:type="paragraph" w:customStyle="1" w:styleId="Predefinito1LTGliederung9">
    <w:name w:val="Predefinito 1~LT~Gliederung 9"/>
    <w:basedOn w:val="Predefinito1LTGliederung8"/>
    <w:rsid w:val="006A2CC6"/>
  </w:style>
  <w:style w:type="paragraph" w:customStyle="1" w:styleId="Predefinito1LTTitel">
    <w:name w:val="Predefinito 1~LT~Titel"/>
    <w:rsid w:val="006A2CC6"/>
    <w:pPr>
      <w:widowControl w:val="0"/>
      <w:suppressAutoHyphens/>
      <w:autoSpaceDE w:val="0"/>
    </w:pPr>
    <w:rPr>
      <w:rFonts w:ascii="Mangal" w:eastAsia="Mangal" w:hAnsi="Mangal" w:cs="Mangal"/>
      <w:color w:val="000000"/>
      <w:kern w:val="1"/>
      <w:sz w:val="36"/>
      <w:szCs w:val="36"/>
      <w:lang w:eastAsia="hi-IN" w:bidi="hi-IN"/>
    </w:rPr>
  </w:style>
  <w:style w:type="paragraph" w:customStyle="1" w:styleId="Predefinito1LTUntertitel">
    <w:name w:val="Predefinito 1~LT~Untertitel"/>
    <w:rsid w:val="006A2CC6"/>
    <w:pPr>
      <w:widowControl w:val="0"/>
      <w:suppressAutoHyphens/>
      <w:autoSpaceDE w:val="0"/>
      <w:jc w:val="center"/>
    </w:pPr>
    <w:rPr>
      <w:rFonts w:ascii="Mangal" w:eastAsia="Mangal" w:hAnsi="Mangal" w:cs="Mangal"/>
      <w:kern w:val="1"/>
      <w:sz w:val="64"/>
      <w:szCs w:val="64"/>
      <w:lang w:eastAsia="hi-IN" w:bidi="hi-IN"/>
    </w:rPr>
  </w:style>
  <w:style w:type="paragraph" w:customStyle="1" w:styleId="Predefinito1LTNotizen">
    <w:name w:val="Predefinito 1~LT~Notizen"/>
    <w:rsid w:val="006A2CC6"/>
    <w:pPr>
      <w:widowControl w:val="0"/>
      <w:suppressAutoHyphens/>
      <w:autoSpaceDE w:val="0"/>
      <w:ind w:left="340" w:hanging="340"/>
    </w:pPr>
    <w:rPr>
      <w:rFonts w:ascii="Mangal" w:eastAsia="Mangal" w:hAnsi="Mangal" w:cs="Mangal"/>
      <w:kern w:val="1"/>
      <w:sz w:val="40"/>
      <w:szCs w:val="40"/>
      <w:lang w:eastAsia="hi-IN" w:bidi="hi-IN"/>
    </w:rPr>
  </w:style>
  <w:style w:type="paragraph" w:customStyle="1" w:styleId="Predefinito1LTHintergrundobjekte">
    <w:name w:val="Predefinito 1~LT~Hintergrundobjekte"/>
    <w:rsid w:val="006A2CC6"/>
    <w:pPr>
      <w:widowControl w:val="0"/>
      <w:suppressAutoHyphens/>
      <w:autoSpaceDE w:val="0"/>
    </w:pPr>
    <w:rPr>
      <w:rFonts w:ascii="Times New Roman" w:eastAsia="SimSun" w:hAnsi="Times New Roman" w:cs="Mangal"/>
      <w:kern w:val="1"/>
      <w:sz w:val="24"/>
      <w:szCs w:val="24"/>
      <w:lang w:eastAsia="hi-IN" w:bidi="hi-IN"/>
    </w:rPr>
  </w:style>
  <w:style w:type="paragraph" w:customStyle="1" w:styleId="Predefinito1LTHintergrund">
    <w:name w:val="Predefinito 1~LT~Hintergrund"/>
    <w:rsid w:val="006A2CC6"/>
    <w:pPr>
      <w:widowControl w:val="0"/>
      <w:suppressAutoHyphens/>
      <w:autoSpaceDE w:val="0"/>
    </w:pPr>
    <w:rPr>
      <w:rFonts w:ascii="Times New Roman" w:eastAsia="SimSun" w:hAnsi="Times New Roman" w:cs="Mangal"/>
      <w:kern w:val="1"/>
      <w:sz w:val="24"/>
      <w:szCs w:val="24"/>
      <w:lang w:eastAsia="hi-IN" w:bidi="hi-IN"/>
    </w:rPr>
  </w:style>
  <w:style w:type="paragraph" w:styleId="Citazione">
    <w:name w:val="Quote"/>
    <w:basedOn w:val="Normale"/>
    <w:link w:val="CitazioneCarattere"/>
    <w:qFormat/>
    <w:rsid w:val="006A2CC6"/>
    <w:pPr>
      <w:spacing w:after="283" w:line="240" w:lineRule="auto"/>
      <w:ind w:left="567" w:right="567"/>
    </w:pPr>
    <w:rPr>
      <w:rFonts w:ascii="Times New Roman" w:eastAsia="Times New Roman" w:hAnsi="Times New Roman"/>
      <w:color w:val="auto"/>
      <w:sz w:val="20"/>
      <w:szCs w:val="20"/>
      <w:lang w:eastAsia="ar-SA"/>
    </w:rPr>
  </w:style>
  <w:style w:type="character" w:customStyle="1" w:styleId="CitazioneCarattere">
    <w:name w:val="Citazione Carattere"/>
    <w:basedOn w:val="Carpredefinitoparagrafo"/>
    <w:link w:val="Citazione"/>
    <w:rsid w:val="006A2CC6"/>
    <w:rPr>
      <w:rFonts w:ascii="Times New Roman" w:eastAsia="Times New Roman" w:hAnsi="Times New Roman"/>
      <w:lang w:eastAsia="ar-SA"/>
    </w:rPr>
  </w:style>
  <w:style w:type="paragraph" w:customStyle="1" w:styleId="Corpodeltesto24">
    <w:name w:val="Corpo del testo 24"/>
    <w:basedOn w:val="Normale"/>
    <w:rsid w:val="006A2CC6"/>
    <w:pPr>
      <w:spacing w:after="120" w:line="480" w:lineRule="auto"/>
    </w:pPr>
    <w:rPr>
      <w:rFonts w:ascii="Times New Roman" w:eastAsia="Times New Roman" w:hAnsi="Times New Roman"/>
      <w:color w:val="auto"/>
      <w:sz w:val="20"/>
      <w:szCs w:val="20"/>
      <w:lang w:eastAsia="ar-SA"/>
    </w:rPr>
  </w:style>
  <w:style w:type="paragraph" w:styleId="Primorientrocorpodeltesto2">
    <w:name w:val="Body Text First Indent 2"/>
    <w:basedOn w:val="Rientrocorpodeltesto"/>
    <w:link w:val="Primorientrocorpodeltesto2Carattere1"/>
    <w:uiPriority w:val="99"/>
    <w:semiHidden/>
    <w:unhideWhenUsed/>
    <w:rsid w:val="006A2CC6"/>
    <w:pPr>
      <w:ind w:firstLine="210"/>
    </w:pPr>
    <w:rPr>
      <w:lang w:val="it-IT"/>
    </w:rPr>
  </w:style>
  <w:style w:type="character" w:customStyle="1" w:styleId="Primorientrocorpodeltesto2Carattere1">
    <w:name w:val="Primo rientro corpo del testo 2 Carattere1"/>
    <w:basedOn w:val="RientrocorpodeltestoCarattere1"/>
    <w:link w:val="Primorientrocorpodeltesto2"/>
    <w:uiPriority w:val="99"/>
    <w:semiHidden/>
    <w:rsid w:val="006A2CC6"/>
    <w:rPr>
      <w:rFonts w:ascii="Times New Roman" w:eastAsia="Times New Roman" w:hAnsi="Times New Roman"/>
      <w:lang w:val="x-none" w:eastAsia="ar-SA"/>
    </w:rPr>
  </w:style>
  <w:style w:type="table" w:customStyle="1" w:styleId="TableGrid">
    <w:name w:val="TableGrid"/>
    <w:rsid w:val="006A2CC6"/>
    <w:rPr>
      <w:rFonts w:eastAsia="Times New Roman"/>
      <w:sz w:val="22"/>
      <w:szCs w:val="22"/>
    </w:rPr>
    <w:tblPr>
      <w:tblCellMar>
        <w:top w:w="0" w:type="dxa"/>
        <w:left w:w="0" w:type="dxa"/>
        <w:bottom w:w="0" w:type="dxa"/>
        <w:right w:w="0" w:type="dxa"/>
      </w:tblCellMar>
    </w:tblPr>
  </w:style>
  <w:style w:type="character" w:customStyle="1" w:styleId="Menzionenonrisolta1">
    <w:name w:val="Menzione non risolta1"/>
    <w:uiPriority w:val="99"/>
    <w:semiHidden/>
    <w:unhideWhenUsed/>
    <w:rsid w:val="006A2CC6"/>
    <w:rPr>
      <w:color w:val="808080"/>
      <w:shd w:val="clear" w:color="auto" w:fill="E6E6E6"/>
    </w:rPr>
  </w:style>
  <w:style w:type="character" w:styleId="Rimandocommento">
    <w:name w:val="annotation reference"/>
    <w:uiPriority w:val="99"/>
    <w:semiHidden/>
    <w:unhideWhenUsed/>
    <w:rsid w:val="006A2CC6"/>
    <w:rPr>
      <w:sz w:val="16"/>
      <w:szCs w:val="16"/>
    </w:rPr>
  </w:style>
  <w:style w:type="paragraph" w:styleId="Testocommento">
    <w:name w:val="annotation text"/>
    <w:basedOn w:val="Normale"/>
    <w:link w:val="TestocommentoCarattere"/>
    <w:uiPriority w:val="99"/>
    <w:semiHidden/>
    <w:unhideWhenUsed/>
    <w:rsid w:val="006A2CC6"/>
    <w:pPr>
      <w:spacing w:after="0" w:line="240" w:lineRule="auto"/>
    </w:pPr>
    <w:rPr>
      <w:rFonts w:ascii="Times New Roman" w:eastAsia="Times New Roman" w:hAnsi="Times New Roman"/>
      <w:color w:val="auto"/>
      <w:sz w:val="20"/>
      <w:szCs w:val="20"/>
      <w:lang w:val="x-none" w:eastAsia="ar-SA"/>
    </w:rPr>
  </w:style>
  <w:style w:type="character" w:customStyle="1" w:styleId="TestocommentoCarattere">
    <w:name w:val="Testo commento Carattere"/>
    <w:basedOn w:val="Carpredefinitoparagrafo"/>
    <w:link w:val="Testocommento"/>
    <w:uiPriority w:val="99"/>
    <w:semiHidden/>
    <w:rsid w:val="006A2CC6"/>
    <w:rPr>
      <w:rFonts w:ascii="Times New Roman" w:eastAsia="Times New Roman" w:hAnsi="Times New Roman"/>
      <w:lang w:val="x-none" w:eastAsia="ar-SA"/>
    </w:rPr>
  </w:style>
  <w:style w:type="paragraph" w:styleId="Soggettocommento">
    <w:name w:val="annotation subject"/>
    <w:basedOn w:val="Testocommento"/>
    <w:next w:val="Testocommento"/>
    <w:link w:val="SoggettocommentoCarattere"/>
    <w:uiPriority w:val="99"/>
    <w:semiHidden/>
    <w:unhideWhenUsed/>
    <w:rsid w:val="006A2CC6"/>
    <w:rPr>
      <w:b/>
      <w:bCs/>
    </w:rPr>
  </w:style>
  <w:style w:type="character" w:customStyle="1" w:styleId="SoggettocommentoCarattere">
    <w:name w:val="Soggetto commento Carattere"/>
    <w:basedOn w:val="TestocommentoCarattere"/>
    <w:link w:val="Soggettocommento"/>
    <w:uiPriority w:val="99"/>
    <w:semiHidden/>
    <w:rsid w:val="006A2CC6"/>
    <w:rPr>
      <w:rFonts w:ascii="Times New Roman" w:eastAsia="Times New Roman" w:hAnsi="Times New Roman"/>
      <w:b/>
      <w:bCs/>
      <w:lang w:val="x-none" w:eastAsia="ar-SA"/>
    </w:rPr>
  </w:style>
  <w:style w:type="character" w:styleId="Collegamentovisitato">
    <w:name w:val="FollowedHyperlink"/>
    <w:uiPriority w:val="99"/>
    <w:semiHidden/>
    <w:unhideWhenUsed/>
    <w:rsid w:val="006A2CC6"/>
    <w:rPr>
      <w:color w:val="954F72"/>
      <w:u w:val="single"/>
    </w:rPr>
  </w:style>
  <w:style w:type="paragraph" w:styleId="Corpodeltesto30">
    <w:name w:val="Body Text 3"/>
    <w:basedOn w:val="Normale"/>
    <w:link w:val="Corpodeltesto3Carattere1"/>
    <w:uiPriority w:val="99"/>
    <w:semiHidden/>
    <w:unhideWhenUsed/>
    <w:rsid w:val="006A2CC6"/>
    <w:pPr>
      <w:spacing w:after="120" w:line="240" w:lineRule="auto"/>
    </w:pPr>
    <w:rPr>
      <w:rFonts w:ascii="Times New Roman" w:eastAsia="Times New Roman" w:hAnsi="Times New Roman"/>
      <w:color w:val="auto"/>
      <w:sz w:val="16"/>
      <w:szCs w:val="16"/>
      <w:lang w:val="x-none" w:eastAsia="ar-SA"/>
    </w:rPr>
  </w:style>
  <w:style w:type="character" w:customStyle="1" w:styleId="Corpodeltesto3Carattere1">
    <w:name w:val="Corpo del testo 3 Carattere1"/>
    <w:basedOn w:val="Carpredefinitoparagrafo"/>
    <w:link w:val="Corpodeltesto30"/>
    <w:uiPriority w:val="99"/>
    <w:semiHidden/>
    <w:rsid w:val="006A2CC6"/>
    <w:rPr>
      <w:rFonts w:ascii="Times New Roman" w:eastAsia="Times New Roman" w:hAnsi="Times New Roman"/>
      <w:sz w:val="16"/>
      <w:szCs w:val="16"/>
      <w:lang w:val="x-none" w:eastAsia="ar-SA"/>
    </w:rPr>
  </w:style>
  <w:style w:type="character" w:customStyle="1" w:styleId="ParagrafoelencoCarattere">
    <w:name w:val="Paragrafo elenco Carattere"/>
    <w:link w:val="Paragrafoelenco"/>
    <w:uiPriority w:val="34"/>
    <w:rsid w:val="006A2CC6"/>
    <w:rPr>
      <w:rFonts w:ascii="Times New Roman" w:eastAsia="Times New Roman" w:hAnsi="Times New Roman"/>
      <w:color w:val="00000A"/>
    </w:rPr>
  </w:style>
  <w:style w:type="paragraph" w:styleId="Sommario4">
    <w:name w:val="toc 4"/>
    <w:basedOn w:val="Normale"/>
    <w:next w:val="Normale"/>
    <w:autoRedefine/>
    <w:uiPriority w:val="39"/>
    <w:unhideWhenUsed/>
    <w:rsid w:val="006B3420"/>
    <w:pPr>
      <w:spacing w:after="0" w:line="300" w:lineRule="exact"/>
    </w:pPr>
    <w:rPr>
      <w:rFonts w:ascii="Times New Roman" w:hAnsi="Times New Roman"/>
      <w:b/>
      <w:bCs/>
      <w:sz w:val="24"/>
      <w:szCs w:val="24"/>
    </w:rPr>
  </w:style>
  <w:style w:type="paragraph" w:customStyle="1" w:styleId="Articolo">
    <w:name w:val="Articolo"/>
    <w:basedOn w:val="Rientrocorpodeltesto"/>
    <w:rsid w:val="008166DE"/>
    <w:pPr>
      <w:suppressAutoHyphens w:val="0"/>
      <w:spacing w:line="480" w:lineRule="exact"/>
      <w:ind w:left="0"/>
      <w:jc w:val="center"/>
    </w:pPr>
    <w:rPr>
      <w:rFonts w:ascii="Arial" w:hAnsi="Arial" w:cs="Arial"/>
      <w:b/>
      <w:sz w:val="22"/>
      <w:szCs w:val="22"/>
      <w:lang w:val="it-IT" w:eastAsia="it-IT"/>
    </w:rPr>
  </w:style>
  <w:style w:type="paragraph" w:styleId="Rientrocorpodeltesto2">
    <w:name w:val="Body Text Indent 2"/>
    <w:basedOn w:val="Normale"/>
    <w:link w:val="Rientrocorpodeltesto2Carattere"/>
    <w:uiPriority w:val="99"/>
    <w:semiHidden/>
    <w:unhideWhenUsed/>
    <w:rsid w:val="00592C2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92C2C"/>
    <w:rPr>
      <w:color w:val="00000A"/>
      <w:sz w:val="22"/>
      <w:szCs w:val="22"/>
      <w:lang w:eastAsia="en-US"/>
    </w:rPr>
  </w:style>
  <w:style w:type="paragraph" w:customStyle="1" w:styleId="Style2">
    <w:name w:val="Style 2"/>
    <w:basedOn w:val="Normale"/>
    <w:rsid w:val="001E77A8"/>
    <w:pPr>
      <w:widowControl w:val="0"/>
      <w:suppressAutoHyphens w:val="0"/>
      <w:spacing w:after="0" w:line="480" w:lineRule="auto"/>
    </w:pPr>
    <w:rPr>
      <w:rFonts w:ascii="Times New Roman" w:eastAsia="Times New Roman" w:hAnsi="Times New Roman"/>
      <w:color w:val="000000"/>
      <w:sz w:val="20"/>
      <w:szCs w:val="20"/>
      <w:lang w:eastAsia="it-IT"/>
    </w:rPr>
  </w:style>
  <w:style w:type="paragraph" w:customStyle="1" w:styleId="Style3">
    <w:name w:val="Style 3"/>
    <w:basedOn w:val="Normale"/>
    <w:rsid w:val="001E77A8"/>
    <w:pPr>
      <w:widowControl w:val="0"/>
      <w:suppressAutoHyphens w:val="0"/>
      <w:spacing w:after="0" w:line="240" w:lineRule="auto"/>
      <w:jc w:val="both"/>
    </w:pPr>
    <w:rPr>
      <w:rFonts w:ascii="Times New Roman" w:eastAsia="Times New Roman" w:hAnsi="Times New Roman"/>
      <w:color w:val="000000"/>
      <w:sz w:val="20"/>
      <w:szCs w:val="20"/>
      <w:lang w:eastAsia="it-IT"/>
    </w:rPr>
  </w:style>
  <w:style w:type="paragraph" w:styleId="Nessunaspaziatura">
    <w:name w:val="No Spacing"/>
    <w:uiPriority w:val="1"/>
    <w:qFormat/>
    <w:rsid w:val="001E77A8"/>
    <w:pPr>
      <w:widowControl w:val="0"/>
    </w:pPr>
    <w:rPr>
      <w:rFonts w:ascii="Times New Roman" w:eastAsia="Times New Roman" w:hAnsi="Times New Roman"/>
      <w:color w:val="000000"/>
    </w:rPr>
  </w:style>
  <w:style w:type="paragraph" w:styleId="Testodelblocco">
    <w:name w:val="Block Text"/>
    <w:basedOn w:val="Normale"/>
    <w:semiHidden/>
    <w:rsid w:val="001E77A8"/>
    <w:pPr>
      <w:suppressAutoHyphens w:val="0"/>
      <w:spacing w:after="0" w:line="240" w:lineRule="auto"/>
      <w:ind w:left="567" w:right="729"/>
      <w:jc w:val="both"/>
    </w:pPr>
    <w:rPr>
      <w:rFonts w:ascii="Courier" w:eastAsia="Times New Roman" w:hAnsi="Courier"/>
      <w:color w:val="auto"/>
      <w:sz w:val="24"/>
      <w:szCs w:val="20"/>
      <w:lang w:eastAsia="it-IT"/>
    </w:rPr>
  </w:style>
  <w:style w:type="paragraph" w:customStyle="1" w:styleId="Corpodeltesto25">
    <w:name w:val="Corpo del testo 25"/>
    <w:basedOn w:val="Normale"/>
    <w:rsid w:val="00903185"/>
    <w:pPr>
      <w:spacing w:after="120" w:line="480" w:lineRule="auto"/>
    </w:pPr>
    <w:rPr>
      <w:rFonts w:ascii="Times New Roman" w:eastAsia="Times New Roman" w:hAnsi="Times New Roman"/>
      <w:color w:val="auto"/>
      <w:sz w:val="20"/>
      <w:szCs w:val="20"/>
      <w:lang w:eastAsia="ar-SA"/>
    </w:rPr>
  </w:style>
  <w:style w:type="paragraph" w:customStyle="1" w:styleId="StileSommario1Allineatoadestra">
    <w:name w:val="Stile Sommario 1 + Allineato a destra"/>
    <w:basedOn w:val="Sommario1"/>
    <w:rsid w:val="00D8544D"/>
    <w:pPr>
      <w:tabs>
        <w:tab w:val="clear" w:pos="720"/>
        <w:tab w:val="clear" w:pos="9629"/>
      </w:tabs>
      <w:suppressAutoHyphens w:val="0"/>
      <w:spacing w:before="360"/>
      <w:jc w:val="right"/>
    </w:pPr>
    <w:rPr>
      <w:rFonts w:ascii="Arial" w:hAnsi="Arial" w:cs="Arial"/>
      <w:b/>
      <w:bCs/>
      <w:i/>
      <w:iCs/>
      <w:cap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0046">
      <w:bodyDiv w:val="1"/>
      <w:marLeft w:val="0"/>
      <w:marRight w:val="0"/>
      <w:marTop w:val="0"/>
      <w:marBottom w:val="0"/>
      <w:divBdr>
        <w:top w:val="none" w:sz="0" w:space="0" w:color="auto"/>
        <w:left w:val="none" w:sz="0" w:space="0" w:color="auto"/>
        <w:bottom w:val="none" w:sz="0" w:space="0" w:color="auto"/>
        <w:right w:val="none" w:sz="0" w:space="0" w:color="auto"/>
      </w:divBdr>
    </w:div>
    <w:div w:id="38675500">
      <w:bodyDiv w:val="1"/>
      <w:marLeft w:val="0"/>
      <w:marRight w:val="0"/>
      <w:marTop w:val="0"/>
      <w:marBottom w:val="0"/>
      <w:divBdr>
        <w:top w:val="none" w:sz="0" w:space="0" w:color="auto"/>
        <w:left w:val="none" w:sz="0" w:space="0" w:color="auto"/>
        <w:bottom w:val="none" w:sz="0" w:space="0" w:color="auto"/>
        <w:right w:val="none" w:sz="0" w:space="0" w:color="auto"/>
      </w:divBdr>
    </w:div>
    <w:div w:id="59670425">
      <w:bodyDiv w:val="1"/>
      <w:marLeft w:val="0"/>
      <w:marRight w:val="0"/>
      <w:marTop w:val="0"/>
      <w:marBottom w:val="0"/>
      <w:divBdr>
        <w:top w:val="none" w:sz="0" w:space="0" w:color="auto"/>
        <w:left w:val="none" w:sz="0" w:space="0" w:color="auto"/>
        <w:bottom w:val="none" w:sz="0" w:space="0" w:color="auto"/>
        <w:right w:val="none" w:sz="0" w:space="0" w:color="auto"/>
      </w:divBdr>
    </w:div>
    <w:div w:id="110709282">
      <w:bodyDiv w:val="1"/>
      <w:marLeft w:val="0"/>
      <w:marRight w:val="0"/>
      <w:marTop w:val="0"/>
      <w:marBottom w:val="0"/>
      <w:divBdr>
        <w:top w:val="none" w:sz="0" w:space="0" w:color="auto"/>
        <w:left w:val="none" w:sz="0" w:space="0" w:color="auto"/>
        <w:bottom w:val="none" w:sz="0" w:space="0" w:color="auto"/>
        <w:right w:val="none" w:sz="0" w:space="0" w:color="auto"/>
      </w:divBdr>
    </w:div>
    <w:div w:id="150603774">
      <w:bodyDiv w:val="1"/>
      <w:marLeft w:val="0"/>
      <w:marRight w:val="0"/>
      <w:marTop w:val="0"/>
      <w:marBottom w:val="0"/>
      <w:divBdr>
        <w:top w:val="none" w:sz="0" w:space="0" w:color="auto"/>
        <w:left w:val="none" w:sz="0" w:space="0" w:color="auto"/>
        <w:bottom w:val="none" w:sz="0" w:space="0" w:color="auto"/>
        <w:right w:val="none" w:sz="0" w:space="0" w:color="auto"/>
      </w:divBdr>
    </w:div>
    <w:div w:id="271131764">
      <w:bodyDiv w:val="1"/>
      <w:marLeft w:val="0"/>
      <w:marRight w:val="0"/>
      <w:marTop w:val="0"/>
      <w:marBottom w:val="0"/>
      <w:divBdr>
        <w:top w:val="none" w:sz="0" w:space="0" w:color="auto"/>
        <w:left w:val="none" w:sz="0" w:space="0" w:color="auto"/>
        <w:bottom w:val="none" w:sz="0" w:space="0" w:color="auto"/>
        <w:right w:val="none" w:sz="0" w:space="0" w:color="auto"/>
      </w:divBdr>
    </w:div>
    <w:div w:id="274752344">
      <w:bodyDiv w:val="1"/>
      <w:marLeft w:val="0"/>
      <w:marRight w:val="0"/>
      <w:marTop w:val="0"/>
      <w:marBottom w:val="0"/>
      <w:divBdr>
        <w:top w:val="none" w:sz="0" w:space="0" w:color="auto"/>
        <w:left w:val="none" w:sz="0" w:space="0" w:color="auto"/>
        <w:bottom w:val="none" w:sz="0" w:space="0" w:color="auto"/>
        <w:right w:val="none" w:sz="0" w:space="0" w:color="auto"/>
      </w:divBdr>
    </w:div>
    <w:div w:id="280767559">
      <w:bodyDiv w:val="1"/>
      <w:marLeft w:val="0"/>
      <w:marRight w:val="0"/>
      <w:marTop w:val="0"/>
      <w:marBottom w:val="0"/>
      <w:divBdr>
        <w:top w:val="none" w:sz="0" w:space="0" w:color="auto"/>
        <w:left w:val="none" w:sz="0" w:space="0" w:color="auto"/>
        <w:bottom w:val="none" w:sz="0" w:space="0" w:color="auto"/>
        <w:right w:val="none" w:sz="0" w:space="0" w:color="auto"/>
      </w:divBdr>
    </w:div>
    <w:div w:id="326249616">
      <w:bodyDiv w:val="1"/>
      <w:marLeft w:val="0"/>
      <w:marRight w:val="0"/>
      <w:marTop w:val="0"/>
      <w:marBottom w:val="0"/>
      <w:divBdr>
        <w:top w:val="none" w:sz="0" w:space="0" w:color="auto"/>
        <w:left w:val="none" w:sz="0" w:space="0" w:color="auto"/>
        <w:bottom w:val="none" w:sz="0" w:space="0" w:color="auto"/>
        <w:right w:val="none" w:sz="0" w:space="0" w:color="auto"/>
      </w:divBdr>
    </w:div>
    <w:div w:id="329412453">
      <w:bodyDiv w:val="1"/>
      <w:marLeft w:val="0"/>
      <w:marRight w:val="0"/>
      <w:marTop w:val="0"/>
      <w:marBottom w:val="0"/>
      <w:divBdr>
        <w:top w:val="none" w:sz="0" w:space="0" w:color="auto"/>
        <w:left w:val="none" w:sz="0" w:space="0" w:color="auto"/>
        <w:bottom w:val="none" w:sz="0" w:space="0" w:color="auto"/>
        <w:right w:val="none" w:sz="0" w:space="0" w:color="auto"/>
      </w:divBdr>
    </w:div>
    <w:div w:id="335348716">
      <w:bodyDiv w:val="1"/>
      <w:marLeft w:val="0"/>
      <w:marRight w:val="0"/>
      <w:marTop w:val="0"/>
      <w:marBottom w:val="0"/>
      <w:divBdr>
        <w:top w:val="none" w:sz="0" w:space="0" w:color="auto"/>
        <w:left w:val="none" w:sz="0" w:space="0" w:color="auto"/>
        <w:bottom w:val="none" w:sz="0" w:space="0" w:color="auto"/>
        <w:right w:val="none" w:sz="0" w:space="0" w:color="auto"/>
      </w:divBdr>
    </w:div>
    <w:div w:id="340089359">
      <w:bodyDiv w:val="1"/>
      <w:marLeft w:val="0"/>
      <w:marRight w:val="0"/>
      <w:marTop w:val="0"/>
      <w:marBottom w:val="0"/>
      <w:divBdr>
        <w:top w:val="none" w:sz="0" w:space="0" w:color="auto"/>
        <w:left w:val="none" w:sz="0" w:space="0" w:color="auto"/>
        <w:bottom w:val="none" w:sz="0" w:space="0" w:color="auto"/>
        <w:right w:val="none" w:sz="0" w:space="0" w:color="auto"/>
      </w:divBdr>
    </w:div>
    <w:div w:id="360206969">
      <w:bodyDiv w:val="1"/>
      <w:marLeft w:val="0"/>
      <w:marRight w:val="0"/>
      <w:marTop w:val="0"/>
      <w:marBottom w:val="0"/>
      <w:divBdr>
        <w:top w:val="none" w:sz="0" w:space="0" w:color="auto"/>
        <w:left w:val="none" w:sz="0" w:space="0" w:color="auto"/>
        <w:bottom w:val="none" w:sz="0" w:space="0" w:color="auto"/>
        <w:right w:val="none" w:sz="0" w:space="0" w:color="auto"/>
      </w:divBdr>
    </w:div>
    <w:div w:id="454637656">
      <w:bodyDiv w:val="1"/>
      <w:marLeft w:val="0"/>
      <w:marRight w:val="0"/>
      <w:marTop w:val="0"/>
      <w:marBottom w:val="0"/>
      <w:divBdr>
        <w:top w:val="none" w:sz="0" w:space="0" w:color="auto"/>
        <w:left w:val="none" w:sz="0" w:space="0" w:color="auto"/>
        <w:bottom w:val="none" w:sz="0" w:space="0" w:color="auto"/>
        <w:right w:val="none" w:sz="0" w:space="0" w:color="auto"/>
      </w:divBdr>
      <w:divsChild>
        <w:div w:id="184400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921861">
      <w:bodyDiv w:val="1"/>
      <w:marLeft w:val="0"/>
      <w:marRight w:val="0"/>
      <w:marTop w:val="0"/>
      <w:marBottom w:val="0"/>
      <w:divBdr>
        <w:top w:val="none" w:sz="0" w:space="0" w:color="auto"/>
        <w:left w:val="none" w:sz="0" w:space="0" w:color="auto"/>
        <w:bottom w:val="none" w:sz="0" w:space="0" w:color="auto"/>
        <w:right w:val="none" w:sz="0" w:space="0" w:color="auto"/>
      </w:divBdr>
    </w:div>
    <w:div w:id="484049637">
      <w:bodyDiv w:val="1"/>
      <w:marLeft w:val="0"/>
      <w:marRight w:val="0"/>
      <w:marTop w:val="0"/>
      <w:marBottom w:val="0"/>
      <w:divBdr>
        <w:top w:val="none" w:sz="0" w:space="0" w:color="auto"/>
        <w:left w:val="none" w:sz="0" w:space="0" w:color="auto"/>
        <w:bottom w:val="none" w:sz="0" w:space="0" w:color="auto"/>
        <w:right w:val="none" w:sz="0" w:space="0" w:color="auto"/>
      </w:divBdr>
    </w:div>
    <w:div w:id="529299976">
      <w:bodyDiv w:val="1"/>
      <w:marLeft w:val="0"/>
      <w:marRight w:val="0"/>
      <w:marTop w:val="0"/>
      <w:marBottom w:val="0"/>
      <w:divBdr>
        <w:top w:val="none" w:sz="0" w:space="0" w:color="auto"/>
        <w:left w:val="none" w:sz="0" w:space="0" w:color="auto"/>
        <w:bottom w:val="none" w:sz="0" w:space="0" w:color="auto"/>
        <w:right w:val="none" w:sz="0" w:space="0" w:color="auto"/>
      </w:divBdr>
    </w:div>
    <w:div w:id="532425980">
      <w:bodyDiv w:val="1"/>
      <w:marLeft w:val="0"/>
      <w:marRight w:val="0"/>
      <w:marTop w:val="0"/>
      <w:marBottom w:val="0"/>
      <w:divBdr>
        <w:top w:val="none" w:sz="0" w:space="0" w:color="auto"/>
        <w:left w:val="none" w:sz="0" w:space="0" w:color="auto"/>
        <w:bottom w:val="none" w:sz="0" w:space="0" w:color="auto"/>
        <w:right w:val="none" w:sz="0" w:space="0" w:color="auto"/>
      </w:divBdr>
    </w:div>
    <w:div w:id="600256859">
      <w:bodyDiv w:val="1"/>
      <w:marLeft w:val="0"/>
      <w:marRight w:val="0"/>
      <w:marTop w:val="0"/>
      <w:marBottom w:val="0"/>
      <w:divBdr>
        <w:top w:val="none" w:sz="0" w:space="0" w:color="auto"/>
        <w:left w:val="none" w:sz="0" w:space="0" w:color="auto"/>
        <w:bottom w:val="none" w:sz="0" w:space="0" w:color="auto"/>
        <w:right w:val="none" w:sz="0" w:space="0" w:color="auto"/>
      </w:divBdr>
    </w:div>
    <w:div w:id="741178535">
      <w:bodyDiv w:val="1"/>
      <w:marLeft w:val="0"/>
      <w:marRight w:val="0"/>
      <w:marTop w:val="0"/>
      <w:marBottom w:val="0"/>
      <w:divBdr>
        <w:top w:val="none" w:sz="0" w:space="0" w:color="auto"/>
        <w:left w:val="none" w:sz="0" w:space="0" w:color="auto"/>
        <w:bottom w:val="none" w:sz="0" w:space="0" w:color="auto"/>
        <w:right w:val="none" w:sz="0" w:space="0" w:color="auto"/>
      </w:divBdr>
    </w:div>
    <w:div w:id="743114644">
      <w:bodyDiv w:val="1"/>
      <w:marLeft w:val="0"/>
      <w:marRight w:val="0"/>
      <w:marTop w:val="0"/>
      <w:marBottom w:val="0"/>
      <w:divBdr>
        <w:top w:val="none" w:sz="0" w:space="0" w:color="auto"/>
        <w:left w:val="none" w:sz="0" w:space="0" w:color="auto"/>
        <w:bottom w:val="none" w:sz="0" w:space="0" w:color="auto"/>
        <w:right w:val="none" w:sz="0" w:space="0" w:color="auto"/>
      </w:divBdr>
    </w:div>
    <w:div w:id="785076464">
      <w:bodyDiv w:val="1"/>
      <w:marLeft w:val="0"/>
      <w:marRight w:val="0"/>
      <w:marTop w:val="0"/>
      <w:marBottom w:val="0"/>
      <w:divBdr>
        <w:top w:val="none" w:sz="0" w:space="0" w:color="auto"/>
        <w:left w:val="none" w:sz="0" w:space="0" w:color="auto"/>
        <w:bottom w:val="none" w:sz="0" w:space="0" w:color="auto"/>
        <w:right w:val="none" w:sz="0" w:space="0" w:color="auto"/>
      </w:divBdr>
    </w:div>
    <w:div w:id="812328126">
      <w:bodyDiv w:val="1"/>
      <w:marLeft w:val="0"/>
      <w:marRight w:val="0"/>
      <w:marTop w:val="0"/>
      <w:marBottom w:val="0"/>
      <w:divBdr>
        <w:top w:val="none" w:sz="0" w:space="0" w:color="auto"/>
        <w:left w:val="none" w:sz="0" w:space="0" w:color="auto"/>
        <w:bottom w:val="none" w:sz="0" w:space="0" w:color="auto"/>
        <w:right w:val="none" w:sz="0" w:space="0" w:color="auto"/>
      </w:divBdr>
    </w:div>
    <w:div w:id="964582265">
      <w:bodyDiv w:val="1"/>
      <w:marLeft w:val="0"/>
      <w:marRight w:val="0"/>
      <w:marTop w:val="0"/>
      <w:marBottom w:val="0"/>
      <w:divBdr>
        <w:top w:val="none" w:sz="0" w:space="0" w:color="auto"/>
        <w:left w:val="none" w:sz="0" w:space="0" w:color="auto"/>
        <w:bottom w:val="none" w:sz="0" w:space="0" w:color="auto"/>
        <w:right w:val="none" w:sz="0" w:space="0" w:color="auto"/>
      </w:divBdr>
    </w:div>
    <w:div w:id="1001395695">
      <w:bodyDiv w:val="1"/>
      <w:marLeft w:val="0"/>
      <w:marRight w:val="0"/>
      <w:marTop w:val="0"/>
      <w:marBottom w:val="0"/>
      <w:divBdr>
        <w:top w:val="none" w:sz="0" w:space="0" w:color="auto"/>
        <w:left w:val="none" w:sz="0" w:space="0" w:color="auto"/>
        <w:bottom w:val="none" w:sz="0" w:space="0" w:color="auto"/>
        <w:right w:val="none" w:sz="0" w:space="0" w:color="auto"/>
      </w:divBdr>
    </w:div>
    <w:div w:id="1181626462">
      <w:bodyDiv w:val="1"/>
      <w:marLeft w:val="0"/>
      <w:marRight w:val="0"/>
      <w:marTop w:val="0"/>
      <w:marBottom w:val="0"/>
      <w:divBdr>
        <w:top w:val="none" w:sz="0" w:space="0" w:color="auto"/>
        <w:left w:val="none" w:sz="0" w:space="0" w:color="auto"/>
        <w:bottom w:val="none" w:sz="0" w:space="0" w:color="auto"/>
        <w:right w:val="none" w:sz="0" w:space="0" w:color="auto"/>
      </w:divBdr>
    </w:div>
    <w:div w:id="1273628287">
      <w:bodyDiv w:val="1"/>
      <w:marLeft w:val="0"/>
      <w:marRight w:val="0"/>
      <w:marTop w:val="0"/>
      <w:marBottom w:val="0"/>
      <w:divBdr>
        <w:top w:val="none" w:sz="0" w:space="0" w:color="auto"/>
        <w:left w:val="none" w:sz="0" w:space="0" w:color="auto"/>
        <w:bottom w:val="none" w:sz="0" w:space="0" w:color="auto"/>
        <w:right w:val="none" w:sz="0" w:space="0" w:color="auto"/>
      </w:divBdr>
    </w:div>
    <w:div w:id="1482649731">
      <w:bodyDiv w:val="1"/>
      <w:marLeft w:val="0"/>
      <w:marRight w:val="0"/>
      <w:marTop w:val="0"/>
      <w:marBottom w:val="0"/>
      <w:divBdr>
        <w:top w:val="none" w:sz="0" w:space="0" w:color="auto"/>
        <w:left w:val="none" w:sz="0" w:space="0" w:color="auto"/>
        <w:bottom w:val="none" w:sz="0" w:space="0" w:color="auto"/>
        <w:right w:val="none" w:sz="0" w:space="0" w:color="auto"/>
      </w:divBdr>
      <w:divsChild>
        <w:div w:id="234165158">
          <w:marLeft w:val="0"/>
          <w:marRight w:val="0"/>
          <w:marTop w:val="0"/>
          <w:marBottom w:val="240"/>
          <w:divBdr>
            <w:top w:val="none" w:sz="0" w:space="0" w:color="auto"/>
            <w:left w:val="none" w:sz="0" w:space="0" w:color="auto"/>
            <w:bottom w:val="none" w:sz="0" w:space="0" w:color="auto"/>
            <w:right w:val="none" w:sz="0" w:space="0" w:color="auto"/>
          </w:divBdr>
        </w:div>
        <w:div w:id="527645519">
          <w:marLeft w:val="0"/>
          <w:marRight w:val="0"/>
          <w:marTop w:val="0"/>
          <w:marBottom w:val="240"/>
          <w:divBdr>
            <w:top w:val="none" w:sz="0" w:space="0" w:color="auto"/>
            <w:left w:val="none" w:sz="0" w:space="0" w:color="auto"/>
            <w:bottom w:val="none" w:sz="0" w:space="0" w:color="auto"/>
            <w:right w:val="none" w:sz="0" w:space="0" w:color="auto"/>
          </w:divBdr>
        </w:div>
        <w:div w:id="705257502">
          <w:marLeft w:val="0"/>
          <w:marRight w:val="0"/>
          <w:marTop w:val="0"/>
          <w:marBottom w:val="240"/>
          <w:divBdr>
            <w:top w:val="none" w:sz="0" w:space="0" w:color="auto"/>
            <w:left w:val="none" w:sz="0" w:space="0" w:color="auto"/>
            <w:bottom w:val="none" w:sz="0" w:space="0" w:color="auto"/>
            <w:right w:val="none" w:sz="0" w:space="0" w:color="auto"/>
          </w:divBdr>
        </w:div>
        <w:div w:id="736392254">
          <w:marLeft w:val="0"/>
          <w:marRight w:val="0"/>
          <w:marTop w:val="0"/>
          <w:marBottom w:val="240"/>
          <w:divBdr>
            <w:top w:val="none" w:sz="0" w:space="0" w:color="auto"/>
            <w:left w:val="none" w:sz="0" w:space="0" w:color="auto"/>
            <w:bottom w:val="none" w:sz="0" w:space="0" w:color="auto"/>
            <w:right w:val="none" w:sz="0" w:space="0" w:color="auto"/>
          </w:divBdr>
        </w:div>
        <w:div w:id="1274746964">
          <w:marLeft w:val="0"/>
          <w:marRight w:val="0"/>
          <w:marTop w:val="0"/>
          <w:marBottom w:val="170"/>
          <w:divBdr>
            <w:top w:val="none" w:sz="0" w:space="0" w:color="auto"/>
            <w:left w:val="none" w:sz="0" w:space="0" w:color="auto"/>
            <w:bottom w:val="none" w:sz="0" w:space="0" w:color="auto"/>
            <w:right w:val="none" w:sz="0" w:space="0" w:color="auto"/>
          </w:divBdr>
        </w:div>
        <w:div w:id="1762797973">
          <w:marLeft w:val="0"/>
          <w:marRight w:val="0"/>
          <w:marTop w:val="0"/>
          <w:marBottom w:val="165"/>
          <w:divBdr>
            <w:top w:val="none" w:sz="0" w:space="0" w:color="auto"/>
            <w:left w:val="none" w:sz="0" w:space="0" w:color="auto"/>
            <w:bottom w:val="none" w:sz="0" w:space="0" w:color="auto"/>
            <w:right w:val="none" w:sz="0" w:space="0" w:color="auto"/>
          </w:divBdr>
        </w:div>
        <w:div w:id="2018120064">
          <w:marLeft w:val="0"/>
          <w:marRight w:val="0"/>
          <w:marTop w:val="0"/>
          <w:marBottom w:val="240"/>
          <w:divBdr>
            <w:top w:val="none" w:sz="0" w:space="0" w:color="auto"/>
            <w:left w:val="none" w:sz="0" w:space="0" w:color="auto"/>
            <w:bottom w:val="none" w:sz="0" w:space="0" w:color="auto"/>
            <w:right w:val="none" w:sz="0" w:space="0" w:color="auto"/>
          </w:divBdr>
        </w:div>
      </w:divsChild>
    </w:div>
    <w:div w:id="1512840142">
      <w:bodyDiv w:val="1"/>
      <w:marLeft w:val="0"/>
      <w:marRight w:val="0"/>
      <w:marTop w:val="0"/>
      <w:marBottom w:val="0"/>
      <w:divBdr>
        <w:top w:val="none" w:sz="0" w:space="0" w:color="auto"/>
        <w:left w:val="none" w:sz="0" w:space="0" w:color="auto"/>
        <w:bottom w:val="none" w:sz="0" w:space="0" w:color="auto"/>
        <w:right w:val="none" w:sz="0" w:space="0" w:color="auto"/>
      </w:divBdr>
    </w:div>
    <w:div w:id="1528640644">
      <w:bodyDiv w:val="1"/>
      <w:marLeft w:val="0"/>
      <w:marRight w:val="0"/>
      <w:marTop w:val="0"/>
      <w:marBottom w:val="0"/>
      <w:divBdr>
        <w:top w:val="none" w:sz="0" w:space="0" w:color="auto"/>
        <w:left w:val="none" w:sz="0" w:space="0" w:color="auto"/>
        <w:bottom w:val="none" w:sz="0" w:space="0" w:color="auto"/>
        <w:right w:val="none" w:sz="0" w:space="0" w:color="auto"/>
      </w:divBdr>
    </w:div>
    <w:div w:id="1559894932">
      <w:bodyDiv w:val="1"/>
      <w:marLeft w:val="0"/>
      <w:marRight w:val="0"/>
      <w:marTop w:val="0"/>
      <w:marBottom w:val="0"/>
      <w:divBdr>
        <w:top w:val="none" w:sz="0" w:space="0" w:color="auto"/>
        <w:left w:val="none" w:sz="0" w:space="0" w:color="auto"/>
        <w:bottom w:val="none" w:sz="0" w:space="0" w:color="auto"/>
        <w:right w:val="none" w:sz="0" w:space="0" w:color="auto"/>
      </w:divBdr>
    </w:div>
    <w:div w:id="1675256724">
      <w:bodyDiv w:val="1"/>
      <w:marLeft w:val="0"/>
      <w:marRight w:val="0"/>
      <w:marTop w:val="0"/>
      <w:marBottom w:val="0"/>
      <w:divBdr>
        <w:top w:val="none" w:sz="0" w:space="0" w:color="auto"/>
        <w:left w:val="none" w:sz="0" w:space="0" w:color="auto"/>
        <w:bottom w:val="none" w:sz="0" w:space="0" w:color="auto"/>
        <w:right w:val="none" w:sz="0" w:space="0" w:color="auto"/>
      </w:divBdr>
    </w:div>
    <w:div w:id="1680425990">
      <w:bodyDiv w:val="1"/>
      <w:marLeft w:val="0"/>
      <w:marRight w:val="0"/>
      <w:marTop w:val="0"/>
      <w:marBottom w:val="0"/>
      <w:divBdr>
        <w:top w:val="none" w:sz="0" w:space="0" w:color="auto"/>
        <w:left w:val="none" w:sz="0" w:space="0" w:color="auto"/>
        <w:bottom w:val="none" w:sz="0" w:space="0" w:color="auto"/>
        <w:right w:val="none" w:sz="0" w:space="0" w:color="auto"/>
      </w:divBdr>
    </w:div>
    <w:div w:id="1708332065">
      <w:bodyDiv w:val="1"/>
      <w:marLeft w:val="0"/>
      <w:marRight w:val="0"/>
      <w:marTop w:val="0"/>
      <w:marBottom w:val="0"/>
      <w:divBdr>
        <w:top w:val="none" w:sz="0" w:space="0" w:color="auto"/>
        <w:left w:val="none" w:sz="0" w:space="0" w:color="auto"/>
        <w:bottom w:val="none" w:sz="0" w:space="0" w:color="auto"/>
        <w:right w:val="none" w:sz="0" w:space="0" w:color="auto"/>
      </w:divBdr>
    </w:div>
    <w:div w:id="1815636581">
      <w:bodyDiv w:val="1"/>
      <w:marLeft w:val="0"/>
      <w:marRight w:val="0"/>
      <w:marTop w:val="0"/>
      <w:marBottom w:val="0"/>
      <w:divBdr>
        <w:top w:val="none" w:sz="0" w:space="0" w:color="auto"/>
        <w:left w:val="none" w:sz="0" w:space="0" w:color="auto"/>
        <w:bottom w:val="none" w:sz="0" w:space="0" w:color="auto"/>
        <w:right w:val="none" w:sz="0" w:space="0" w:color="auto"/>
      </w:divBdr>
    </w:div>
    <w:div w:id="1863208494">
      <w:bodyDiv w:val="1"/>
      <w:marLeft w:val="0"/>
      <w:marRight w:val="0"/>
      <w:marTop w:val="0"/>
      <w:marBottom w:val="0"/>
      <w:divBdr>
        <w:top w:val="none" w:sz="0" w:space="0" w:color="auto"/>
        <w:left w:val="none" w:sz="0" w:space="0" w:color="auto"/>
        <w:bottom w:val="none" w:sz="0" w:space="0" w:color="auto"/>
        <w:right w:val="none" w:sz="0" w:space="0" w:color="auto"/>
      </w:divBdr>
    </w:div>
    <w:div w:id="1909685921">
      <w:bodyDiv w:val="1"/>
      <w:marLeft w:val="0"/>
      <w:marRight w:val="0"/>
      <w:marTop w:val="0"/>
      <w:marBottom w:val="0"/>
      <w:divBdr>
        <w:top w:val="none" w:sz="0" w:space="0" w:color="auto"/>
        <w:left w:val="none" w:sz="0" w:space="0" w:color="auto"/>
        <w:bottom w:val="none" w:sz="0" w:space="0" w:color="auto"/>
        <w:right w:val="none" w:sz="0" w:space="0" w:color="auto"/>
      </w:divBdr>
    </w:div>
    <w:div w:id="1912544804">
      <w:bodyDiv w:val="1"/>
      <w:marLeft w:val="0"/>
      <w:marRight w:val="0"/>
      <w:marTop w:val="0"/>
      <w:marBottom w:val="0"/>
      <w:divBdr>
        <w:top w:val="none" w:sz="0" w:space="0" w:color="auto"/>
        <w:left w:val="none" w:sz="0" w:space="0" w:color="auto"/>
        <w:bottom w:val="none" w:sz="0" w:space="0" w:color="auto"/>
        <w:right w:val="none" w:sz="0" w:space="0" w:color="auto"/>
      </w:divBdr>
    </w:div>
    <w:div w:id="2118333083">
      <w:bodyDiv w:val="1"/>
      <w:marLeft w:val="0"/>
      <w:marRight w:val="0"/>
      <w:marTop w:val="0"/>
      <w:marBottom w:val="0"/>
      <w:divBdr>
        <w:top w:val="none" w:sz="0" w:space="0" w:color="auto"/>
        <w:left w:val="none" w:sz="0" w:space="0" w:color="auto"/>
        <w:bottom w:val="none" w:sz="0" w:space="0" w:color="auto"/>
        <w:right w:val="none" w:sz="0" w:space="0" w:color="auto"/>
      </w:divBdr>
    </w:div>
    <w:div w:id="213786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AFECA-EED2-4C5A-993C-FF6F59E02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13</Pages>
  <Words>1074</Words>
  <Characters>6127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7187</CharactersWithSpaces>
  <SharedDoc>false</SharedDoc>
  <HLinks>
    <vt:vector size="6" baseType="variant">
      <vt:variant>
        <vt:i4>5636149</vt:i4>
      </vt:variant>
      <vt:variant>
        <vt:i4>0</vt:i4>
      </vt:variant>
      <vt:variant>
        <vt:i4>0</vt:i4>
      </vt:variant>
      <vt:variant>
        <vt:i4>5</vt:i4>
      </vt:variant>
      <vt:variant>
        <vt:lpwstr>mailto:patrimonio@mailcert.aslfg.it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Vincenza Rainone</dc:creator>
  <cp:keywords/>
  <cp:lastModifiedBy>Massimo Raponi</cp:lastModifiedBy>
  <cp:revision>110</cp:revision>
  <cp:lastPrinted>2021-03-03T07:45:00Z</cp:lastPrinted>
  <dcterms:created xsi:type="dcterms:W3CDTF">2020-11-21T15:41:00Z</dcterms:created>
  <dcterms:modified xsi:type="dcterms:W3CDTF">2022-08-08T12:43:00Z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