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CCCC1" w14:textId="77777777" w:rsidR="0090609F" w:rsidRDefault="0090609F" w:rsidP="008166DE">
      <w:pPr>
        <w:autoSpaceDE w:val="0"/>
        <w:spacing w:after="0" w:line="300" w:lineRule="exact"/>
        <w:rPr>
          <w:rFonts w:ascii="Times New Roman" w:hAnsi="Times New Roman"/>
          <w:b/>
          <w:bCs/>
          <w:sz w:val="24"/>
          <w:szCs w:val="24"/>
        </w:rPr>
      </w:pPr>
      <w:bookmarkStart w:id="0" w:name="_GoBack"/>
      <w:bookmarkEnd w:id="0"/>
    </w:p>
    <w:p w14:paraId="72ADBF91" w14:textId="77777777" w:rsidR="004A71C0" w:rsidRDefault="004A71C0" w:rsidP="008166DE">
      <w:pPr>
        <w:autoSpaceDE w:val="0"/>
        <w:spacing w:after="0" w:line="300" w:lineRule="exact"/>
        <w:rPr>
          <w:rFonts w:ascii="Times New Roman" w:hAnsi="Times New Roman"/>
          <w:b/>
          <w:bCs/>
          <w:sz w:val="24"/>
          <w:szCs w:val="24"/>
        </w:rPr>
      </w:pPr>
    </w:p>
    <w:p w14:paraId="4306085F"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97BF090"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2CCA2654"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22D41A6"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1FE2B819"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7BD6D06"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78197A7"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0093038F" w14:textId="0DBADF44" w:rsidR="00422AF7" w:rsidRDefault="00422AF7" w:rsidP="00422AF7">
      <w:pPr>
        <w:pStyle w:val="9"/>
        <w:pBdr>
          <w:bottom w:val="dotted" w:sz="4" w:space="1" w:color="auto"/>
        </w:pBdr>
        <w:spacing w:after="0" w:line="360" w:lineRule="exact"/>
        <w:jc w:val="center"/>
        <w:rPr>
          <w:b/>
          <w:color w:val="5B9BD5" w:themeColor="accent1"/>
          <w:sz w:val="28"/>
          <w:szCs w:val="28"/>
          <w:lang w:eastAsia="en-US"/>
        </w:rPr>
      </w:pPr>
      <w:r>
        <w:rPr>
          <w:b/>
          <w:color w:val="5B9BD5" w:themeColor="accent1"/>
          <w:sz w:val="28"/>
          <w:szCs w:val="28"/>
        </w:rPr>
        <w:t>ALLEGATO 2 – DICHIARAZIONE OFFERTA TECNICA</w:t>
      </w:r>
    </w:p>
    <w:p w14:paraId="22FC3D5F" w14:textId="77777777" w:rsidR="00422AF7" w:rsidRDefault="00422AF7" w:rsidP="00422AF7">
      <w:pPr>
        <w:pStyle w:val="9"/>
        <w:pBdr>
          <w:bottom w:val="dotted" w:sz="4" w:space="1" w:color="auto"/>
        </w:pBdr>
        <w:spacing w:after="0" w:line="360" w:lineRule="exact"/>
        <w:jc w:val="center"/>
        <w:rPr>
          <w:b/>
          <w:color w:val="5B9BD5" w:themeColor="accent1"/>
          <w:sz w:val="28"/>
          <w:szCs w:val="28"/>
        </w:rPr>
      </w:pPr>
    </w:p>
    <w:tbl>
      <w:tblPr>
        <w:tblStyle w:val="Grigliatabella"/>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none" w:sz="0" w:space="0" w:color="auto"/>
          <w:insideV w:val="none" w:sz="0" w:space="0" w:color="auto"/>
        </w:tblBorders>
        <w:tblLook w:val="04A0" w:firstRow="1" w:lastRow="0" w:firstColumn="1" w:lastColumn="0" w:noHBand="0" w:noVBand="1"/>
      </w:tblPr>
      <w:tblGrid>
        <w:gridCol w:w="9628"/>
      </w:tblGrid>
      <w:tr w:rsidR="00422AF7" w14:paraId="2BFFABBE" w14:textId="77777777" w:rsidTr="00422AF7">
        <w:tc>
          <w:tcPr>
            <w:tcW w:w="1300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hideMark/>
          </w:tcPr>
          <w:p w14:paraId="41CB36BC" w14:textId="77777777" w:rsidR="00422AF7" w:rsidRDefault="00422AF7">
            <w:pPr>
              <w:spacing w:after="0" w:line="240" w:lineRule="auto"/>
              <w:rPr>
                <w:color w:val="auto"/>
              </w:rPr>
            </w:pPr>
            <w:r>
              <w:rPr>
                <w:b/>
                <w:color w:val="2E74B5"/>
                <w:sz w:val="24"/>
                <w:szCs w:val="24"/>
              </w:rPr>
              <w:t xml:space="preserve">PROCEDURA APERTA, AI SENSI DELL’ART. 60 DEL D.LGS. 50/2016 PER L’AFFIDAMENTO DEL “SERVIZIO DI MANUTENZIONE ORDINARIA E STRAORDINARIA DEI GIARDINI E DELLE AREE VERDI” DELLE SEDI DELL’UNIVERSITÀ DI FOGGIA. </w:t>
            </w:r>
          </w:p>
        </w:tc>
      </w:tr>
    </w:tbl>
    <w:p w14:paraId="0A6C674D" w14:textId="77777777" w:rsidR="00422AF7" w:rsidRDefault="00422AF7" w:rsidP="00422AF7">
      <w:pPr>
        <w:spacing w:after="0" w:line="240" w:lineRule="auto"/>
        <w:jc w:val="both"/>
        <w:rPr>
          <w:rFonts w:ascii="Times New Roman" w:hAnsi="Times New Roman"/>
          <w:sz w:val="24"/>
          <w:szCs w:val="24"/>
        </w:rPr>
      </w:pPr>
    </w:p>
    <w:p w14:paraId="7BC3AF30" w14:textId="77777777" w:rsidR="00422AF7" w:rsidRDefault="00422AF7" w:rsidP="00422AF7">
      <w:pPr>
        <w:spacing w:after="0" w:line="240" w:lineRule="auto"/>
        <w:rPr>
          <w:rFonts w:asciiTheme="minorHAnsi" w:hAnsiTheme="minorHAnsi" w:cstheme="minorBidi"/>
          <w:b/>
          <w:color w:val="2E74B5"/>
          <w:sz w:val="24"/>
          <w:szCs w:val="24"/>
        </w:rPr>
      </w:pPr>
      <w:r>
        <w:rPr>
          <w:b/>
          <w:color w:val="2E74B5"/>
          <w:sz w:val="24"/>
          <w:szCs w:val="24"/>
        </w:rPr>
        <w:t>N. GARA ANAC: 8609969</w:t>
      </w:r>
    </w:p>
    <w:p w14:paraId="1D24C9D0" w14:textId="77777777" w:rsidR="00422AF7" w:rsidRDefault="00422AF7" w:rsidP="00422AF7">
      <w:pPr>
        <w:spacing w:after="0" w:line="240" w:lineRule="auto"/>
        <w:rPr>
          <w:b/>
          <w:color w:val="2E74B5"/>
          <w:sz w:val="24"/>
          <w:szCs w:val="24"/>
        </w:rPr>
      </w:pPr>
      <w:r>
        <w:rPr>
          <w:b/>
          <w:color w:val="2E74B5"/>
          <w:sz w:val="24"/>
          <w:szCs w:val="24"/>
        </w:rPr>
        <w:t>CIG: 9282048C50</w:t>
      </w:r>
    </w:p>
    <w:p w14:paraId="275EF054" w14:textId="77777777" w:rsidR="00422AF7" w:rsidRDefault="00422AF7" w:rsidP="00422AF7">
      <w:pPr>
        <w:spacing w:after="0" w:line="240" w:lineRule="auto"/>
        <w:rPr>
          <w:b/>
          <w:color w:val="2E74B5"/>
          <w:sz w:val="24"/>
          <w:szCs w:val="24"/>
        </w:rPr>
      </w:pPr>
      <w:r>
        <w:rPr>
          <w:b/>
          <w:color w:val="2E74B5"/>
          <w:sz w:val="24"/>
          <w:szCs w:val="24"/>
        </w:rPr>
        <w:t>CUI: S94045260711201900001</w:t>
      </w:r>
    </w:p>
    <w:p w14:paraId="00369019" w14:textId="77777777" w:rsidR="00422AF7" w:rsidRDefault="00422AF7" w:rsidP="00422AF7">
      <w:pPr>
        <w:widowControl w:val="0"/>
        <w:spacing w:after="0" w:line="320" w:lineRule="exact"/>
        <w:jc w:val="both"/>
        <w:rPr>
          <w:rFonts w:ascii="Times New Roman" w:hAnsi="Times New Roman"/>
          <w:color w:val="auto"/>
        </w:rPr>
      </w:pPr>
    </w:p>
    <w:p w14:paraId="29D0F3C1" w14:textId="707A4196" w:rsidR="004A71C0" w:rsidRDefault="004A71C0" w:rsidP="00AC0F9C">
      <w:pPr>
        <w:widowControl w:val="0"/>
        <w:autoSpaceDE w:val="0"/>
        <w:autoSpaceDN w:val="0"/>
        <w:adjustRightInd w:val="0"/>
        <w:spacing w:line="264" w:lineRule="atLeast"/>
        <w:jc w:val="both"/>
        <w:rPr>
          <w:rFonts w:ascii="Times New Roman" w:hAnsi="Times New Roman"/>
          <w:b/>
          <w:bCs/>
          <w:sz w:val="24"/>
          <w:szCs w:val="24"/>
        </w:rPr>
      </w:pPr>
    </w:p>
    <w:p w14:paraId="5023F114" w14:textId="77777777" w:rsidR="004A71C0" w:rsidRDefault="004A71C0" w:rsidP="008166DE">
      <w:pPr>
        <w:autoSpaceDE w:val="0"/>
        <w:spacing w:after="0" w:line="300" w:lineRule="exact"/>
        <w:rPr>
          <w:rFonts w:ascii="Times New Roman" w:hAnsi="Times New Roman"/>
          <w:b/>
          <w:bCs/>
          <w:sz w:val="24"/>
          <w:szCs w:val="24"/>
        </w:rPr>
      </w:pPr>
    </w:p>
    <w:p w14:paraId="0DE46E6D" w14:textId="77777777" w:rsidR="004A71C0" w:rsidRDefault="004A71C0" w:rsidP="008166DE">
      <w:pPr>
        <w:autoSpaceDE w:val="0"/>
        <w:spacing w:after="0" w:line="300" w:lineRule="exact"/>
        <w:rPr>
          <w:rFonts w:ascii="Times New Roman" w:hAnsi="Times New Roman"/>
          <w:b/>
          <w:bCs/>
          <w:sz w:val="24"/>
          <w:szCs w:val="24"/>
        </w:rPr>
      </w:pPr>
    </w:p>
    <w:p w14:paraId="0F6CFD21" w14:textId="77777777" w:rsidR="004A71C0" w:rsidRDefault="004A71C0" w:rsidP="008166DE">
      <w:pPr>
        <w:autoSpaceDE w:val="0"/>
        <w:spacing w:after="0" w:line="300" w:lineRule="exact"/>
        <w:rPr>
          <w:rFonts w:ascii="Times New Roman" w:hAnsi="Times New Roman"/>
          <w:b/>
          <w:bCs/>
          <w:sz w:val="24"/>
          <w:szCs w:val="24"/>
        </w:rPr>
      </w:pPr>
    </w:p>
    <w:p w14:paraId="633790EF" w14:textId="77777777" w:rsidR="004A71C0" w:rsidRDefault="004A71C0" w:rsidP="008166DE">
      <w:pPr>
        <w:autoSpaceDE w:val="0"/>
        <w:spacing w:after="0" w:line="300" w:lineRule="exact"/>
        <w:rPr>
          <w:rFonts w:ascii="Times New Roman" w:hAnsi="Times New Roman"/>
          <w:b/>
          <w:bCs/>
          <w:sz w:val="24"/>
          <w:szCs w:val="24"/>
        </w:rPr>
      </w:pPr>
    </w:p>
    <w:p w14:paraId="4BE69ECA" w14:textId="77777777" w:rsidR="004A71C0" w:rsidRDefault="004A71C0" w:rsidP="008166DE">
      <w:pPr>
        <w:autoSpaceDE w:val="0"/>
        <w:spacing w:after="0" w:line="300" w:lineRule="exact"/>
        <w:rPr>
          <w:rFonts w:ascii="Times New Roman" w:hAnsi="Times New Roman"/>
          <w:b/>
          <w:bCs/>
          <w:sz w:val="24"/>
          <w:szCs w:val="24"/>
        </w:rPr>
      </w:pPr>
    </w:p>
    <w:p w14:paraId="7D3C7509" w14:textId="77777777" w:rsidR="004A71C0" w:rsidRDefault="004A71C0" w:rsidP="008166DE">
      <w:pPr>
        <w:autoSpaceDE w:val="0"/>
        <w:spacing w:after="0" w:line="300" w:lineRule="exact"/>
        <w:rPr>
          <w:rFonts w:ascii="Times New Roman" w:hAnsi="Times New Roman"/>
          <w:b/>
          <w:bCs/>
          <w:sz w:val="24"/>
          <w:szCs w:val="24"/>
        </w:rPr>
      </w:pPr>
    </w:p>
    <w:p w14:paraId="1362E484" w14:textId="77777777" w:rsidR="004A71C0" w:rsidRDefault="004A71C0" w:rsidP="008166DE">
      <w:pPr>
        <w:autoSpaceDE w:val="0"/>
        <w:spacing w:after="0" w:line="300" w:lineRule="exact"/>
        <w:rPr>
          <w:rFonts w:ascii="Times New Roman" w:hAnsi="Times New Roman"/>
          <w:b/>
          <w:bCs/>
          <w:sz w:val="24"/>
          <w:szCs w:val="24"/>
        </w:rPr>
      </w:pPr>
    </w:p>
    <w:p w14:paraId="53E55460" w14:textId="77777777" w:rsidR="004A71C0" w:rsidRDefault="004A71C0" w:rsidP="008166DE">
      <w:pPr>
        <w:autoSpaceDE w:val="0"/>
        <w:spacing w:after="0" w:line="300" w:lineRule="exact"/>
        <w:rPr>
          <w:rFonts w:ascii="Times New Roman" w:hAnsi="Times New Roman"/>
          <w:b/>
          <w:bCs/>
          <w:sz w:val="24"/>
          <w:szCs w:val="24"/>
        </w:rPr>
      </w:pPr>
    </w:p>
    <w:p w14:paraId="6966891E" w14:textId="77777777" w:rsidR="004A71C0" w:rsidRDefault="004A71C0" w:rsidP="008166DE">
      <w:pPr>
        <w:autoSpaceDE w:val="0"/>
        <w:spacing w:after="0" w:line="300" w:lineRule="exact"/>
        <w:rPr>
          <w:rFonts w:ascii="Times New Roman" w:hAnsi="Times New Roman"/>
          <w:b/>
          <w:bCs/>
          <w:sz w:val="24"/>
          <w:szCs w:val="24"/>
        </w:rPr>
      </w:pPr>
    </w:p>
    <w:p w14:paraId="1DA726A8" w14:textId="61250A7E" w:rsidR="004A71C0" w:rsidRDefault="004A71C0" w:rsidP="008166DE">
      <w:pPr>
        <w:autoSpaceDE w:val="0"/>
        <w:spacing w:after="0" w:line="300" w:lineRule="exact"/>
        <w:rPr>
          <w:rFonts w:ascii="Times New Roman" w:hAnsi="Times New Roman"/>
          <w:b/>
          <w:bCs/>
          <w:sz w:val="24"/>
          <w:szCs w:val="24"/>
        </w:rPr>
      </w:pPr>
    </w:p>
    <w:p w14:paraId="65106AB9" w14:textId="41DB2B13" w:rsidR="00D8544D" w:rsidRDefault="00D8544D" w:rsidP="008166DE">
      <w:pPr>
        <w:autoSpaceDE w:val="0"/>
        <w:spacing w:after="0" w:line="300" w:lineRule="exact"/>
        <w:rPr>
          <w:rFonts w:ascii="Times New Roman" w:hAnsi="Times New Roman"/>
          <w:b/>
          <w:bCs/>
          <w:sz w:val="24"/>
          <w:szCs w:val="24"/>
        </w:rPr>
      </w:pPr>
    </w:p>
    <w:p w14:paraId="10105903" w14:textId="5E338B26" w:rsidR="00D8544D" w:rsidRDefault="00D8544D" w:rsidP="008166DE">
      <w:pPr>
        <w:autoSpaceDE w:val="0"/>
        <w:spacing w:after="0" w:line="300" w:lineRule="exact"/>
        <w:rPr>
          <w:rFonts w:ascii="Times New Roman" w:hAnsi="Times New Roman"/>
          <w:b/>
          <w:bCs/>
          <w:sz w:val="24"/>
          <w:szCs w:val="24"/>
        </w:rPr>
      </w:pPr>
    </w:p>
    <w:p w14:paraId="7A6E2072" w14:textId="6DDFA7FA" w:rsidR="00D8544D" w:rsidRDefault="00D8544D" w:rsidP="008166DE">
      <w:pPr>
        <w:autoSpaceDE w:val="0"/>
        <w:spacing w:after="0" w:line="300" w:lineRule="exact"/>
        <w:rPr>
          <w:rFonts w:ascii="Times New Roman" w:hAnsi="Times New Roman"/>
          <w:b/>
          <w:bCs/>
          <w:sz w:val="24"/>
          <w:szCs w:val="24"/>
        </w:rPr>
      </w:pPr>
    </w:p>
    <w:p w14:paraId="383C17AF" w14:textId="746563C5" w:rsidR="00D8544D" w:rsidRDefault="00D8544D" w:rsidP="008166DE">
      <w:pPr>
        <w:autoSpaceDE w:val="0"/>
        <w:spacing w:after="0" w:line="300" w:lineRule="exact"/>
        <w:rPr>
          <w:rFonts w:ascii="Times New Roman" w:hAnsi="Times New Roman"/>
          <w:b/>
          <w:bCs/>
          <w:sz w:val="24"/>
          <w:szCs w:val="24"/>
        </w:rPr>
      </w:pPr>
    </w:p>
    <w:p w14:paraId="70B17C8B" w14:textId="77777777" w:rsidR="00D8544D" w:rsidRDefault="00D8544D" w:rsidP="008166DE">
      <w:pPr>
        <w:autoSpaceDE w:val="0"/>
        <w:spacing w:after="0" w:line="300" w:lineRule="exact"/>
        <w:rPr>
          <w:rFonts w:ascii="Times New Roman" w:hAnsi="Times New Roman"/>
          <w:b/>
          <w:bCs/>
          <w:sz w:val="24"/>
          <w:szCs w:val="24"/>
        </w:rPr>
      </w:pPr>
    </w:p>
    <w:p w14:paraId="60ECC06B" w14:textId="77777777" w:rsidR="004A71C0" w:rsidRDefault="004A71C0" w:rsidP="008166DE">
      <w:pPr>
        <w:autoSpaceDE w:val="0"/>
        <w:spacing w:after="0" w:line="300" w:lineRule="exact"/>
        <w:rPr>
          <w:rFonts w:ascii="Times New Roman" w:hAnsi="Times New Roman"/>
          <w:b/>
          <w:bCs/>
          <w:sz w:val="24"/>
          <w:szCs w:val="24"/>
        </w:rPr>
      </w:pPr>
    </w:p>
    <w:p w14:paraId="759EBDE8" w14:textId="77777777" w:rsidR="004A71C0" w:rsidRDefault="004A71C0" w:rsidP="008166DE">
      <w:pPr>
        <w:autoSpaceDE w:val="0"/>
        <w:spacing w:after="0" w:line="300" w:lineRule="exact"/>
        <w:rPr>
          <w:rFonts w:ascii="Times New Roman" w:hAnsi="Times New Roman"/>
          <w:b/>
          <w:bCs/>
          <w:sz w:val="24"/>
          <w:szCs w:val="24"/>
        </w:rPr>
      </w:pPr>
    </w:p>
    <w:p w14:paraId="18000DD5" w14:textId="6474A6D4" w:rsidR="00206120" w:rsidRDefault="00206120" w:rsidP="00206120">
      <w:pPr>
        <w:pStyle w:val="Corpotesto"/>
        <w:spacing w:after="0" w:line="300" w:lineRule="exact"/>
        <w:rPr>
          <w:rFonts w:ascii="Times New Roman" w:hAnsi="Times New Roman"/>
          <w:b/>
          <w:sz w:val="24"/>
          <w:szCs w:val="24"/>
        </w:rPr>
      </w:pPr>
    </w:p>
    <w:p w14:paraId="6A310774" w14:textId="77777777" w:rsidR="007A0D3A" w:rsidRPr="001D6A09" w:rsidRDefault="007A0D3A" w:rsidP="00206120">
      <w:pPr>
        <w:pStyle w:val="Corpotesto"/>
        <w:spacing w:after="0" w:line="300" w:lineRule="exact"/>
        <w:rPr>
          <w:rFonts w:ascii="Times New Roman" w:hAnsi="Times New Roman"/>
          <w:b/>
          <w:sz w:val="24"/>
          <w:szCs w:val="24"/>
        </w:rPr>
      </w:pPr>
    </w:p>
    <w:p w14:paraId="5DF5E6AB" w14:textId="21FBFDB9" w:rsidR="001943B2" w:rsidRPr="001D6A09" w:rsidRDefault="004A71C0" w:rsidP="00D8544D">
      <w:pPr>
        <w:widowControl w:val="0"/>
        <w:autoSpaceDE w:val="0"/>
        <w:autoSpaceDN w:val="0"/>
        <w:adjustRightInd w:val="0"/>
        <w:spacing w:after="0" w:line="240" w:lineRule="auto"/>
        <w:jc w:val="right"/>
        <w:rPr>
          <w:rFonts w:ascii="Times New Roman" w:hAnsi="Times New Roman"/>
          <w:b/>
          <w:sz w:val="24"/>
          <w:szCs w:val="24"/>
        </w:rPr>
      </w:pPr>
      <w:r w:rsidRPr="001D6A09">
        <w:rPr>
          <w:rFonts w:ascii="Times New Roman" w:hAnsi="Times New Roman"/>
          <w:sz w:val="24"/>
          <w:szCs w:val="24"/>
        </w:rPr>
        <w:t xml:space="preserve"> </w:t>
      </w:r>
      <w:r w:rsidR="00F93A39" w:rsidRPr="001D6A09">
        <w:rPr>
          <w:rFonts w:ascii="Times New Roman" w:hAnsi="Times New Roman"/>
          <w:sz w:val="24"/>
          <w:szCs w:val="24"/>
        </w:rPr>
        <w:t xml:space="preserve">                           </w:t>
      </w:r>
      <w:r w:rsidR="00F93A39" w:rsidRPr="001D6A09">
        <w:rPr>
          <w:rFonts w:ascii="Times New Roman" w:hAnsi="Times New Roman"/>
          <w:sz w:val="24"/>
          <w:szCs w:val="24"/>
        </w:rPr>
        <w:tab/>
      </w:r>
      <w:r w:rsidR="00F93A39" w:rsidRPr="001D6A09">
        <w:rPr>
          <w:rFonts w:ascii="Times New Roman" w:hAnsi="Times New Roman"/>
          <w:sz w:val="24"/>
          <w:szCs w:val="24"/>
        </w:rPr>
        <w:tab/>
      </w:r>
      <w:r w:rsidR="00F93A39" w:rsidRPr="001D6A09">
        <w:rPr>
          <w:rFonts w:ascii="Times New Roman" w:hAnsi="Times New Roman"/>
          <w:sz w:val="24"/>
          <w:szCs w:val="24"/>
        </w:rPr>
        <w:tab/>
        <w:t xml:space="preserve">  </w:t>
      </w:r>
    </w:p>
    <w:p w14:paraId="78C434F8" w14:textId="1857A1AC" w:rsidR="004A71C0" w:rsidRPr="001D6A09" w:rsidRDefault="001943B2" w:rsidP="00D8544D">
      <w:pPr>
        <w:spacing w:after="0" w:line="240" w:lineRule="auto"/>
        <w:jc w:val="right"/>
        <w:rPr>
          <w:rFonts w:ascii="Times New Roman" w:hAnsi="Times New Roman"/>
          <w:sz w:val="24"/>
          <w:szCs w:val="24"/>
        </w:rPr>
      </w:pPr>
      <w:r w:rsidRPr="001D6A09">
        <w:rPr>
          <w:rFonts w:ascii="Times New Roman" w:hAnsi="Times New Roman"/>
          <w:sz w:val="24"/>
          <w:szCs w:val="24"/>
        </w:rPr>
        <w:t xml:space="preserve">                                                                    </w:t>
      </w:r>
      <w:r w:rsidR="00F93A39" w:rsidRPr="001D6A09">
        <w:rPr>
          <w:rFonts w:ascii="Times New Roman" w:hAnsi="Times New Roman"/>
          <w:sz w:val="24"/>
          <w:szCs w:val="24"/>
        </w:rPr>
        <w:t xml:space="preserve"> </w:t>
      </w:r>
      <w:r w:rsidR="004A71C0" w:rsidRPr="001D6A09">
        <w:rPr>
          <w:rFonts w:ascii="Times New Roman" w:hAnsi="Times New Roman"/>
          <w:sz w:val="24"/>
          <w:szCs w:val="24"/>
        </w:rPr>
        <w:t>Alla Stazione Appaltante</w:t>
      </w:r>
    </w:p>
    <w:p w14:paraId="5A48D410" w14:textId="4F91062E" w:rsidR="00F93A39" w:rsidRPr="001D6A09" w:rsidRDefault="00D8544D" w:rsidP="00D8544D">
      <w:pPr>
        <w:spacing w:after="0" w:line="240" w:lineRule="auto"/>
        <w:ind w:left="3600"/>
        <w:jc w:val="right"/>
        <w:rPr>
          <w:rFonts w:ascii="Times New Roman" w:hAnsi="Times New Roman"/>
          <w:sz w:val="24"/>
          <w:szCs w:val="24"/>
        </w:rPr>
      </w:pPr>
      <w:r w:rsidRPr="001D6A09">
        <w:rPr>
          <w:rFonts w:ascii="Times New Roman" w:hAnsi="Times New Roman"/>
          <w:sz w:val="24"/>
          <w:szCs w:val="24"/>
        </w:rPr>
        <w:t>Università degli Studi Foggia</w:t>
      </w:r>
    </w:p>
    <w:p w14:paraId="46283A5E" w14:textId="767AD57B" w:rsidR="00CF5E64" w:rsidRPr="001D6A09" w:rsidRDefault="00CF5E64" w:rsidP="00CF5E64">
      <w:pPr>
        <w:spacing w:after="0" w:line="240" w:lineRule="auto"/>
        <w:ind w:left="3600"/>
        <w:rPr>
          <w:rFonts w:ascii="Times New Roman" w:hAnsi="Times New Roman"/>
          <w:sz w:val="24"/>
          <w:szCs w:val="24"/>
        </w:rPr>
      </w:pPr>
    </w:p>
    <w:p w14:paraId="615CD308" w14:textId="77777777" w:rsidR="00E74C94" w:rsidRPr="001D6A09" w:rsidRDefault="00E74C94" w:rsidP="00CF5E64">
      <w:pPr>
        <w:spacing w:after="0" w:line="240" w:lineRule="auto"/>
        <w:ind w:left="3600"/>
        <w:rPr>
          <w:rFonts w:ascii="Times New Roman" w:hAnsi="Times New Roman"/>
          <w:sz w:val="24"/>
          <w:szCs w:val="24"/>
        </w:rPr>
      </w:pPr>
    </w:p>
    <w:p w14:paraId="406AA124" w14:textId="77777777" w:rsidR="00AC0F9C" w:rsidRPr="001D6A09" w:rsidRDefault="00AC0F9C" w:rsidP="00CF5E64">
      <w:pPr>
        <w:widowControl w:val="0"/>
        <w:autoSpaceDE w:val="0"/>
        <w:autoSpaceDN w:val="0"/>
        <w:adjustRightInd w:val="0"/>
        <w:spacing w:after="0" w:line="240" w:lineRule="auto"/>
        <w:ind w:right="79"/>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2679"/>
        <w:gridCol w:w="807"/>
        <w:gridCol w:w="894"/>
        <w:gridCol w:w="163"/>
        <w:gridCol w:w="842"/>
        <w:gridCol w:w="466"/>
        <w:gridCol w:w="491"/>
        <w:gridCol w:w="446"/>
        <w:gridCol w:w="679"/>
      </w:tblGrid>
      <w:tr w:rsidR="00AC0F9C" w:rsidRPr="001D6A09" w14:paraId="19DA255B" w14:textId="77777777" w:rsidTr="00D06BF9">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55B4BA91"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Il sottoscritto</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11663A6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27D63DF1" w14:textId="77777777" w:rsidTr="00D06BF9">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0D7DB8A"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nato a</w:t>
            </w:r>
          </w:p>
        </w:tc>
        <w:tc>
          <w:tcPr>
            <w:tcW w:w="3486" w:type="dxa"/>
            <w:gridSpan w:val="2"/>
            <w:tcBorders>
              <w:top w:val="single" w:sz="4" w:space="0" w:color="auto"/>
              <w:left w:val="single" w:sz="4" w:space="0" w:color="auto"/>
              <w:bottom w:val="single" w:sz="4" w:space="0" w:color="auto"/>
              <w:right w:val="single" w:sz="4" w:space="0" w:color="auto"/>
            </w:tcBorders>
            <w:vAlign w:val="center"/>
          </w:tcPr>
          <w:p w14:paraId="540E21E9"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14:paraId="3D37CD3F"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Prov.</w:t>
            </w:r>
          </w:p>
        </w:tc>
        <w:tc>
          <w:tcPr>
            <w:tcW w:w="842" w:type="dxa"/>
            <w:tcBorders>
              <w:top w:val="single" w:sz="4" w:space="0" w:color="auto"/>
              <w:left w:val="single" w:sz="4" w:space="0" w:color="auto"/>
              <w:bottom w:val="single" w:sz="4" w:space="0" w:color="auto"/>
              <w:right w:val="single" w:sz="4" w:space="0" w:color="auto"/>
            </w:tcBorders>
            <w:vAlign w:val="center"/>
          </w:tcPr>
          <w:p w14:paraId="20C9CF6B"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14:paraId="7926F41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il</w:t>
            </w:r>
          </w:p>
        </w:tc>
        <w:tc>
          <w:tcPr>
            <w:tcW w:w="1616" w:type="dxa"/>
            <w:gridSpan w:val="3"/>
            <w:tcBorders>
              <w:top w:val="single" w:sz="4" w:space="0" w:color="auto"/>
              <w:left w:val="single" w:sz="4" w:space="0" w:color="auto"/>
              <w:bottom w:val="single" w:sz="4" w:space="0" w:color="auto"/>
              <w:right w:val="single" w:sz="4" w:space="0" w:color="auto"/>
            </w:tcBorders>
            <w:vAlign w:val="center"/>
          </w:tcPr>
          <w:p w14:paraId="666E12DB"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3A21ADB5" w14:textId="77777777" w:rsidTr="00D06BF9">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1130CFB"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in qualità di</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32E5EF7F" w14:textId="77777777" w:rsidR="00AC0F9C" w:rsidRPr="001D6A09" w:rsidRDefault="00AC0F9C" w:rsidP="00B8527C">
            <w:pPr>
              <w:tabs>
                <w:tab w:val="center" w:pos="4962"/>
                <w:tab w:val="left" w:pos="5529"/>
              </w:tabs>
              <w:spacing w:after="0" w:line="440" w:lineRule="exact"/>
              <w:ind w:left="-462" w:firstLine="462"/>
              <w:jc w:val="both"/>
              <w:rPr>
                <w:rFonts w:ascii="Times New Roman" w:hAnsi="Times New Roman"/>
                <w:sz w:val="24"/>
                <w:szCs w:val="24"/>
              </w:rPr>
            </w:pPr>
            <w:r w:rsidRPr="001D6A09">
              <w:rPr>
                <w:rFonts w:ascii="Times New Roman" w:hAnsi="Times New Roman"/>
                <w:sz w:val="24"/>
                <w:szCs w:val="24"/>
              </w:rPr>
              <w:t>Legale rappresentante/Procuratore (</w:t>
            </w:r>
            <w:r w:rsidRPr="001D6A09">
              <w:rPr>
                <w:rFonts w:ascii="Times New Roman" w:hAnsi="Times New Roman"/>
                <w:i/>
                <w:sz w:val="24"/>
                <w:szCs w:val="24"/>
              </w:rPr>
              <w:t>barrare la voce che non interessa</w:t>
            </w:r>
            <w:r w:rsidRPr="001D6A09">
              <w:rPr>
                <w:rFonts w:ascii="Times New Roman" w:hAnsi="Times New Roman"/>
                <w:sz w:val="24"/>
                <w:szCs w:val="24"/>
              </w:rPr>
              <w:t>)</w:t>
            </w:r>
          </w:p>
        </w:tc>
      </w:tr>
      <w:tr w:rsidR="00AC0F9C" w:rsidRPr="001D6A09" w14:paraId="705CB0D0" w14:textId="77777777" w:rsidTr="00D06BF9">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3911D90A"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 xml:space="preserve">dell’impresa </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7CC017C4"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6D9A5A92" w14:textId="77777777" w:rsidTr="00D06BF9">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2EF80A15"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con sede legale in via</w:t>
            </w:r>
          </w:p>
        </w:tc>
        <w:tc>
          <w:tcPr>
            <w:tcW w:w="6342" w:type="dxa"/>
            <w:gridSpan w:val="7"/>
            <w:tcBorders>
              <w:top w:val="single" w:sz="4" w:space="0" w:color="auto"/>
              <w:left w:val="single" w:sz="4" w:space="0" w:color="auto"/>
              <w:bottom w:val="single" w:sz="4" w:space="0" w:color="auto"/>
              <w:right w:val="single" w:sz="4" w:space="0" w:color="auto"/>
            </w:tcBorders>
            <w:vAlign w:val="center"/>
          </w:tcPr>
          <w:p w14:paraId="7CA79E78"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c>
          <w:tcPr>
            <w:tcW w:w="446" w:type="dxa"/>
            <w:tcBorders>
              <w:top w:val="single" w:sz="4" w:space="0" w:color="auto"/>
              <w:left w:val="single" w:sz="4" w:space="0" w:color="auto"/>
              <w:bottom w:val="single" w:sz="4" w:space="0" w:color="auto"/>
              <w:right w:val="single" w:sz="4" w:space="0" w:color="auto"/>
            </w:tcBorders>
            <w:vAlign w:val="center"/>
          </w:tcPr>
          <w:p w14:paraId="45774F7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n.</w:t>
            </w:r>
          </w:p>
        </w:tc>
        <w:tc>
          <w:tcPr>
            <w:tcW w:w="679" w:type="dxa"/>
            <w:tcBorders>
              <w:top w:val="single" w:sz="4" w:space="0" w:color="auto"/>
              <w:left w:val="single" w:sz="4" w:space="0" w:color="auto"/>
              <w:bottom w:val="single" w:sz="4" w:space="0" w:color="auto"/>
              <w:right w:val="single" w:sz="4" w:space="0" w:color="auto"/>
            </w:tcBorders>
            <w:vAlign w:val="center"/>
          </w:tcPr>
          <w:p w14:paraId="0D2F609F"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195E797F" w14:textId="77777777" w:rsidTr="00D06BF9">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559196B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Città</w:t>
            </w:r>
          </w:p>
        </w:tc>
        <w:tc>
          <w:tcPr>
            <w:tcW w:w="5385" w:type="dxa"/>
            <w:gridSpan w:val="5"/>
            <w:tcBorders>
              <w:top w:val="single" w:sz="4" w:space="0" w:color="auto"/>
              <w:left w:val="single" w:sz="4" w:space="0" w:color="auto"/>
              <w:bottom w:val="single" w:sz="4" w:space="0" w:color="auto"/>
              <w:right w:val="single" w:sz="4" w:space="0" w:color="auto"/>
            </w:tcBorders>
            <w:vAlign w:val="center"/>
          </w:tcPr>
          <w:p w14:paraId="4D4EBD52"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ab/>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60C1D565"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Prov.</w:t>
            </w: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7245F08"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7FA5AD9D" w14:textId="77777777" w:rsidTr="00D06BF9">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5867AA78"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Codice fiscale</w:t>
            </w:r>
          </w:p>
        </w:tc>
        <w:tc>
          <w:tcPr>
            <w:tcW w:w="2679" w:type="dxa"/>
            <w:tcBorders>
              <w:top w:val="single" w:sz="4" w:space="0" w:color="auto"/>
              <w:left w:val="single" w:sz="4" w:space="0" w:color="auto"/>
              <w:bottom w:val="single" w:sz="4" w:space="0" w:color="auto"/>
              <w:right w:val="single" w:sz="4" w:space="0" w:color="auto"/>
            </w:tcBorders>
            <w:vAlign w:val="center"/>
          </w:tcPr>
          <w:p w14:paraId="1C03935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ab/>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37361C"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Partita IVA</w:t>
            </w:r>
          </w:p>
        </w:tc>
        <w:tc>
          <w:tcPr>
            <w:tcW w:w="3087" w:type="dxa"/>
            <w:gridSpan w:val="6"/>
            <w:tcBorders>
              <w:top w:val="single" w:sz="4" w:space="0" w:color="auto"/>
              <w:left w:val="single" w:sz="4" w:space="0" w:color="auto"/>
              <w:bottom w:val="single" w:sz="4" w:space="0" w:color="auto"/>
              <w:right w:val="single" w:sz="4" w:space="0" w:color="auto"/>
            </w:tcBorders>
            <w:vAlign w:val="center"/>
          </w:tcPr>
          <w:p w14:paraId="7123A609"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bl>
    <w:p w14:paraId="067D7368" w14:textId="7FA7CF77" w:rsidR="00CF5E64" w:rsidRPr="001D6A09" w:rsidRDefault="00CF5E64" w:rsidP="00CF5E64">
      <w:pPr>
        <w:widowControl w:val="0"/>
        <w:autoSpaceDE w:val="0"/>
        <w:autoSpaceDN w:val="0"/>
        <w:adjustRightInd w:val="0"/>
        <w:spacing w:after="0" w:line="240" w:lineRule="auto"/>
        <w:ind w:left="754" w:right="735"/>
        <w:jc w:val="center"/>
        <w:rPr>
          <w:rFonts w:ascii="Times New Roman" w:hAnsi="Times New Roman"/>
          <w:b/>
          <w:bCs/>
          <w:color w:val="000000"/>
          <w:sz w:val="24"/>
          <w:szCs w:val="24"/>
          <w:lang w:eastAsia="it-IT"/>
        </w:rPr>
      </w:pPr>
    </w:p>
    <w:p w14:paraId="63CEF8B2" w14:textId="47796CD3" w:rsidR="00E74C94" w:rsidRPr="001D6A09" w:rsidRDefault="00E74C94" w:rsidP="00CF5E64">
      <w:pPr>
        <w:widowControl w:val="0"/>
        <w:autoSpaceDE w:val="0"/>
        <w:autoSpaceDN w:val="0"/>
        <w:adjustRightInd w:val="0"/>
        <w:spacing w:after="0" w:line="240" w:lineRule="auto"/>
        <w:ind w:left="754" w:right="735"/>
        <w:jc w:val="center"/>
        <w:rPr>
          <w:rFonts w:ascii="Times New Roman" w:hAnsi="Times New Roman"/>
          <w:b/>
          <w:bCs/>
          <w:color w:val="000000"/>
          <w:sz w:val="24"/>
          <w:szCs w:val="24"/>
          <w:lang w:eastAsia="it-IT"/>
        </w:rPr>
      </w:pPr>
    </w:p>
    <w:p w14:paraId="1850B8D7" w14:textId="77777777" w:rsidR="00B8527C" w:rsidRPr="001D6A09" w:rsidRDefault="00B8527C" w:rsidP="00CF5E64">
      <w:pPr>
        <w:widowControl w:val="0"/>
        <w:autoSpaceDE w:val="0"/>
        <w:autoSpaceDN w:val="0"/>
        <w:adjustRightInd w:val="0"/>
        <w:spacing w:after="0" w:line="240" w:lineRule="auto"/>
        <w:ind w:left="754" w:right="735"/>
        <w:jc w:val="center"/>
        <w:rPr>
          <w:rFonts w:ascii="Times New Roman" w:hAnsi="Times New Roman"/>
          <w:b/>
          <w:bCs/>
          <w:color w:val="000000"/>
          <w:sz w:val="24"/>
          <w:szCs w:val="24"/>
          <w:lang w:eastAsia="it-IT"/>
        </w:rPr>
      </w:pPr>
    </w:p>
    <w:p w14:paraId="190AA782" w14:textId="77777777" w:rsidR="00CF5E64" w:rsidRPr="001D6A09" w:rsidRDefault="00CF5E64" w:rsidP="00CD72C9">
      <w:pPr>
        <w:widowControl w:val="0"/>
        <w:autoSpaceDE w:val="0"/>
        <w:autoSpaceDN w:val="0"/>
        <w:adjustRightInd w:val="0"/>
        <w:spacing w:after="0" w:line="240" w:lineRule="auto"/>
        <w:ind w:left="754" w:right="735"/>
        <w:contextualSpacing/>
        <w:jc w:val="center"/>
        <w:rPr>
          <w:rFonts w:ascii="Times New Roman" w:hAnsi="Times New Roman"/>
          <w:color w:val="000000"/>
          <w:sz w:val="24"/>
          <w:szCs w:val="24"/>
        </w:rPr>
      </w:pPr>
      <w:r w:rsidRPr="001D6A09">
        <w:rPr>
          <w:rFonts w:ascii="Times New Roman" w:hAnsi="Times New Roman"/>
          <w:b/>
          <w:bCs/>
          <w:color w:val="000000"/>
          <w:sz w:val="24"/>
          <w:szCs w:val="24"/>
        </w:rPr>
        <w:t>C</w:t>
      </w:r>
      <w:r w:rsidRPr="001D6A09">
        <w:rPr>
          <w:rFonts w:ascii="Times New Roman" w:hAnsi="Times New Roman"/>
          <w:b/>
          <w:bCs/>
          <w:color w:val="000000"/>
          <w:spacing w:val="1"/>
          <w:sz w:val="24"/>
          <w:szCs w:val="24"/>
        </w:rPr>
        <w:t>H</w:t>
      </w:r>
      <w:r w:rsidRPr="001D6A09">
        <w:rPr>
          <w:rFonts w:ascii="Times New Roman" w:hAnsi="Times New Roman"/>
          <w:b/>
          <w:bCs/>
          <w:color w:val="000000"/>
          <w:sz w:val="24"/>
          <w:szCs w:val="24"/>
        </w:rPr>
        <w:t>E</w:t>
      </w:r>
      <w:r w:rsidRPr="001D6A09">
        <w:rPr>
          <w:rFonts w:ascii="Times New Roman" w:hAnsi="Times New Roman"/>
          <w:b/>
          <w:bCs/>
          <w:color w:val="000000"/>
          <w:spacing w:val="-4"/>
          <w:sz w:val="24"/>
          <w:szCs w:val="24"/>
        </w:rPr>
        <w:t xml:space="preserve"> </w:t>
      </w:r>
      <w:r w:rsidRPr="001D6A09">
        <w:rPr>
          <w:rFonts w:ascii="Times New Roman" w:hAnsi="Times New Roman"/>
          <w:b/>
          <w:bCs/>
          <w:color w:val="000000"/>
          <w:spacing w:val="1"/>
          <w:sz w:val="24"/>
          <w:szCs w:val="24"/>
        </w:rPr>
        <w:t>P</w:t>
      </w:r>
      <w:r w:rsidRPr="001D6A09">
        <w:rPr>
          <w:rFonts w:ascii="Times New Roman" w:hAnsi="Times New Roman"/>
          <w:b/>
          <w:bCs/>
          <w:color w:val="000000"/>
          <w:spacing w:val="-1"/>
          <w:sz w:val="24"/>
          <w:szCs w:val="24"/>
        </w:rPr>
        <w:t>A</w:t>
      </w:r>
      <w:r w:rsidRPr="001D6A09">
        <w:rPr>
          <w:rFonts w:ascii="Times New Roman" w:hAnsi="Times New Roman"/>
          <w:b/>
          <w:bCs/>
          <w:color w:val="000000"/>
          <w:sz w:val="24"/>
          <w:szCs w:val="24"/>
        </w:rPr>
        <w:t>R</w:t>
      </w:r>
      <w:r w:rsidRPr="001D6A09">
        <w:rPr>
          <w:rFonts w:ascii="Times New Roman" w:hAnsi="Times New Roman"/>
          <w:b/>
          <w:bCs/>
          <w:color w:val="000000"/>
          <w:spacing w:val="1"/>
          <w:sz w:val="24"/>
          <w:szCs w:val="24"/>
        </w:rPr>
        <w:t>T</w:t>
      </w:r>
      <w:r w:rsidRPr="001D6A09">
        <w:rPr>
          <w:rFonts w:ascii="Times New Roman" w:hAnsi="Times New Roman"/>
          <w:b/>
          <w:bCs/>
          <w:color w:val="000000"/>
          <w:spacing w:val="3"/>
          <w:sz w:val="24"/>
          <w:szCs w:val="24"/>
        </w:rPr>
        <w:t>E</w:t>
      </w:r>
      <w:r w:rsidRPr="001D6A09">
        <w:rPr>
          <w:rFonts w:ascii="Times New Roman" w:hAnsi="Times New Roman"/>
          <w:b/>
          <w:bCs/>
          <w:color w:val="000000"/>
          <w:sz w:val="24"/>
          <w:szCs w:val="24"/>
        </w:rPr>
        <w:t>C</w:t>
      </w:r>
      <w:r w:rsidRPr="001D6A09">
        <w:rPr>
          <w:rFonts w:ascii="Times New Roman" w:hAnsi="Times New Roman"/>
          <w:b/>
          <w:bCs/>
          <w:color w:val="000000"/>
          <w:spacing w:val="-1"/>
          <w:sz w:val="24"/>
          <w:szCs w:val="24"/>
        </w:rPr>
        <w:t>I</w:t>
      </w:r>
      <w:r w:rsidRPr="001D6A09">
        <w:rPr>
          <w:rFonts w:ascii="Times New Roman" w:hAnsi="Times New Roman"/>
          <w:b/>
          <w:bCs/>
          <w:color w:val="000000"/>
          <w:spacing w:val="3"/>
          <w:sz w:val="24"/>
          <w:szCs w:val="24"/>
        </w:rPr>
        <w:t>P</w:t>
      </w:r>
      <w:r w:rsidRPr="001D6A09">
        <w:rPr>
          <w:rFonts w:ascii="Times New Roman" w:hAnsi="Times New Roman"/>
          <w:b/>
          <w:bCs/>
          <w:color w:val="000000"/>
          <w:sz w:val="24"/>
          <w:szCs w:val="24"/>
        </w:rPr>
        <w:t>A</w:t>
      </w:r>
      <w:r w:rsidRPr="001D6A09">
        <w:rPr>
          <w:rFonts w:ascii="Times New Roman" w:hAnsi="Times New Roman"/>
          <w:b/>
          <w:bCs/>
          <w:color w:val="000000"/>
          <w:spacing w:val="-13"/>
          <w:sz w:val="24"/>
          <w:szCs w:val="24"/>
        </w:rPr>
        <w:t xml:space="preserve"> </w:t>
      </w:r>
      <w:r w:rsidRPr="001D6A09">
        <w:rPr>
          <w:rFonts w:ascii="Times New Roman" w:hAnsi="Times New Roman"/>
          <w:b/>
          <w:bCs/>
          <w:color w:val="000000"/>
          <w:spacing w:val="-1"/>
          <w:sz w:val="24"/>
          <w:szCs w:val="24"/>
        </w:rPr>
        <w:t>A</w:t>
      </w:r>
      <w:r w:rsidRPr="001D6A09">
        <w:rPr>
          <w:rFonts w:ascii="Times New Roman" w:hAnsi="Times New Roman"/>
          <w:b/>
          <w:bCs/>
          <w:color w:val="000000"/>
          <w:sz w:val="24"/>
          <w:szCs w:val="24"/>
        </w:rPr>
        <w:t>L</w:t>
      </w:r>
      <w:r w:rsidRPr="001D6A09">
        <w:rPr>
          <w:rFonts w:ascii="Times New Roman" w:hAnsi="Times New Roman"/>
          <w:b/>
          <w:bCs/>
          <w:color w:val="000000"/>
          <w:spacing w:val="3"/>
          <w:sz w:val="24"/>
          <w:szCs w:val="24"/>
        </w:rPr>
        <w:t>L</w:t>
      </w:r>
      <w:r w:rsidRPr="001D6A09">
        <w:rPr>
          <w:rFonts w:ascii="Times New Roman" w:hAnsi="Times New Roman"/>
          <w:b/>
          <w:bCs/>
          <w:color w:val="000000"/>
          <w:sz w:val="24"/>
          <w:szCs w:val="24"/>
        </w:rPr>
        <w:t>A</w:t>
      </w:r>
      <w:r w:rsidRPr="001D6A09">
        <w:rPr>
          <w:rFonts w:ascii="Times New Roman" w:hAnsi="Times New Roman"/>
          <w:b/>
          <w:bCs/>
          <w:color w:val="000000"/>
          <w:spacing w:val="-6"/>
          <w:sz w:val="24"/>
          <w:szCs w:val="24"/>
        </w:rPr>
        <w:t xml:space="preserve"> </w:t>
      </w:r>
      <w:r w:rsidRPr="001D6A09">
        <w:rPr>
          <w:rFonts w:ascii="Times New Roman" w:hAnsi="Times New Roman"/>
          <w:b/>
          <w:bCs/>
          <w:color w:val="000000"/>
          <w:spacing w:val="2"/>
          <w:sz w:val="24"/>
          <w:szCs w:val="24"/>
        </w:rPr>
        <w:t>G</w:t>
      </w:r>
      <w:r w:rsidRPr="001D6A09">
        <w:rPr>
          <w:rFonts w:ascii="Times New Roman" w:hAnsi="Times New Roman"/>
          <w:b/>
          <w:bCs/>
          <w:color w:val="000000"/>
          <w:spacing w:val="-1"/>
          <w:sz w:val="24"/>
          <w:szCs w:val="24"/>
        </w:rPr>
        <w:t>A</w:t>
      </w:r>
      <w:r w:rsidRPr="001D6A09">
        <w:rPr>
          <w:rFonts w:ascii="Times New Roman" w:hAnsi="Times New Roman"/>
          <w:b/>
          <w:bCs/>
          <w:color w:val="000000"/>
          <w:spacing w:val="3"/>
          <w:sz w:val="24"/>
          <w:szCs w:val="24"/>
        </w:rPr>
        <w:t>R</w:t>
      </w:r>
      <w:r w:rsidRPr="001D6A09">
        <w:rPr>
          <w:rFonts w:ascii="Times New Roman" w:hAnsi="Times New Roman"/>
          <w:b/>
          <w:bCs/>
          <w:color w:val="000000"/>
          <w:sz w:val="24"/>
          <w:szCs w:val="24"/>
        </w:rPr>
        <w:t>A</w:t>
      </w:r>
      <w:r w:rsidRPr="001D6A09">
        <w:rPr>
          <w:rFonts w:ascii="Times New Roman" w:hAnsi="Times New Roman"/>
          <w:b/>
          <w:bCs/>
          <w:color w:val="000000"/>
          <w:spacing w:val="-6"/>
          <w:sz w:val="24"/>
          <w:szCs w:val="24"/>
        </w:rPr>
        <w:t xml:space="preserve"> </w:t>
      </w:r>
      <w:r w:rsidRPr="001D6A09">
        <w:rPr>
          <w:rFonts w:ascii="Times New Roman" w:hAnsi="Times New Roman"/>
          <w:b/>
          <w:bCs/>
          <w:color w:val="000000"/>
          <w:spacing w:val="-1"/>
          <w:sz w:val="24"/>
          <w:szCs w:val="24"/>
        </w:rPr>
        <w:t>I</w:t>
      </w:r>
      <w:r w:rsidRPr="001D6A09">
        <w:rPr>
          <w:rFonts w:ascii="Times New Roman" w:hAnsi="Times New Roman"/>
          <w:b/>
          <w:bCs/>
          <w:color w:val="000000"/>
          <w:sz w:val="24"/>
          <w:szCs w:val="24"/>
        </w:rPr>
        <w:t>N</w:t>
      </w:r>
      <w:r w:rsidRPr="001D6A09">
        <w:rPr>
          <w:rFonts w:ascii="Times New Roman" w:hAnsi="Times New Roman"/>
          <w:b/>
          <w:bCs/>
          <w:color w:val="000000"/>
          <w:spacing w:val="-2"/>
          <w:sz w:val="24"/>
          <w:szCs w:val="24"/>
        </w:rPr>
        <w:t xml:space="preserve"> </w:t>
      </w:r>
      <w:r w:rsidRPr="001D6A09">
        <w:rPr>
          <w:rFonts w:ascii="Times New Roman" w:hAnsi="Times New Roman"/>
          <w:b/>
          <w:bCs/>
          <w:color w:val="000000"/>
          <w:spacing w:val="1"/>
          <w:sz w:val="24"/>
          <w:szCs w:val="24"/>
        </w:rPr>
        <w:t>O</w:t>
      </w:r>
      <w:r w:rsidRPr="001D6A09">
        <w:rPr>
          <w:rFonts w:ascii="Times New Roman" w:hAnsi="Times New Roman"/>
          <w:b/>
          <w:bCs/>
          <w:color w:val="000000"/>
          <w:spacing w:val="2"/>
          <w:sz w:val="24"/>
          <w:szCs w:val="24"/>
        </w:rPr>
        <w:t>G</w:t>
      </w:r>
      <w:r w:rsidRPr="001D6A09">
        <w:rPr>
          <w:rFonts w:ascii="Times New Roman" w:hAnsi="Times New Roman"/>
          <w:b/>
          <w:bCs/>
          <w:color w:val="000000"/>
          <w:spacing w:val="-1"/>
          <w:sz w:val="24"/>
          <w:szCs w:val="24"/>
        </w:rPr>
        <w:t>G</w:t>
      </w:r>
      <w:r w:rsidRPr="001D6A09">
        <w:rPr>
          <w:rFonts w:ascii="Times New Roman" w:hAnsi="Times New Roman"/>
          <w:b/>
          <w:bCs/>
          <w:color w:val="000000"/>
          <w:spacing w:val="1"/>
          <w:sz w:val="24"/>
          <w:szCs w:val="24"/>
        </w:rPr>
        <w:t>ETT</w:t>
      </w:r>
      <w:r w:rsidRPr="001D6A09">
        <w:rPr>
          <w:rFonts w:ascii="Times New Roman" w:hAnsi="Times New Roman"/>
          <w:b/>
          <w:bCs/>
          <w:color w:val="000000"/>
          <w:sz w:val="24"/>
          <w:szCs w:val="24"/>
        </w:rPr>
        <w:t>O</w:t>
      </w:r>
      <w:r w:rsidRPr="001D6A09">
        <w:rPr>
          <w:rFonts w:ascii="Times New Roman" w:hAnsi="Times New Roman"/>
          <w:b/>
          <w:bCs/>
          <w:color w:val="000000"/>
          <w:spacing w:val="-11"/>
          <w:sz w:val="24"/>
          <w:szCs w:val="24"/>
        </w:rPr>
        <w:t xml:space="preserve"> </w:t>
      </w:r>
      <w:r w:rsidRPr="001D6A09">
        <w:rPr>
          <w:rFonts w:ascii="Times New Roman" w:hAnsi="Times New Roman"/>
          <w:b/>
          <w:bCs/>
          <w:color w:val="000000"/>
          <w:spacing w:val="1"/>
          <w:sz w:val="24"/>
          <w:szCs w:val="24"/>
        </w:rPr>
        <w:t>Q</w:t>
      </w:r>
      <w:r w:rsidRPr="001D6A09">
        <w:rPr>
          <w:rFonts w:ascii="Times New Roman" w:hAnsi="Times New Roman"/>
          <w:b/>
          <w:bCs/>
          <w:color w:val="000000"/>
          <w:spacing w:val="-1"/>
          <w:sz w:val="24"/>
          <w:szCs w:val="24"/>
        </w:rPr>
        <w:t>UA</w:t>
      </w:r>
      <w:r w:rsidRPr="001D6A09">
        <w:rPr>
          <w:rFonts w:ascii="Times New Roman" w:hAnsi="Times New Roman"/>
          <w:b/>
          <w:bCs/>
          <w:color w:val="000000"/>
          <w:sz w:val="24"/>
          <w:szCs w:val="24"/>
        </w:rPr>
        <w:t>LE</w:t>
      </w:r>
      <w:r w:rsidRPr="001D6A09">
        <w:rPr>
          <w:rFonts w:ascii="Times New Roman" w:hAnsi="Times New Roman"/>
          <w:color w:val="000000"/>
          <w:w w:val="99"/>
          <w:sz w:val="24"/>
          <w:szCs w:val="24"/>
        </w:rPr>
        <w:t>:</w:t>
      </w:r>
    </w:p>
    <w:p w14:paraId="48C8E9D0" w14:textId="6BCFCFF1" w:rsidR="00CF5E64" w:rsidRPr="001D6A09" w:rsidRDefault="00CF5E64" w:rsidP="00CD72C9">
      <w:pPr>
        <w:spacing w:after="0" w:line="240" w:lineRule="auto"/>
        <w:ind w:left="720"/>
        <w:contextualSpacing/>
        <w:rPr>
          <w:rFonts w:ascii="Times New Roman" w:hAnsi="Times New Roman"/>
          <w:sz w:val="24"/>
          <w:szCs w:val="24"/>
        </w:rPr>
      </w:pPr>
      <w:r w:rsidRPr="001D6A09">
        <w:rPr>
          <w:rFonts w:ascii="Times New Roman" w:hAnsi="Times New Roman"/>
          <w:sz w:val="24"/>
          <w:szCs w:val="24"/>
        </w:rPr>
        <w:t>(</w:t>
      </w:r>
      <w:r w:rsidRPr="001D6A09">
        <w:rPr>
          <w:rFonts w:ascii="Times New Roman" w:hAnsi="Times New Roman"/>
          <w:i/>
          <w:sz w:val="24"/>
          <w:szCs w:val="24"/>
        </w:rPr>
        <w:t xml:space="preserve">contrassegnare l’opzione scelta con il segno </w:t>
      </w:r>
      <w:r w:rsidRPr="001D6A09">
        <w:rPr>
          <w:rFonts w:ascii="Times New Roman" w:hAnsi="Times New Roman"/>
          <w:b/>
          <w:sz w:val="24"/>
          <w:szCs w:val="24"/>
        </w:rPr>
        <w:t>X</w:t>
      </w:r>
      <w:r w:rsidRPr="001D6A09">
        <w:rPr>
          <w:rFonts w:ascii="Times New Roman" w:hAnsi="Times New Roman"/>
          <w:i/>
          <w:sz w:val="24"/>
          <w:szCs w:val="24"/>
        </w:rPr>
        <w:t xml:space="preserve"> e barrare quelle di non interesse</w:t>
      </w:r>
      <w:r w:rsidRPr="001D6A09">
        <w:rPr>
          <w:rFonts w:ascii="Times New Roman" w:hAnsi="Times New Roman"/>
          <w:sz w:val="24"/>
          <w:szCs w:val="24"/>
        </w:rPr>
        <w:t>)</w:t>
      </w:r>
    </w:p>
    <w:p w14:paraId="1E694777" w14:textId="77777777" w:rsidR="00B8527C" w:rsidRPr="001D6A09" w:rsidRDefault="00B8527C" w:rsidP="00CD72C9">
      <w:pPr>
        <w:spacing w:after="0" w:line="240" w:lineRule="auto"/>
        <w:ind w:left="720"/>
        <w:contextualSpacing/>
        <w:rPr>
          <w:rFonts w:ascii="Times New Roman" w:hAnsi="Times New Roman"/>
          <w:sz w:val="24"/>
          <w:szCs w:val="24"/>
        </w:rPr>
      </w:pPr>
    </w:p>
    <w:p w14:paraId="5EBEA441" w14:textId="1185677C" w:rsidR="00CF5E64" w:rsidRPr="001D6A09" w:rsidRDefault="00CF5E64" w:rsidP="00CD72C9">
      <w:pPr>
        <w:widowControl w:val="0"/>
        <w:autoSpaceDE w:val="0"/>
        <w:autoSpaceDN w:val="0"/>
        <w:adjustRightInd w:val="0"/>
        <w:spacing w:after="0" w:line="240" w:lineRule="auto"/>
        <w:contextualSpacing/>
        <w:rPr>
          <w:rFonts w:ascii="Times New Roman" w:hAnsi="Times New Roman"/>
          <w:color w:val="000000"/>
          <w:sz w:val="24"/>
          <w:szCs w:val="24"/>
        </w:rPr>
      </w:pPr>
    </w:p>
    <w:p w14:paraId="45DFC74E" w14:textId="77777777" w:rsidR="00E74C94" w:rsidRPr="001D6A09" w:rsidRDefault="00E74C94" w:rsidP="00CD72C9">
      <w:pPr>
        <w:widowControl w:val="0"/>
        <w:autoSpaceDE w:val="0"/>
        <w:autoSpaceDN w:val="0"/>
        <w:adjustRightInd w:val="0"/>
        <w:spacing w:after="0" w:line="240" w:lineRule="auto"/>
        <w:contextualSpacing/>
        <w:rPr>
          <w:rFonts w:ascii="Times New Roman" w:hAnsi="Times New Roman"/>
          <w:color w:val="000000"/>
          <w:sz w:val="24"/>
          <w:szCs w:val="24"/>
        </w:rPr>
      </w:pPr>
    </w:p>
    <w:p w14:paraId="52B04DB2" w14:textId="1627B73B"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I</w:t>
      </w:r>
      <w:r w:rsidRPr="001D6A09">
        <w:rPr>
          <w:rFonts w:ascii="Times New Roman" w:hAnsi="Times New Roman"/>
          <w:bCs/>
          <w:color w:val="000000"/>
          <w:spacing w:val="1"/>
          <w:sz w:val="24"/>
          <w:szCs w:val="24"/>
        </w:rPr>
        <w:t>m</w:t>
      </w:r>
      <w:r w:rsidRPr="001D6A09">
        <w:rPr>
          <w:rFonts w:ascii="Times New Roman" w:hAnsi="Times New Roman"/>
          <w:bCs/>
          <w:color w:val="000000"/>
          <w:spacing w:val="2"/>
          <w:sz w:val="24"/>
          <w:szCs w:val="24"/>
        </w:rPr>
        <w:t>p</w:t>
      </w:r>
      <w:r w:rsidRPr="001D6A09">
        <w:rPr>
          <w:rFonts w:ascii="Times New Roman" w:hAnsi="Times New Roman"/>
          <w:bCs/>
          <w:color w:val="000000"/>
          <w:spacing w:val="-1"/>
          <w:sz w:val="24"/>
          <w:szCs w:val="24"/>
        </w:rPr>
        <w:t>r</w:t>
      </w:r>
      <w:r w:rsidRPr="001D6A09">
        <w:rPr>
          <w:rFonts w:ascii="Times New Roman" w:hAnsi="Times New Roman"/>
          <w:bCs/>
          <w:color w:val="000000"/>
          <w:sz w:val="24"/>
          <w:szCs w:val="24"/>
        </w:rPr>
        <w:t>e</w:t>
      </w:r>
      <w:r w:rsidRPr="001D6A09">
        <w:rPr>
          <w:rFonts w:ascii="Times New Roman" w:hAnsi="Times New Roman"/>
          <w:bCs/>
          <w:color w:val="000000"/>
          <w:spacing w:val="2"/>
          <w:sz w:val="24"/>
          <w:szCs w:val="24"/>
        </w:rPr>
        <w:t>s</w:t>
      </w:r>
      <w:r w:rsidRPr="001D6A09">
        <w:rPr>
          <w:rFonts w:ascii="Times New Roman" w:hAnsi="Times New Roman"/>
          <w:bCs/>
          <w:color w:val="000000"/>
          <w:sz w:val="24"/>
          <w:szCs w:val="24"/>
        </w:rPr>
        <w:t>a</w:t>
      </w:r>
      <w:r w:rsidRPr="001D6A09">
        <w:rPr>
          <w:rFonts w:ascii="Times New Roman" w:hAnsi="Times New Roman"/>
          <w:bCs/>
          <w:color w:val="000000"/>
          <w:spacing w:val="-9"/>
          <w:sz w:val="24"/>
          <w:szCs w:val="24"/>
        </w:rPr>
        <w:t xml:space="preserve"> individuale (art.45 comma 2 lett. a del Codice);</w:t>
      </w:r>
    </w:p>
    <w:p w14:paraId="0CAD21DC"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50A177B6" w14:textId="6A207CC5" w:rsidR="00CF5E64" w:rsidRPr="001D6A09" w:rsidRDefault="00CF5E64" w:rsidP="00CD72C9">
      <w:pPr>
        <w:widowControl w:val="0"/>
        <w:autoSpaceDE w:val="0"/>
        <w:autoSpaceDN w:val="0"/>
        <w:adjustRightInd w:val="0"/>
        <w:spacing w:after="0" w:line="240" w:lineRule="auto"/>
        <w:contextualSpacing/>
        <w:rPr>
          <w:rFonts w:ascii="Times New Roman" w:hAnsi="Times New Roman"/>
          <w:bCs/>
          <w:color w:val="000000"/>
          <w:spacing w:val="-1"/>
          <w:sz w:val="24"/>
          <w:szCs w:val="24"/>
        </w:rPr>
      </w:pPr>
      <w:r w:rsidRPr="001D6A09">
        <w:rPr>
          <w:rFonts w:ascii="Times New Roman" w:hAnsi="Times New Roman"/>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 xml:space="preserve">  Società (</w:t>
      </w:r>
      <w:r w:rsidRPr="001D6A09">
        <w:rPr>
          <w:rFonts w:ascii="Times New Roman" w:hAnsi="Times New Roman"/>
          <w:bCs/>
          <w:i/>
          <w:color w:val="000000"/>
          <w:spacing w:val="-1"/>
          <w:sz w:val="24"/>
          <w:szCs w:val="24"/>
        </w:rPr>
        <w:t>specificare tipo</w:t>
      </w:r>
      <w:r w:rsidRPr="001D6A09">
        <w:rPr>
          <w:rFonts w:ascii="Times New Roman" w:hAnsi="Times New Roman"/>
          <w:bCs/>
          <w:color w:val="000000"/>
          <w:spacing w:val="-1"/>
          <w:sz w:val="24"/>
          <w:szCs w:val="24"/>
        </w:rPr>
        <w:t>) ____________________;</w:t>
      </w:r>
    </w:p>
    <w:p w14:paraId="7B5F91B1" w14:textId="77777777" w:rsidR="00E74C94" w:rsidRPr="001D6A09" w:rsidRDefault="00E74C94" w:rsidP="00CD72C9">
      <w:pPr>
        <w:widowControl w:val="0"/>
        <w:autoSpaceDE w:val="0"/>
        <w:autoSpaceDN w:val="0"/>
        <w:adjustRightInd w:val="0"/>
        <w:spacing w:after="0" w:line="240" w:lineRule="auto"/>
        <w:contextualSpacing/>
        <w:rPr>
          <w:rFonts w:ascii="Times New Roman" w:hAnsi="Times New Roman"/>
          <w:sz w:val="24"/>
          <w:szCs w:val="24"/>
        </w:rPr>
      </w:pPr>
    </w:p>
    <w:p w14:paraId="5D7A56FC" w14:textId="1C65245F"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b/>
          <w:color w:val="000000"/>
          <w:spacing w:val="-2"/>
          <w:sz w:val="24"/>
          <w:szCs w:val="24"/>
        </w:rPr>
        <w:t xml:space="preserve"> </w:t>
      </w:r>
      <w:r w:rsidRPr="001D6A09">
        <w:rPr>
          <w:rFonts w:ascii="Times New Roman" w:hAnsi="Times New Roman"/>
          <w:bCs/>
          <w:color w:val="000000"/>
          <w:spacing w:val="-1"/>
          <w:sz w:val="24"/>
          <w:szCs w:val="24"/>
        </w:rPr>
        <w:t xml:space="preserve"> Consorzio tra società cooperative di produzione e lavoro</w:t>
      </w:r>
      <w:r w:rsidRPr="001D6A09">
        <w:rPr>
          <w:rFonts w:ascii="Times New Roman" w:hAnsi="Times New Roman"/>
          <w:bCs/>
          <w:color w:val="000000"/>
          <w:spacing w:val="-9"/>
          <w:sz w:val="24"/>
          <w:szCs w:val="24"/>
        </w:rPr>
        <w:t xml:space="preserve"> (art.45 comma 2 lett. b del Codice);</w:t>
      </w:r>
    </w:p>
    <w:p w14:paraId="6F3107BB"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3967E188" w14:textId="47028C1E"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b/>
          <w:color w:val="000000"/>
          <w:spacing w:val="-2"/>
          <w:sz w:val="24"/>
          <w:szCs w:val="24"/>
        </w:rPr>
        <w:t xml:space="preserve"> </w:t>
      </w:r>
      <w:r w:rsidRPr="001D6A09">
        <w:rPr>
          <w:rFonts w:ascii="Times New Roman" w:hAnsi="Times New Roman"/>
          <w:bCs/>
          <w:color w:val="000000"/>
          <w:spacing w:val="-1"/>
          <w:sz w:val="24"/>
          <w:szCs w:val="24"/>
        </w:rPr>
        <w:t xml:space="preserve"> Consorzio tra imprese</w:t>
      </w:r>
      <w:r w:rsidRPr="001D6A09">
        <w:rPr>
          <w:rFonts w:ascii="Times New Roman" w:hAnsi="Times New Roman"/>
          <w:bCs/>
          <w:color w:val="000000"/>
          <w:spacing w:val="-9"/>
          <w:sz w:val="24"/>
          <w:szCs w:val="24"/>
        </w:rPr>
        <w:t xml:space="preserve"> artigiane (art.45 comma 2 lett. b del Codice);</w:t>
      </w:r>
    </w:p>
    <w:p w14:paraId="47C6260D"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6143EC08" w14:textId="47E75DE5"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 xml:space="preserve"> Consorzio stabile</w:t>
      </w:r>
      <w:r w:rsidRPr="001D6A09">
        <w:rPr>
          <w:rFonts w:ascii="Times New Roman" w:hAnsi="Times New Roman"/>
          <w:bCs/>
          <w:color w:val="000000"/>
          <w:spacing w:val="-9"/>
          <w:sz w:val="24"/>
          <w:szCs w:val="24"/>
        </w:rPr>
        <w:t xml:space="preserve"> (art.45 comma 2 lett. c del Codice);</w:t>
      </w:r>
    </w:p>
    <w:p w14:paraId="120A06D7" w14:textId="77777777" w:rsidR="00B8527C" w:rsidRPr="001D6A09" w:rsidRDefault="00B8527C"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217D6BB3"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2199A239" w14:textId="77777777" w:rsidR="00E74C9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sz w:val="24"/>
          <w:szCs w:val="24"/>
        </w:rPr>
        <w:t xml:space="preserve">  </w:t>
      </w:r>
      <w:r w:rsidRPr="001D6A09">
        <w:rPr>
          <w:rFonts w:ascii="Times New Roman" w:hAnsi="Times New Roman"/>
          <w:b/>
          <w:sz w:val="24"/>
          <w:szCs w:val="24"/>
        </w:rPr>
        <w:sym w:font="Symbol" w:char="F086"/>
      </w:r>
      <w:r w:rsidRPr="001D6A09">
        <w:rPr>
          <w:rFonts w:ascii="Times New Roman" w:hAnsi="Times New Roman"/>
          <w:b/>
          <w:color w:val="000000"/>
          <w:spacing w:val="-2"/>
          <w:sz w:val="24"/>
          <w:szCs w:val="24"/>
        </w:rPr>
        <w:t xml:space="preserve"> </w:t>
      </w:r>
      <w:r w:rsidRPr="001D6A09">
        <w:rPr>
          <w:rFonts w:ascii="Times New Roman" w:hAnsi="Times New Roman"/>
          <w:bCs/>
          <w:color w:val="000000"/>
          <w:spacing w:val="-1"/>
          <w:sz w:val="24"/>
          <w:szCs w:val="24"/>
        </w:rPr>
        <w:t xml:space="preserve"> Raggruppamento Temporaneo d’Imprese</w:t>
      </w:r>
      <w:r w:rsidRPr="001D6A09">
        <w:rPr>
          <w:rFonts w:ascii="Times New Roman" w:hAnsi="Times New Roman"/>
          <w:bCs/>
          <w:color w:val="000000"/>
          <w:spacing w:val="-9"/>
          <w:sz w:val="24"/>
          <w:szCs w:val="24"/>
        </w:rPr>
        <w:t xml:space="preserve"> </w:t>
      </w:r>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 xml:space="preserve">non costituito  </w:t>
      </w:r>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 xml:space="preserve">costituito  (art.45 comma 2 lett. d </w:t>
      </w:r>
    </w:p>
    <w:p w14:paraId="05C2CFA4" w14:textId="5787AAA8" w:rsidR="00CF5E6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b/>
          <w:sz w:val="24"/>
          <w:szCs w:val="24"/>
        </w:rPr>
        <w:t xml:space="preserve">      </w:t>
      </w:r>
      <w:r w:rsidR="00CF5E64" w:rsidRPr="001D6A09">
        <w:rPr>
          <w:rFonts w:ascii="Times New Roman" w:hAnsi="Times New Roman"/>
          <w:bCs/>
          <w:color w:val="000000"/>
          <w:spacing w:val="-9"/>
          <w:sz w:val="24"/>
          <w:szCs w:val="24"/>
        </w:rPr>
        <w:t>del Codice);</w:t>
      </w:r>
    </w:p>
    <w:p w14:paraId="135883AE" w14:textId="2C3FE105"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1DA48D2A" w14:textId="45C05A51"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 xml:space="preserve"> Consorzio Ordinario </w:t>
      </w:r>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 xml:space="preserve">non costituito  </w:t>
      </w:r>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costituito (art.45 comma 2 lett. e del Codice);</w:t>
      </w:r>
    </w:p>
    <w:p w14:paraId="7F55A06D"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4CC83BC7" w14:textId="12F86EFC"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 xml:space="preserve"> GEIE </w:t>
      </w:r>
      <w:bookmarkStart w:id="1" w:name="_Hlk507780170"/>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 xml:space="preserve">non costituito  </w:t>
      </w:r>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 xml:space="preserve">costituito </w:t>
      </w:r>
      <w:bookmarkEnd w:id="1"/>
      <w:r w:rsidRPr="001D6A09">
        <w:rPr>
          <w:rFonts w:ascii="Times New Roman" w:hAnsi="Times New Roman"/>
          <w:bCs/>
          <w:color w:val="000000"/>
          <w:spacing w:val="-9"/>
          <w:sz w:val="24"/>
          <w:szCs w:val="24"/>
        </w:rPr>
        <w:t>(art.45 comma 2 lett. g del Codice);</w:t>
      </w:r>
    </w:p>
    <w:p w14:paraId="38AA31FC" w14:textId="1D6FE057"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sz w:val="24"/>
          <w:szCs w:val="24"/>
        </w:rPr>
        <w:t xml:space="preserve">  </w:t>
      </w:r>
      <w:r w:rsidRPr="001D6A09">
        <w:rPr>
          <w:rFonts w:ascii="Times New Roman" w:hAnsi="Times New Roman"/>
          <w:b/>
          <w:sz w:val="24"/>
          <w:szCs w:val="24"/>
        </w:rPr>
        <w:sym w:font="Symbol" w:char="F086"/>
      </w:r>
      <w:r w:rsidRPr="001D6A09">
        <w:rPr>
          <w:rFonts w:ascii="Times New Roman" w:hAnsi="Times New Roman"/>
          <w:sz w:val="24"/>
          <w:szCs w:val="24"/>
        </w:rPr>
        <w:t xml:space="preserve"> Aggregazione di imprese di rete </w:t>
      </w:r>
      <w:r w:rsidRPr="001D6A09">
        <w:rPr>
          <w:rFonts w:ascii="Times New Roman" w:hAnsi="Times New Roman"/>
          <w:bCs/>
          <w:color w:val="000000"/>
          <w:spacing w:val="-9"/>
          <w:sz w:val="24"/>
          <w:szCs w:val="24"/>
        </w:rPr>
        <w:t>(art.45 comma 2 lett. f del Codice)</w:t>
      </w:r>
      <w:r w:rsidR="00E74C94" w:rsidRPr="001D6A09">
        <w:rPr>
          <w:rFonts w:ascii="Times New Roman" w:hAnsi="Times New Roman"/>
          <w:bCs/>
          <w:color w:val="000000"/>
          <w:spacing w:val="-9"/>
          <w:sz w:val="24"/>
          <w:szCs w:val="24"/>
        </w:rPr>
        <w:t>:</w:t>
      </w:r>
    </w:p>
    <w:p w14:paraId="744C7193" w14:textId="77777777" w:rsidR="00CF5E64" w:rsidRPr="001D6A09" w:rsidRDefault="00CF5E64"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bCs/>
          <w:color w:val="000000"/>
          <w:spacing w:val="-9"/>
          <w:sz w:val="24"/>
          <w:szCs w:val="24"/>
        </w:rPr>
        <w:t xml:space="preserve">         </w:t>
      </w:r>
      <w:r w:rsidRPr="001D6A09">
        <w:rPr>
          <w:rFonts w:ascii="Times New Roman" w:hAnsi="Times New Roman"/>
          <w:color w:val="000000"/>
          <w:sz w:val="24"/>
          <w:szCs w:val="24"/>
        </w:rPr>
        <w:t>□ dotata di un organo comune con potere di rappresentanza e di soggettività giuridica;</w:t>
      </w:r>
    </w:p>
    <w:p w14:paraId="33AE1D39" w14:textId="77777777" w:rsidR="00CF5E64" w:rsidRPr="001D6A09" w:rsidRDefault="00CF5E64"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color w:val="000000"/>
          <w:sz w:val="24"/>
          <w:szCs w:val="24"/>
        </w:rPr>
        <w:t xml:space="preserve">       □ dotata di un organo comune con potere di rappresentanza ma priva di soggettività giuridica; </w:t>
      </w:r>
    </w:p>
    <w:p w14:paraId="2277E771" w14:textId="77777777" w:rsidR="00982A76" w:rsidRPr="001D6A09" w:rsidRDefault="00CF5E64"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color w:val="000000"/>
          <w:sz w:val="24"/>
          <w:szCs w:val="24"/>
        </w:rPr>
        <w:lastRenderedPageBreak/>
        <w:t xml:space="preserve">       □ dotata di un organo comune privo del potere di rappresentanza o se la rete è sprovvista di organo</w:t>
      </w:r>
    </w:p>
    <w:p w14:paraId="35C27676" w14:textId="2D40A61F" w:rsidR="00982A76" w:rsidRPr="001D6A09" w:rsidRDefault="00CF5E64"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color w:val="000000"/>
          <w:sz w:val="24"/>
          <w:szCs w:val="24"/>
        </w:rPr>
        <w:t xml:space="preserve"> </w:t>
      </w:r>
      <w:r w:rsidR="00982A76" w:rsidRPr="001D6A09">
        <w:rPr>
          <w:rFonts w:ascii="Times New Roman" w:hAnsi="Times New Roman"/>
          <w:color w:val="000000"/>
          <w:sz w:val="24"/>
          <w:szCs w:val="24"/>
        </w:rPr>
        <w:t xml:space="preserve">          </w:t>
      </w:r>
      <w:r w:rsidRPr="001D6A09">
        <w:rPr>
          <w:rFonts w:ascii="Times New Roman" w:hAnsi="Times New Roman"/>
          <w:color w:val="000000"/>
          <w:sz w:val="24"/>
          <w:szCs w:val="24"/>
        </w:rPr>
        <w:t xml:space="preserve">comune, ovvero, se l’organo comune è privo dei requisiti di qualificazione richiesti per assumere </w:t>
      </w:r>
    </w:p>
    <w:p w14:paraId="39A3E142" w14:textId="7D9DE3FF" w:rsidR="00CF5E64" w:rsidRPr="001D6A09" w:rsidRDefault="00982A76"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color w:val="000000"/>
          <w:sz w:val="24"/>
          <w:szCs w:val="24"/>
        </w:rPr>
        <w:t xml:space="preserve">           </w:t>
      </w:r>
      <w:r w:rsidR="00CF5E64" w:rsidRPr="001D6A09">
        <w:rPr>
          <w:rFonts w:ascii="Times New Roman" w:hAnsi="Times New Roman"/>
          <w:color w:val="000000"/>
          <w:sz w:val="24"/>
          <w:szCs w:val="24"/>
        </w:rPr>
        <w:t xml:space="preserve">la veste di mandataria; </w:t>
      </w:r>
    </w:p>
    <w:p w14:paraId="1C94BB40" w14:textId="77777777" w:rsidR="00206120" w:rsidRPr="001D6A09" w:rsidRDefault="00206120" w:rsidP="00CD72C9">
      <w:pPr>
        <w:autoSpaceDE w:val="0"/>
        <w:autoSpaceDN w:val="0"/>
        <w:adjustRightInd w:val="0"/>
        <w:spacing w:after="0" w:line="240" w:lineRule="auto"/>
        <w:ind w:left="567" w:hanging="567"/>
        <w:contextualSpacing/>
        <w:jc w:val="both"/>
        <w:rPr>
          <w:rFonts w:ascii="Times New Roman" w:hAnsi="Times New Roman"/>
          <w:color w:val="000000"/>
          <w:sz w:val="24"/>
          <w:szCs w:val="24"/>
          <w:lang w:eastAsia="it-IT"/>
        </w:rPr>
      </w:pPr>
    </w:p>
    <w:p w14:paraId="250E7289" w14:textId="37EF27C8" w:rsidR="00B8527C" w:rsidRPr="001D6A09" w:rsidRDefault="004A71C0" w:rsidP="00CD72C9">
      <w:pPr>
        <w:spacing w:after="0" w:line="240" w:lineRule="auto"/>
        <w:contextualSpacing/>
        <w:jc w:val="center"/>
        <w:rPr>
          <w:rFonts w:ascii="Times New Roman" w:hAnsi="Times New Roman"/>
          <w:b/>
          <w:bCs/>
          <w:sz w:val="24"/>
          <w:szCs w:val="24"/>
        </w:rPr>
      </w:pPr>
      <w:r w:rsidRPr="001D6A09">
        <w:rPr>
          <w:rFonts w:ascii="Times New Roman" w:hAnsi="Times New Roman"/>
          <w:b/>
          <w:bCs/>
          <w:sz w:val="24"/>
          <w:szCs w:val="24"/>
        </w:rPr>
        <w:t>DICHIARA</w:t>
      </w:r>
    </w:p>
    <w:p w14:paraId="71BBFD5A" w14:textId="77777777" w:rsidR="00B8527C" w:rsidRPr="001D6A09" w:rsidRDefault="00B8527C" w:rsidP="00CD72C9">
      <w:pPr>
        <w:spacing w:after="0" w:line="240" w:lineRule="auto"/>
        <w:contextualSpacing/>
        <w:jc w:val="center"/>
        <w:rPr>
          <w:rFonts w:ascii="Times New Roman" w:hAnsi="Times New Roman"/>
          <w:b/>
          <w:bCs/>
          <w:sz w:val="24"/>
          <w:szCs w:val="24"/>
        </w:rPr>
      </w:pPr>
    </w:p>
    <w:p w14:paraId="475152D7" w14:textId="364CC2FE" w:rsidR="00206120" w:rsidRPr="001B1A14" w:rsidRDefault="00206120" w:rsidP="00CD72C9">
      <w:pPr>
        <w:pStyle w:val="Paragrafoelenco"/>
        <w:widowControl w:val="0"/>
        <w:numPr>
          <w:ilvl w:val="0"/>
          <w:numId w:val="5"/>
        </w:numPr>
        <w:autoSpaceDE w:val="0"/>
        <w:autoSpaceDN w:val="0"/>
        <w:adjustRightInd w:val="0"/>
        <w:ind w:left="641" w:right="-23" w:hanging="357"/>
        <w:contextualSpacing/>
        <w:rPr>
          <w:bCs/>
          <w:color w:val="000000"/>
          <w:spacing w:val="-1"/>
          <w:sz w:val="24"/>
          <w:szCs w:val="24"/>
        </w:rPr>
      </w:pPr>
      <w:r w:rsidRPr="001B1A14">
        <w:rPr>
          <w:bCs/>
          <w:sz w:val="24"/>
          <w:szCs w:val="24"/>
        </w:rPr>
        <w:t>Di</w:t>
      </w:r>
      <w:r w:rsidRPr="001B1A14">
        <w:rPr>
          <w:sz w:val="24"/>
          <w:szCs w:val="24"/>
        </w:rPr>
        <w:t xml:space="preserve"> </w:t>
      </w:r>
      <w:r w:rsidRPr="001B1A14">
        <w:rPr>
          <w:bCs/>
          <w:color w:val="000000"/>
          <w:spacing w:val="-1"/>
          <w:sz w:val="24"/>
          <w:szCs w:val="24"/>
        </w:rPr>
        <w:t>accettare senza riserve il contenuto del Capitolato (Tecnico e Speciale)</w:t>
      </w:r>
      <w:r w:rsidR="00E74C94" w:rsidRPr="001B1A14">
        <w:rPr>
          <w:bCs/>
          <w:color w:val="000000"/>
          <w:spacing w:val="-1"/>
          <w:sz w:val="24"/>
          <w:szCs w:val="24"/>
        </w:rPr>
        <w:t xml:space="preserve"> e dello Schema di Contratto</w:t>
      </w:r>
      <w:r w:rsidRPr="001B1A14">
        <w:rPr>
          <w:bCs/>
          <w:color w:val="000000"/>
          <w:spacing w:val="-1"/>
          <w:sz w:val="24"/>
          <w:szCs w:val="24"/>
        </w:rPr>
        <w:t>;</w:t>
      </w:r>
    </w:p>
    <w:p w14:paraId="15E3D25B" w14:textId="1307570D" w:rsidR="00206120" w:rsidRPr="001B1A14" w:rsidRDefault="00206120" w:rsidP="00CD72C9">
      <w:pPr>
        <w:pStyle w:val="Paragrafoelenco"/>
        <w:widowControl w:val="0"/>
        <w:numPr>
          <w:ilvl w:val="0"/>
          <w:numId w:val="5"/>
        </w:numPr>
        <w:autoSpaceDE w:val="0"/>
        <w:autoSpaceDN w:val="0"/>
        <w:adjustRightInd w:val="0"/>
        <w:ind w:left="641" w:right="-23" w:hanging="357"/>
        <w:contextualSpacing/>
        <w:rPr>
          <w:bCs/>
          <w:color w:val="000000"/>
          <w:spacing w:val="-1"/>
          <w:sz w:val="24"/>
          <w:szCs w:val="24"/>
        </w:rPr>
      </w:pPr>
      <w:r w:rsidRPr="001B1A14">
        <w:rPr>
          <w:color w:val="000000"/>
          <w:spacing w:val="-1"/>
          <w:sz w:val="24"/>
          <w:szCs w:val="24"/>
        </w:rPr>
        <w:t>Di</w:t>
      </w:r>
      <w:r w:rsidRPr="001B1A14">
        <w:rPr>
          <w:bCs/>
          <w:color w:val="000000"/>
          <w:spacing w:val="-1"/>
          <w:sz w:val="24"/>
          <w:szCs w:val="24"/>
        </w:rPr>
        <w:t xml:space="preserve"> adempiere a tutte le obbligazioni previste nello schema di contratto di cui sopra;</w:t>
      </w:r>
    </w:p>
    <w:p w14:paraId="6009B523" w14:textId="76F90C5F" w:rsidR="00206120" w:rsidRPr="001B1A14" w:rsidRDefault="00206120" w:rsidP="00CD72C9">
      <w:pPr>
        <w:pStyle w:val="Paragrafoelenco"/>
        <w:widowControl w:val="0"/>
        <w:numPr>
          <w:ilvl w:val="0"/>
          <w:numId w:val="5"/>
        </w:numPr>
        <w:autoSpaceDE w:val="0"/>
        <w:autoSpaceDN w:val="0"/>
        <w:adjustRightInd w:val="0"/>
        <w:ind w:left="641" w:right="-23" w:hanging="357"/>
        <w:contextualSpacing/>
        <w:rPr>
          <w:bCs/>
          <w:color w:val="000000"/>
          <w:spacing w:val="-1"/>
          <w:sz w:val="24"/>
          <w:szCs w:val="24"/>
        </w:rPr>
      </w:pPr>
      <w:r w:rsidRPr="001B1A14">
        <w:rPr>
          <w:color w:val="000000"/>
          <w:spacing w:val="-1"/>
          <w:sz w:val="24"/>
          <w:szCs w:val="24"/>
        </w:rPr>
        <w:t xml:space="preserve">Di </w:t>
      </w:r>
      <w:r w:rsidRPr="001B1A14">
        <w:rPr>
          <w:bCs/>
          <w:color w:val="000000"/>
          <w:spacing w:val="-1"/>
          <w:sz w:val="24"/>
          <w:szCs w:val="24"/>
        </w:rPr>
        <w:t>rispettare le caratteristiche minime stabilite nel Capitolato Tecnico;</w:t>
      </w:r>
    </w:p>
    <w:p w14:paraId="6204383B" w14:textId="1C7918DD" w:rsidR="00E74C94" w:rsidRPr="001D6A09" w:rsidRDefault="00E74C94" w:rsidP="00CD72C9">
      <w:pPr>
        <w:pStyle w:val="Paragrafoelenco"/>
        <w:widowControl w:val="0"/>
        <w:numPr>
          <w:ilvl w:val="0"/>
          <w:numId w:val="5"/>
        </w:numPr>
        <w:autoSpaceDE w:val="0"/>
        <w:autoSpaceDN w:val="0"/>
        <w:adjustRightInd w:val="0"/>
        <w:ind w:left="641" w:right="-23" w:hanging="357"/>
        <w:contextualSpacing/>
        <w:rPr>
          <w:bCs/>
          <w:color w:val="000000"/>
          <w:spacing w:val="-1"/>
          <w:sz w:val="24"/>
          <w:szCs w:val="24"/>
        </w:rPr>
      </w:pPr>
      <w:r w:rsidRPr="001B1A14">
        <w:rPr>
          <w:color w:val="000000"/>
          <w:sz w:val="24"/>
          <w:szCs w:val="24"/>
        </w:rPr>
        <w:t>Di formulare</w:t>
      </w:r>
      <w:r w:rsidRPr="001D6A09">
        <w:rPr>
          <w:color w:val="000000"/>
          <w:sz w:val="24"/>
          <w:szCs w:val="24"/>
        </w:rPr>
        <w:t xml:space="preserve">, per la procedura di gara in oggetto, la seguente OFFERTA TECNICA: </w:t>
      </w:r>
    </w:p>
    <w:p w14:paraId="338D665E" w14:textId="77777777" w:rsidR="00E74C94" w:rsidRPr="001D6A09" w:rsidRDefault="00E74C94" w:rsidP="00E74C94">
      <w:pPr>
        <w:widowControl w:val="0"/>
        <w:tabs>
          <w:tab w:val="left" w:pos="660"/>
        </w:tabs>
        <w:suppressAutoHyphens w:val="0"/>
        <w:autoSpaceDE w:val="0"/>
        <w:autoSpaceDN w:val="0"/>
        <w:adjustRightInd w:val="0"/>
        <w:spacing w:after="0" w:line="240" w:lineRule="auto"/>
        <w:ind w:left="720" w:right="57"/>
        <w:jc w:val="both"/>
        <w:rPr>
          <w:rFonts w:ascii="Times New Roman" w:hAnsi="Times New Roman"/>
          <w:color w:val="000000"/>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1943B2" w:rsidRPr="001D6A09" w14:paraId="765B2F1A" w14:textId="77777777" w:rsidTr="001943B2">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47F60"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727781A7" w14:textId="15DEDA00" w:rsidR="001943B2"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sidR="001943B2" w:rsidRPr="001D6A09">
              <w:rPr>
                <w:rFonts w:ascii="Times New Roman" w:eastAsia="Times New Roman" w:hAnsi="Times New Roman"/>
                <w:color w:val="000000"/>
                <w:sz w:val="24"/>
                <w:szCs w:val="24"/>
                <w:lang w:eastAsia="it-IT"/>
              </w:rPr>
              <w:t xml:space="preserve">. </w:t>
            </w:r>
            <w:r>
              <w:rPr>
                <w:rFonts w:ascii="Times New Roman" w:hAnsi="Times New Roman"/>
                <w:b/>
                <w:sz w:val="24"/>
                <w:szCs w:val="24"/>
              </w:rPr>
              <w:t>SOSTENIBILITA’ AMBIENTALE</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6DB5E691" w14:textId="31AE2A74" w:rsidR="001943B2" w:rsidRPr="001D6A09" w:rsidRDefault="001943B2" w:rsidP="00606588">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06588">
              <w:rPr>
                <w:rFonts w:ascii="Times New Roman" w:eastAsia="Times New Roman" w:hAnsi="Times New Roman"/>
                <w:color w:val="000000"/>
                <w:sz w:val="24"/>
                <w:szCs w:val="24"/>
                <w:lang w:eastAsia="it-IT"/>
              </w:rPr>
              <w:t>23</w:t>
            </w:r>
            <w:r w:rsidRPr="001D6A09">
              <w:rPr>
                <w:rFonts w:ascii="Times New Roman" w:eastAsia="Times New Roman" w:hAnsi="Times New Roman"/>
                <w:color w:val="000000"/>
                <w:sz w:val="24"/>
                <w:szCs w:val="24"/>
                <w:lang w:eastAsia="it-IT"/>
              </w:rPr>
              <w:t xml:space="preserve"> PUNT</w:t>
            </w:r>
            <w:r w:rsidR="007533FE" w:rsidRPr="001D6A09">
              <w:rPr>
                <w:rFonts w:ascii="Times New Roman" w:eastAsia="Times New Roman" w:hAnsi="Times New Roman"/>
                <w:color w:val="000000"/>
                <w:sz w:val="24"/>
                <w:szCs w:val="24"/>
                <w:lang w:eastAsia="it-IT"/>
              </w:rPr>
              <w:t>I</w:t>
            </w:r>
            <w:r w:rsidR="007533FE" w:rsidRPr="001D6A09">
              <w:rPr>
                <w:rFonts w:ascii="Times New Roman" w:eastAsia="Times New Roman" w:hAnsi="Times New Roman"/>
                <w:color w:val="000000"/>
                <w:sz w:val="24"/>
                <w:szCs w:val="24"/>
                <w:lang w:eastAsia="it-IT"/>
              </w:rPr>
              <w:br/>
              <w:t xml:space="preserve"> (suddiviso in sub criteri)</w:t>
            </w:r>
          </w:p>
        </w:tc>
      </w:tr>
      <w:tr w:rsidR="001943B2" w:rsidRPr="001D6A09" w14:paraId="293EA88D" w14:textId="77777777" w:rsidTr="001943B2">
        <w:trPr>
          <w:trHeight w:val="799"/>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232ADDFA"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nil"/>
              <w:left w:val="nil"/>
              <w:bottom w:val="single" w:sz="4" w:space="0" w:color="auto"/>
              <w:right w:val="single" w:sz="4" w:space="0" w:color="auto"/>
            </w:tcBorders>
            <w:shd w:val="clear" w:color="auto" w:fill="auto"/>
            <w:noWrap/>
            <w:vAlign w:val="center"/>
            <w:hideMark/>
          </w:tcPr>
          <w:p w14:paraId="3E927818" w14:textId="1BF2707E" w:rsidR="001943B2" w:rsidRPr="001D6A09" w:rsidRDefault="00B17A7D" w:rsidP="001943B2">
            <w:pPr>
              <w:suppressAutoHyphens w:val="0"/>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b/>
                <w:i/>
                <w:szCs w:val="20"/>
                <w:lang w:eastAsia="it-IT"/>
              </w:rPr>
              <w:t xml:space="preserve">A.1 </w:t>
            </w:r>
            <w:r w:rsidRPr="00377D30">
              <w:rPr>
                <w:rFonts w:ascii="Times New Roman" w:eastAsia="Times New Roman" w:hAnsi="Times New Roman"/>
                <w:b/>
                <w:i/>
                <w:szCs w:val="20"/>
                <w:lang w:eastAsia="it-IT"/>
              </w:rPr>
              <w:t>Utilizzo</w:t>
            </w:r>
            <w:r w:rsidRPr="00377D30">
              <w:rPr>
                <w:rFonts w:ascii="Times New Roman" w:eastAsia="Times New Roman" w:hAnsi="Times New Roman"/>
                <w:b/>
                <w:i/>
                <w:spacing w:val="-4"/>
                <w:szCs w:val="20"/>
                <w:lang w:eastAsia="it-IT"/>
              </w:rPr>
              <w:t xml:space="preserve"> </w:t>
            </w:r>
            <w:r w:rsidRPr="00377D30">
              <w:rPr>
                <w:rFonts w:ascii="Times New Roman" w:eastAsia="Times New Roman" w:hAnsi="Times New Roman"/>
                <w:b/>
                <w:i/>
                <w:szCs w:val="20"/>
                <w:lang w:eastAsia="it-IT"/>
              </w:rPr>
              <w:t>di</w:t>
            </w:r>
            <w:r w:rsidRPr="00377D30">
              <w:rPr>
                <w:rFonts w:ascii="Times New Roman" w:eastAsia="Times New Roman" w:hAnsi="Times New Roman"/>
                <w:b/>
                <w:i/>
                <w:spacing w:val="-2"/>
                <w:szCs w:val="20"/>
                <w:lang w:eastAsia="it-IT"/>
              </w:rPr>
              <w:t xml:space="preserve"> </w:t>
            </w:r>
            <w:r w:rsidRPr="00377D30">
              <w:rPr>
                <w:rFonts w:ascii="Times New Roman" w:eastAsia="Times New Roman" w:hAnsi="Times New Roman"/>
                <w:b/>
                <w:i/>
                <w:szCs w:val="20"/>
                <w:lang w:eastAsia="it-IT"/>
              </w:rPr>
              <w:t>attrezzature</w:t>
            </w:r>
            <w:r w:rsidRPr="00377D30">
              <w:rPr>
                <w:rFonts w:ascii="Times New Roman" w:eastAsia="Times New Roman" w:hAnsi="Times New Roman"/>
                <w:b/>
                <w:i/>
                <w:spacing w:val="-4"/>
                <w:szCs w:val="20"/>
                <w:lang w:eastAsia="it-IT"/>
              </w:rPr>
              <w:t xml:space="preserve"> </w:t>
            </w:r>
            <w:r w:rsidRPr="00377D30">
              <w:rPr>
                <w:rFonts w:ascii="Times New Roman" w:eastAsia="Times New Roman" w:hAnsi="Times New Roman"/>
                <w:b/>
                <w:i/>
                <w:szCs w:val="20"/>
                <w:lang w:eastAsia="it-IT"/>
              </w:rPr>
              <w:t>ad</w:t>
            </w:r>
            <w:r w:rsidRPr="00377D30">
              <w:rPr>
                <w:rFonts w:ascii="Times New Roman" w:eastAsia="Times New Roman" w:hAnsi="Times New Roman"/>
                <w:b/>
                <w:i/>
                <w:spacing w:val="-2"/>
                <w:szCs w:val="20"/>
                <w:lang w:eastAsia="it-IT"/>
              </w:rPr>
              <w:t xml:space="preserve"> </w:t>
            </w:r>
            <w:r w:rsidRPr="00377D30">
              <w:rPr>
                <w:rFonts w:ascii="Times New Roman" w:eastAsia="Times New Roman" w:hAnsi="Times New Roman"/>
                <w:b/>
                <w:i/>
                <w:szCs w:val="20"/>
                <w:lang w:eastAsia="it-IT"/>
              </w:rPr>
              <w:t>elevata</w:t>
            </w:r>
            <w:r w:rsidRPr="00377D30">
              <w:rPr>
                <w:rFonts w:ascii="Times New Roman" w:eastAsia="Times New Roman" w:hAnsi="Times New Roman"/>
                <w:b/>
                <w:i/>
                <w:spacing w:val="-4"/>
                <w:szCs w:val="20"/>
                <w:lang w:eastAsia="it-IT"/>
              </w:rPr>
              <w:t xml:space="preserve"> </w:t>
            </w:r>
            <w:r w:rsidRPr="00377D30">
              <w:rPr>
                <w:rFonts w:ascii="Times New Roman" w:eastAsia="Times New Roman" w:hAnsi="Times New Roman"/>
                <w:b/>
                <w:i/>
                <w:szCs w:val="20"/>
                <w:lang w:eastAsia="it-IT"/>
              </w:rPr>
              <w:t>sostenibilità</w:t>
            </w:r>
            <w:r w:rsidRPr="000966A9">
              <w:rPr>
                <w:rFonts w:ascii="Times New Roman" w:eastAsia="Times New Roman" w:hAnsi="Times New Roman"/>
                <w:b/>
                <w:i/>
                <w:szCs w:val="20"/>
                <w:lang w:eastAsia="it-IT"/>
              </w:rPr>
              <w:t xml:space="preserve"> </w:t>
            </w:r>
            <w:r w:rsidRPr="00377D30">
              <w:rPr>
                <w:rFonts w:ascii="Times New Roman" w:eastAsia="Times New Roman" w:hAnsi="Times New Roman"/>
                <w:b/>
                <w:i/>
                <w:spacing w:val="-42"/>
                <w:szCs w:val="20"/>
                <w:lang w:eastAsia="it-IT"/>
              </w:rPr>
              <w:t xml:space="preserve"> </w:t>
            </w:r>
            <w:r w:rsidRPr="00377D30">
              <w:rPr>
                <w:rFonts w:ascii="Times New Roman" w:eastAsia="Times New Roman" w:hAnsi="Times New Roman"/>
                <w:b/>
                <w:i/>
                <w:szCs w:val="20"/>
                <w:lang w:eastAsia="it-IT"/>
              </w:rPr>
              <w:t>ambientale</w:t>
            </w:r>
          </w:p>
        </w:tc>
        <w:tc>
          <w:tcPr>
            <w:tcW w:w="2420" w:type="dxa"/>
            <w:tcBorders>
              <w:top w:val="nil"/>
              <w:left w:val="nil"/>
              <w:bottom w:val="single" w:sz="4" w:space="0" w:color="auto"/>
              <w:right w:val="single" w:sz="4" w:space="0" w:color="auto"/>
            </w:tcBorders>
            <w:shd w:val="clear" w:color="auto" w:fill="auto"/>
            <w:noWrap/>
            <w:vAlign w:val="center"/>
            <w:hideMark/>
          </w:tcPr>
          <w:p w14:paraId="1415F402" w14:textId="157F0614" w:rsidR="001943B2" w:rsidRPr="001D6A09" w:rsidRDefault="001943B2" w:rsidP="00B17A7D">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06588">
              <w:rPr>
                <w:rFonts w:ascii="Times New Roman" w:eastAsia="Times New Roman" w:hAnsi="Times New Roman"/>
                <w:color w:val="000000"/>
                <w:sz w:val="24"/>
                <w:szCs w:val="24"/>
                <w:lang w:eastAsia="it-IT"/>
              </w:rPr>
              <w:t>4</w:t>
            </w:r>
            <w:r w:rsidR="00655E51" w:rsidRPr="001D6A09">
              <w:rPr>
                <w:rFonts w:ascii="Times New Roman" w:eastAsia="Times New Roman" w:hAnsi="Times New Roman"/>
                <w:color w:val="000000"/>
                <w:sz w:val="24"/>
                <w:szCs w:val="24"/>
                <w:lang w:eastAsia="it-IT"/>
              </w:rPr>
              <w:t xml:space="preserve"> </w:t>
            </w:r>
            <w:r w:rsidRPr="001D6A09">
              <w:rPr>
                <w:rFonts w:ascii="Times New Roman" w:eastAsia="Times New Roman" w:hAnsi="Times New Roman"/>
                <w:color w:val="000000"/>
                <w:sz w:val="24"/>
                <w:szCs w:val="24"/>
                <w:lang w:eastAsia="it-IT"/>
              </w:rPr>
              <w:t>PUNTI</w:t>
            </w:r>
          </w:p>
        </w:tc>
      </w:tr>
      <w:tr w:rsidR="001943B2" w:rsidRPr="001D6A09" w14:paraId="79FDDB5B" w14:textId="77777777" w:rsidTr="001943B2">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4E90F" w14:textId="77777777" w:rsidR="001943B2" w:rsidRPr="001D6A09" w:rsidRDefault="001943B2" w:rsidP="001943B2">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1943B2" w:rsidRPr="001D6A09" w14:paraId="017A14B5"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AD53C61"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p>
        </w:tc>
      </w:tr>
      <w:tr w:rsidR="001943B2" w:rsidRPr="001D6A09" w14:paraId="169FAE11"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3791176"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p>
        </w:tc>
      </w:tr>
      <w:tr w:rsidR="001943B2" w:rsidRPr="001D6A09" w14:paraId="2F15745B" w14:textId="77777777" w:rsidTr="001943B2">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6E58B1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w:t>
            </w:r>
          </w:p>
        </w:tc>
      </w:tr>
      <w:tr w:rsidR="001943B2" w:rsidRPr="001D6A09" w14:paraId="387999DB"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51D84B9"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2F143DB"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C102892"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8148D1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CC4E1B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774B75A"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7767BB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E7CA0A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3AAE76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F2CD67C"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E2CFE83"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D22DD84"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62D264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0FDE244"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D98FBB9"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2918127"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6DE207F"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5889F5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31486E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7C1C0BD"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556A340"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AA19809"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F0C017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96AFCC3"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4526EA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128DECA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86FC2B9"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81FF688"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9BD8EE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5A15A18"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D41853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A86AB91"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A09F19C"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817A083"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B708E7F"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44291903"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D759D87"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AE9FA6C"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7B1612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F54F34B"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D3903D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88A3352"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9067A2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24971B7"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8DF86F7"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CA7384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69C7E55"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04B2A7A"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627CF5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18EF0B88"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A988B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746853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59A3095"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C2A2CAC"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7726F7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A346E67"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00AE88"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B2A427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87C147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42352442"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F45C220"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828954F"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BBCE1A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7F1B778"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7F4DDE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bl>
    <w:p w14:paraId="28BADDD3" w14:textId="77777777" w:rsidR="001943B2" w:rsidRPr="001D6A09" w:rsidRDefault="001943B2"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3080"/>
        <w:gridCol w:w="4340"/>
        <w:gridCol w:w="2420"/>
      </w:tblGrid>
      <w:tr w:rsidR="001943B2" w:rsidRPr="001D6A09" w14:paraId="62F4E69D" w14:textId="77777777" w:rsidTr="00655E51">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BB461"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4F43B5EB" w14:textId="451D547B" w:rsidR="001943B2" w:rsidRPr="001D6A09" w:rsidRDefault="00B17A7D" w:rsidP="00D618F2">
            <w:pPr>
              <w:suppressAutoHyphens w:val="0"/>
              <w:spacing w:after="0" w:line="240"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sidR="001943B2" w:rsidRPr="001D6A09">
              <w:rPr>
                <w:rFonts w:ascii="Times New Roman" w:eastAsia="Times New Roman" w:hAnsi="Times New Roman"/>
                <w:color w:val="000000"/>
                <w:sz w:val="24"/>
                <w:szCs w:val="24"/>
                <w:lang w:eastAsia="it-IT"/>
              </w:rPr>
              <w:t xml:space="preserve">.2 </w:t>
            </w:r>
            <w:r w:rsidRPr="00377D30">
              <w:rPr>
                <w:rFonts w:ascii="Times New Roman" w:eastAsia="Times New Roman" w:hAnsi="Times New Roman"/>
                <w:b/>
                <w:i/>
                <w:szCs w:val="20"/>
                <w:lang w:eastAsia="it-IT"/>
              </w:rPr>
              <w:t>Utilizzo</w:t>
            </w:r>
            <w:r w:rsidRPr="00377D30">
              <w:rPr>
                <w:rFonts w:ascii="Times New Roman" w:eastAsia="Times New Roman" w:hAnsi="Times New Roman"/>
                <w:b/>
                <w:i/>
                <w:spacing w:val="-4"/>
                <w:szCs w:val="20"/>
                <w:lang w:eastAsia="it-IT"/>
              </w:rPr>
              <w:t xml:space="preserve"> </w:t>
            </w:r>
            <w:r w:rsidRPr="00377D30">
              <w:rPr>
                <w:rFonts w:ascii="Times New Roman" w:eastAsia="Times New Roman" w:hAnsi="Times New Roman"/>
                <w:b/>
                <w:i/>
                <w:szCs w:val="20"/>
                <w:lang w:eastAsia="it-IT"/>
              </w:rPr>
              <w:t>di</w:t>
            </w:r>
            <w:r w:rsidRPr="00377D30">
              <w:rPr>
                <w:rFonts w:ascii="Times New Roman" w:eastAsia="Times New Roman" w:hAnsi="Times New Roman"/>
                <w:b/>
                <w:i/>
                <w:spacing w:val="-4"/>
                <w:szCs w:val="20"/>
                <w:lang w:eastAsia="it-IT"/>
              </w:rPr>
              <w:t xml:space="preserve"> </w:t>
            </w:r>
            <w:r w:rsidRPr="00377D30">
              <w:rPr>
                <w:rFonts w:ascii="Times New Roman" w:eastAsia="Times New Roman" w:hAnsi="Times New Roman"/>
                <w:b/>
                <w:i/>
                <w:szCs w:val="20"/>
                <w:lang w:eastAsia="it-IT"/>
              </w:rPr>
              <w:t>mezzi</w:t>
            </w:r>
            <w:r w:rsidRPr="00377D30">
              <w:rPr>
                <w:rFonts w:ascii="Times New Roman" w:eastAsia="Times New Roman" w:hAnsi="Times New Roman"/>
                <w:b/>
                <w:i/>
                <w:spacing w:val="-2"/>
                <w:szCs w:val="20"/>
                <w:lang w:eastAsia="it-IT"/>
              </w:rPr>
              <w:t xml:space="preserve"> </w:t>
            </w:r>
            <w:r w:rsidRPr="00377D30">
              <w:rPr>
                <w:rFonts w:ascii="Times New Roman" w:eastAsia="Times New Roman" w:hAnsi="Times New Roman"/>
                <w:b/>
                <w:i/>
                <w:szCs w:val="20"/>
                <w:lang w:eastAsia="it-IT"/>
              </w:rPr>
              <w:t>ad</w:t>
            </w:r>
            <w:r w:rsidRPr="00377D30">
              <w:rPr>
                <w:rFonts w:ascii="Times New Roman" w:eastAsia="Times New Roman" w:hAnsi="Times New Roman"/>
                <w:b/>
                <w:i/>
                <w:spacing w:val="-4"/>
                <w:szCs w:val="20"/>
                <w:lang w:eastAsia="it-IT"/>
              </w:rPr>
              <w:t xml:space="preserve"> </w:t>
            </w:r>
            <w:r w:rsidRPr="00377D30">
              <w:rPr>
                <w:rFonts w:ascii="Times New Roman" w:eastAsia="Times New Roman" w:hAnsi="Times New Roman"/>
                <w:b/>
                <w:i/>
                <w:szCs w:val="20"/>
                <w:lang w:eastAsia="it-IT"/>
              </w:rPr>
              <w:t>elevata</w:t>
            </w:r>
            <w:r w:rsidRPr="00377D30">
              <w:rPr>
                <w:rFonts w:ascii="Times New Roman" w:eastAsia="Times New Roman" w:hAnsi="Times New Roman"/>
                <w:b/>
                <w:i/>
                <w:spacing w:val="-4"/>
                <w:szCs w:val="20"/>
                <w:lang w:eastAsia="it-IT"/>
              </w:rPr>
              <w:t xml:space="preserve"> </w:t>
            </w:r>
            <w:r w:rsidRPr="00377D30">
              <w:rPr>
                <w:rFonts w:ascii="Times New Roman" w:eastAsia="Times New Roman" w:hAnsi="Times New Roman"/>
                <w:b/>
                <w:i/>
                <w:szCs w:val="20"/>
                <w:lang w:eastAsia="it-IT"/>
              </w:rPr>
              <w:t>sostenibilità</w:t>
            </w:r>
            <w:r w:rsidRPr="000966A9">
              <w:rPr>
                <w:rFonts w:ascii="Times New Roman" w:eastAsia="Times New Roman" w:hAnsi="Times New Roman"/>
                <w:b/>
                <w:i/>
                <w:szCs w:val="20"/>
                <w:lang w:eastAsia="it-IT"/>
              </w:rPr>
              <w:t xml:space="preserve"> </w:t>
            </w:r>
            <w:r w:rsidRPr="00377D30">
              <w:rPr>
                <w:rFonts w:ascii="Times New Roman" w:eastAsia="Times New Roman" w:hAnsi="Times New Roman"/>
                <w:b/>
                <w:i/>
                <w:spacing w:val="-42"/>
                <w:szCs w:val="20"/>
                <w:lang w:eastAsia="it-IT"/>
              </w:rPr>
              <w:t xml:space="preserve"> </w:t>
            </w:r>
            <w:r w:rsidRPr="00377D30">
              <w:rPr>
                <w:rFonts w:ascii="Times New Roman" w:eastAsia="Times New Roman" w:hAnsi="Times New Roman"/>
                <w:b/>
                <w:i/>
                <w:szCs w:val="20"/>
                <w:lang w:eastAsia="it-IT"/>
              </w:rPr>
              <w:t>ambientale</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73A6D98D" w14:textId="3B40179C" w:rsidR="001943B2" w:rsidRPr="001D6A09" w:rsidRDefault="001943B2" w:rsidP="00606588">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06588">
              <w:rPr>
                <w:rFonts w:ascii="Times New Roman" w:eastAsia="Times New Roman" w:hAnsi="Times New Roman"/>
                <w:color w:val="000000"/>
                <w:sz w:val="24"/>
                <w:szCs w:val="24"/>
                <w:lang w:eastAsia="it-IT"/>
              </w:rPr>
              <w:t>6</w:t>
            </w:r>
            <w:r w:rsidRPr="001D6A09">
              <w:rPr>
                <w:rFonts w:ascii="Times New Roman" w:eastAsia="Times New Roman" w:hAnsi="Times New Roman"/>
                <w:color w:val="000000"/>
                <w:sz w:val="24"/>
                <w:szCs w:val="24"/>
                <w:lang w:eastAsia="it-IT"/>
              </w:rPr>
              <w:t xml:space="preserve"> PUNTI</w:t>
            </w:r>
          </w:p>
        </w:tc>
      </w:tr>
      <w:tr w:rsidR="001943B2" w:rsidRPr="001D6A09" w14:paraId="7A623A86" w14:textId="77777777" w:rsidTr="001943B2">
        <w:trPr>
          <w:trHeight w:val="300"/>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0008E" w14:textId="77777777" w:rsidR="001943B2" w:rsidRPr="001D6A09" w:rsidRDefault="001943B2" w:rsidP="001943B2">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1943B2" w:rsidRPr="001D6A09" w14:paraId="3F05D5E7"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56C18F3"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p>
        </w:tc>
      </w:tr>
      <w:tr w:rsidR="001943B2" w:rsidRPr="001D6A09" w14:paraId="3CC4B231"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DEBDE86"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p>
        </w:tc>
      </w:tr>
      <w:tr w:rsidR="001943B2" w:rsidRPr="001D6A09" w14:paraId="2AFA2701" w14:textId="77777777" w:rsidTr="001943B2">
        <w:trPr>
          <w:trHeight w:val="300"/>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F4D0C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w:t>
            </w:r>
          </w:p>
        </w:tc>
      </w:tr>
      <w:tr w:rsidR="001943B2" w:rsidRPr="001D6A09" w14:paraId="60803867"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B71A7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CE3D666"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2009F1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FECDC02"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BA4E4D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47A422F8"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CC11DE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489E2B4"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EDE630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A2FD6CD"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8CAE13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768D54F"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85030B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0A11799"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BCC1DD4"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87EC48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F130A4B"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D78667E"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2471EE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1E686528"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F00D7E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9977E2E"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5FD830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C698139"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3D062C3"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D93AEE8"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68F2BE5"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F6C58BD"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5A9D56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1D4EBA6"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A95045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E388B1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0614248"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BDEA0C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A3DB1E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1B7B7A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6CB5639"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E0C0DE9"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00E4223"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4FE64F25"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F7E6B47"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1726DC0"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1771BC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6D3AE89"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DE93643"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22B7835"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1DBA3E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EA6DCCB"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8AF784C"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9299473"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27121C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FDC48C0"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B30F2B8"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E3BDF9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0DFA14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E9B0215"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9FE5F4F"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B29E68A"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BABDC2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AE77C9B"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17E0737"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1D4F84F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DA425E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0DAF53A"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AD7E82"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bl>
    <w:p w14:paraId="221ED00D" w14:textId="77777777" w:rsidR="001943B2" w:rsidRPr="001D6A09" w:rsidRDefault="001943B2" w:rsidP="004A71C0">
      <w:pPr>
        <w:rPr>
          <w:rFonts w:ascii="Times New Roman" w:hAnsi="Times New Roman"/>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D618F2" w:rsidRPr="001D6A09" w14:paraId="4B317AA5" w14:textId="77777777" w:rsidTr="00655E51">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3AC37"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2D027301" w14:textId="64A037A9" w:rsidR="00D618F2" w:rsidRPr="00B17A7D" w:rsidRDefault="00B17A7D" w:rsidP="00B17A7D">
            <w:pPr>
              <w:spacing w:line="240" w:lineRule="exact"/>
              <w:contextualSpacing/>
              <w:jc w:val="both"/>
              <w:rPr>
                <w:rFonts w:ascii="Times New Roman" w:eastAsia="Times New Roman" w:hAnsi="Times New Roman"/>
                <w:b/>
                <w:i/>
                <w:szCs w:val="20"/>
                <w:lang w:eastAsia="it-IT"/>
              </w:rPr>
            </w:pPr>
            <w:r>
              <w:rPr>
                <w:rFonts w:ascii="Times New Roman" w:eastAsia="Times New Roman" w:hAnsi="Times New Roman"/>
                <w:color w:val="000000"/>
                <w:sz w:val="24"/>
                <w:szCs w:val="24"/>
                <w:lang w:eastAsia="it-IT"/>
              </w:rPr>
              <w:t>A</w:t>
            </w:r>
            <w:r w:rsidR="00D618F2" w:rsidRPr="001D6A09">
              <w:rPr>
                <w:rFonts w:ascii="Times New Roman" w:eastAsia="Times New Roman" w:hAnsi="Times New Roman"/>
                <w:color w:val="000000"/>
                <w:sz w:val="24"/>
                <w:szCs w:val="24"/>
                <w:lang w:eastAsia="it-IT"/>
              </w:rPr>
              <w:t xml:space="preserve">.3 </w:t>
            </w:r>
            <w:r w:rsidRPr="00377D30">
              <w:rPr>
                <w:rFonts w:ascii="Times New Roman" w:eastAsia="Times New Roman" w:hAnsi="Times New Roman"/>
                <w:b/>
                <w:i/>
                <w:szCs w:val="20"/>
                <w:lang w:eastAsia="it-IT"/>
              </w:rPr>
              <w:t>Sistemi di gestione ambientale o misure</w:t>
            </w:r>
            <w:r w:rsidRPr="00377D30">
              <w:rPr>
                <w:rFonts w:ascii="Times New Roman" w:eastAsia="Times New Roman" w:hAnsi="Times New Roman"/>
                <w:b/>
                <w:i/>
                <w:spacing w:val="2"/>
                <w:szCs w:val="20"/>
                <w:lang w:eastAsia="it-IT"/>
              </w:rPr>
              <w:t xml:space="preserve"> </w:t>
            </w:r>
            <w:r w:rsidRPr="00377D30">
              <w:rPr>
                <w:rFonts w:ascii="Times New Roman" w:eastAsia="Times New Roman" w:hAnsi="Times New Roman"/>
                <w:b/>
                <w:i/>
                <w:szCs w:val="20"/>
                <w:lang w:eastAsia="it-IT"/>
              </w:rPr>
              <w:t>specifiche</w:t>
            </w:r>
            <w:r w:rsidRPr="00377D30">
              <w:rPr>
                <w:rFonts w:ascii="Times New Roman" w:eastAsia="Times New Roman" w:hAnsi="Times New Roman"/>
                <w:b/>
                <w:i/>
                <w:spacing w:val="-4"/>
                <w:szCs w:val="20"/>
                <w:lang w:eastAsia="it-IT"/>
              </w:rPr>
              <w:t xml:space="preserve"> </w:t>
            </w:r>
            <w:r w:rsidRPr="00377D30">
              <w:rPr>
                <w:rFonts w:ascii="Times New Roman" w:eastAsia="Times New Roman" w:hAnsi="Times New Roman"/>
                <w:b/>
                <w:i/>
                <w:szCs w:val="20"/>
                <w:lang w:eastAsia="it-IT"/>
              </w:rPr>
              <w:t>di</w:t>
            </w:r>
            <w:r w:rsidRPr="00377D30">
              <w:rPr>
                <w:rFonts w:ascii="Times New Roman" w:eastAsia="Times New Roman" w:hAnsi="Times New Roman"/>
                <w:b/>
                <w:i/>
                <w:spacing w:val="-4"/>
                <w:szCs w:val="20"/>
                <w:lang w:eastAsia="it-IT"/>
              </w:rPr>
              <w:t xml:space="preserve"> </w:t>
            </w:r>
            <w:r w:rsidRPr="00377D30">
              <w:rPr>
                <w:rFonts w:ascii="Times New Roman" w:eastAsia="Times New Roman" w:hAnsi="Times New Roman"/>
                <w:b/>
                <w:i/>
                <w:szCs w:val="20"/>
                <w:lang w:eastAsia="it-IT"/>
              </w:rPr>
              <w:t>sostenibilità</w:t>
            </w:r>
            <w:r w:rsidRPr="00377D30">
              <w:rPr>
                <w:rFonts w:ascii="Times New Roman" w:eastAsia="Times New Roman" w:hAnsi="Times New Roman"/>
                <w:b/>
                <w:i/>
                <w:spacing w:val="-4"/>
                <w:szCs w:val="20"/>
                <w:lang w:eastAsia="it-IT"/>
              </w:rPr>
              <w:t xml:space="preserve"> </w:t>
            </w:r>
            <w:r w:rsidRPr="00377D30">
              <w:rPr>
                <w:rFonts w:ascii="Times New Roman" w:eastAsia="Times New Roman" w:hAnsi="Times New Roman"/>
                <w:b/>
                <w:i/>
                <w:szCs w:val="20"/>
                <w:lang w:eastAsia="it-IT"/>
              </w:rPr>
              <w:t>ambientale</w:t>
            </w:r>
            <w:r w:rsidRPr="00377D30">
              <w:rPr>
                <w:rFonts w:ascii="Times New Roman" w:eastAsia="Times New Roman" w:hAnsi="Times New Roman"/>
                <w:b/>
                <w:i/>
                <w:spacing w:val="-6"/>
                <w:szCs w:val="20"/>
                <w:lang w:eastAsia="it-IT"/>
              </w:rPr>
              <w:t xml:space="preserve"> </w:t>
            </w:r>
            <w:r w:rsidRPr="00377D30">
              <w:rPr>
                <w:rFonts w:ascii="Times New Roman" w:eastAsia="Times New Roman" w:hAnsi="Times New Roman"/>
                <w:b/>
                <w:i/>
                <w:szCs w:val="20"/>
                <w:lang w:eastAsia="it-IT"/>
              </w:rPr>
              <w:t>adottate</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202A99B" w14:textId="6C09BC16" w:rsidR="00D618F2" w:rsidRPr="001D6A09" w:rsidRDefault="00D618F2" w:rsidP="00606588">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06588">
              <w:rPr>
                <w:rFonts w:ascii="Times New Roman" w:eastAsia="Times New Roman" w:hAnsi="Times New Roman"/>
                <w:color w:val="000000"/>
                <w:sz w:val="24"/>
                <w:szCs w:val="24"/>
                <w:lang w:eastAsia="it-IT"/>
              </w:rPr>
              <w:t>5</w:t>
            </w:r>
            <w:r w:rsidRPr="001D6A09">
              <w:rPr>
                <w:rFonts w:ascii="Times New Roman" w:eastAsia="Times New Roman" w:hAnsi="Times New Roman"/>
                <w:color w:val="000000"/>
                <w:sz w:val="24"/>
                <w:szCs w:val="24"/>
                <w:lang w:eastAsia="it-IT"/>
              </w:rPr>
              <w:t xml:space="preserve"> PUNTI</w:t>
            </w:r>
          </w:p>
        </w:tc>
      </w:tr>
      <w:tr w:rsidR="00D618F2" w:rsidRPr="001D6A09" w14:paraId="24F7FF86" w14:textId="77777777" w:rsidTr="002F180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AF5E4" w14:textId="77777777" w:rsidR="00D618F2" w:rsidRPr="001D6A09" w:rsidRDefault="00D618F2" w:rsidP="00D618F2">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D618F2" w:rsidRPr="001D6A09" w14:paraId="37C7541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128D65"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0C73C00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4F23F4F"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15DAD927" w14:textId="77777777" w:rsidTr="002F180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F9B5A0F"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w:t>
            </w:r>
          </w:p>
        </w:tc>
      </w:tr>
      <w:tr w:rsidR="00D618F2" w:rsidRPr="001D6A09" w14:paraId="55CC51BF"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7C96FA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83AAF6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A68F98F"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ACDDF0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66DA3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6071E9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6F2A74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0633C5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A2C4BC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98B41B9"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A0E16B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13DA57B"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E655A1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FD32D7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5022F0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FE4EEA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383BC8B"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EB0117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CA41B1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6BA0B5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39A6FA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A9E428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A52193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98EBC0C"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46BE07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4F63D0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3D1069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B9805C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58FE02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5FAB8C5"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22163B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9F983C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E8F493D"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C338AC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440276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B05AB6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05FECA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D7054C9"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38CD91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922015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71ADB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CE73A2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89A923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4462ED5"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DAE56D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40A283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37F41C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D72182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4B561B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68BB29C"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D162B6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A7478F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84FDA4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2651E6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15203B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072E81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C4B511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11ECEB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33EF3E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5B0F438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5EC088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5379ED3"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39DBBB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6023A2F"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1D4A67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bl>
    <w:p w14:paraId="13203454" w14:textId="77777777" w:rsidR="001943B2" w:rsidRPr="001D6A09" w:rsidRDefault="001943B2" w:rsidP="004A71C0">
      <w:pPr>
        <w:rPr>
          <w:rFonts w:ascii="Times New Roman" w:hAnsi="Times New Roman"/>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D618F2" w:rsidRPr="001D6A09" w14:paraId="343FE2C4" w14:textId="77777777" w:rsidTr="00655E51">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07A6A"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21F52653" w14:textId="52F0599C" w:rsidR="00D618F2" w:rsidRPr="001D6A09" w:rsidRDefault="00B17A7D" w:rsidP="00D618F2">
            <w:pPr>
              <w:suppressAutoHyphens w:val="0"/>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sidR="00D618F2" w:rsidRPr="001D6A09">
              <w:rPr>
                <w:rFonts w:ascii="Times New Roman" w:eastAsia="Times New Roman" w:hAnsi="Times New Roman"/>
                <w:color w:val="000000"/>
                <w:sz w:val="24"/>
                <w:szCs w:val="24"/>
                <w:lang w:eastAsia="it-IT"/>
              </w:rPr>
              <w:t xml:space="preserve">.4 </w:t>
            </w:r>
            <w:r w:rsidRPr="000966A9">
              <w:rPr>
                <w:rFonts w:ascii="Times New Roman" w:eastAsia="Times New Roman" w:hAnsi="Times New Roman"/>
                <w:b/>
                <w:i/>
                <w:szCs w:val="20"/>
                <w:lang w:eastAsia="it-IT"/>
              </w:rPr>
              <w:t>Esecuzione del servizio nel rispetto dei Criteri Ambientali Minimi (CAM) e di eventuali criteri ambientali ulteriori</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4CC149E" w14:textId="7997D935" w:rsidR="00D618F2" w:rsidRPr="001D6A09" w:rsidRDefault="00D618F2" w:rsidP="00D618F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55E51" w:rsidRPr="001D6A09">
              <w:rPr>
                <w:rFonts w:ascii="Times New Roman" w:eastAsia="Times New Roman" w:hAnsi="Times New Roman"/>
                <w:color w:val="000000"/>
                <w:sz w:val="24"/>
                <w:szCs w:val="24"/>
                <w:lang w:eastAsia="it-IT"/>
              </w:rPr>
              <w:t>5</w:t>
            </w:r>
            <w:r w:rsidRPr="001D6A09">
              <w:rPr>
                <w:rFonts w:ascii="Times New Roman" w:eastAsia="Times New Roman" w:hAnsi="Times New Roman"/>
                <w:color w:val="000000"/>
                <w:sz w:val="24"/>
                <w:szCs w:val="24"/>
                <w:lang w:eastAsia="it-IT"/>
              </w:rPr>
              <w:t xml:space="preserve"> PUNTI</w:t>
            </w:r>
          </w:p>
        </w:tc>
      </w:tr>
      <w:tr w:rsidR="00D618F2" w:rsidRPr="001D6A09" w14:paraId="0AD80A71" w14:textId="77777777" w:rsidTr="002F180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B4C3A" w14:textId="77777777" w:rsidR="00D618F2" w:rsidRPr="001D6A09" w:rsidRDefault="00D618F2" w:rsidP="00D618F2">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D618F2" w:rsidRPr="001D6A09" w14:paraId="5296F05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D153B76"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455421B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38FF91B"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0ACBEA4F" w14:textId="77777777" w:rsidTr="002F180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79DC644" w14:textId="69766AB8"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4EBB9C9"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BE896BD"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55A4D1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24327CA"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E7FA07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44B797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A67CE67"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13C1E6C"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B30FD0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B6635F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0AEE85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166D2B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BCE6CC9"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114F38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5A65A23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9303B7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0F9B5B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80CDFF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27D7485"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6BE02C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0DE429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1EBDF3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AADE54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9ACF133"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447BF3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C42A88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29308F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F7FBD6D"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2BA15D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DCCBEA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FB9898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7E4631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1683C1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BDDA74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EC9942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6D5451F"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9BA3963"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645402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20AD7D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838470F"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E79C31F"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507920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F06CE0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03F7F63"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7E9AD9E"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31A02CA"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C418A4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AB63CA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511B0A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962242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1129B9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2B2D14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AB2003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1E85FD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AAA5C4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9C0207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AC3B8EB"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4A2207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5192DEF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199BA7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1DF7B2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A816A8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F8D6E6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583778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55278E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FD04E2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bl>
    <w:p w14:paraId="5584376E" w14:textId="036108B5" w:rsidR="001943B2" w:rsidRPr="001D6A09" w:rsidRDefault="001943B2" w:rsidP="004A71C0">
      <w:pPr>
        <w:rPr>
          <w:rFonts w:ascii="Times New Roman" w:hAnsi="Times New Roman"/>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B17A7D" w:rsidRPr="001D6A09" w14:paraId="1C790AE0" w14:textId="77777777" w:rsidTr="00D06BF9">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FD5B9" w14:textId="77777777" w:rsidR="00B17A7D" w:rsidRPr="001D6A09" w:rsidRDefault="00B17A7D" w:rsidP="00B17A7D">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hideMark/>
          </w:tcPr>
          <w:p w14:paraId="0AB93677" w14:textId="77777777" w:rsidR="00B17A7D" w:rsidRDefault="00B17A7D" w:rsidP="00B17A7D">
            <w:pPr>
              <w:suppressAutoHyphens w:val="0"/>
              <w:spacing w:after="0" w:line="240" w:lineRule="auto"/>
              <w:jc w:val="both"/>
              <w:rPr>
                <w:rFonts w:ascii="Times New Roman" w:eastAsia="Times New Roman" w:hAnsi="Times New Roman"/>
                <w:b/>
                <w:i/>
                <w:szCs w:val="20"/>
                <w:lang w:eastAsia="it-IT"/>
              </w:rPr>
            </w:pPr>
          </w:p>
          <w:p w14:paraId="0D770C54" w14:textId="37F080A2" w:rsidR="00B17A7D" w:rsidRPr="001D6A09" w:rsidRDefault="00B17A7D" w:rsidP="00B17A7D">
            <w:pPr>
              <w:suppressAutoHyphens w:val="0"/>
              <w:spacing w:after="0" w:line="240" w:lineRule="auto"/>
              <w:jc w:val="both"/>
              <w:rPr>
                <w:rFonts w:ascii="Times New Roman" w:eastAsia="Times New Roman" w:hAnsi="Times New Roman"/>
                <w:color w:val="000000"/>
                <w:sz w:val="24"/>
                <w:szCs w:val="24"/>
                <w:lang w:eastAsia="it-IT"/>
              </w:rPr>
            </w:pPr>
            <w:r>
              <w:rPr>
                <w:rFonts w:ascii="Times New Roman" w:eastAsia="Times New Roman" w:hAnsi="Times New Roman"/>
                <w:b/>
                <w:i/>
                <w:szCs w:val="20"/>
                <w:lang w:eastAsia="it-IT"/>
              </w:rPr>
              <w:t>A.5 Proposta progettuale di inserimento lavorativo</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2B209822" w14:textId="72FD9DFB" w:rsidR="00B17A7D" w:rsidRPr="001D6A09" w:rsidRDefault="00B17A7D" w:rsidP="00B17A7D">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MAX 3 PUNTI</w:t>
            </w:r>
          </w:p>
        </w:tc>
      </w:tr>
      <w:tr w:rsidR="00B17A7D" w:rsidRPr="001D6A09" w14:paraId="05B2F40E" w14:textId="77777777" w:rsidTr="00D06BF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2E187" w14:textId="77777777" w:rsidR="00B17A7D" w:rsidRPr="001D6A09" w:rsidRDefault="00B17A7D" w:rsidP="00B17A7D">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B17A7D" w:rsidRPr="001D6A09" w14:paraId="4339CF76"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D4961CD" w14:textId="77777777" w:rsidR="00B17A7D" w:rsidRPr="001D6A09" w:rsidRDefault="00B17A7D" w:rsidP="00B17A7D">
            <w:pPr>
              <w:suppressAutoHyphens w:val="0"/>
              <w:spacing w:after="0" w:line="240" w:lineRule="auto"/>
              <w:rPr>
                <w:rFonts w:ascii="Times New Roman" w:eastAsia="Times New Roman" w:hAnsi="Times New Roman"/>
                <w:b/>
                <w:bCs/>
                <w:color w:val="000000"/>
                <w:sz w:val="24"/>
                <w:szCs w:val="24"/>
                <w:lang w:eastAsia="it-IT"/>
              </w:rPr>
            </w:pPr>
          </w:p>
        </w:tc>
      </w:tr>
      <w:tr w:rsidR="00B17A7D" w:rsidRPr="001D6A09" w14:paraId="65833677"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BD8C17A" w14:textId="77777777" w:rsidR="00B17A7D" w:rsidRPr="001D6A09" w:rsidRDefault="00B17A7D" w:rsidP="00B17A7D">
            <w:pPr>
              <w:suppressAutoHyphens w:val="0"/>
              <w:spacing w:after="0" w:line="240" w:lineRule="auto"/>
              <w:rPr>
                <w:rFonts w:ascii="Times New Roman" w:eastAsia="Times New Roman" w:hAnsi="Times New Roman"/>
                <w:b/>
                <w:bCs/>
                <w:color w:val="000000"/>
                <w:sz w:val="24"/>
                <w:szCs w:val="24"/>
                <w:lang w:eastAsia="it-IT"/>
              </w:rPr>
            </w:pPr>
          </w:p>
        </w:tc>
      </w:tr>
      <w:tr w:rsidR="00B17A7D" w:rsidRPr="001D6A09" w14:paraId="64316DBF" w14:textId="77777777" w:rsidTr="00D06BF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5CD6891"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1FA5A73D"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74C27F4"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7327C188"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10DA2B5"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2D6F37A5"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7387F0F"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59D5DFC1"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EB67C93"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7CB2243B"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CF5CC78"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781A61D7"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24E963"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52AB3197"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7285E02"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1804CF16"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C9A56E9"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2A6D4B3D"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B893971"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2AEA1ACE"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DEC3CED"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5F261C65"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21307FB"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5B790AF8"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41C4467"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0D60D1B0"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DA6A6FB"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323A941C"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65912FF"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0F88BFF6"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C50B6FD"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7F2BFFEE"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C38EEC0"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4C8D711B"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60658E7"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4914F83A"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938F4D1"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0852BEBA"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4839E0A"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5FB014F8"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96B97EC"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7843E5CA"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1215EF1"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4E87950E"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FD376F6"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166F00B5"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26E242F"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75EBC33A"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B7AED3B"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4AAB2A1D"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0AD7D41"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50EA6708"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37B6BFC"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743E6AC3"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B7F787F"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2C9FEC6F"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992B7BF"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03651BCA"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3E3432"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4D1689AC"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8E7BBA5"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1794F1D9"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4AC786D"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7D23D1CB"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80EDC3C"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r w:rsidR="00B17A7D" w:rsidRPr="001D6A09" w14:paraId="0DF1AC45"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2345D71" w14:textId="77777777" w:rsidR="00B17A7D" w:rsidRPr="001D6A09" w:rsidRDefault="00B17A7D" w:rsidP="00B17A7D">
            <w:pPr>
              <w:suppressAutoHyphens w:val="0"/>
              <w:spacing w:after="0" w:line="240" w:lineRule="auto"/>
              <w:rPr>
                <w:rFonts w:ascii="Times New Roman" w:eastAsia="Times New Roman" w:hAnsi="Times New Roman"/>
                <w:color w:val="000000"/>
                <w:sz w:val="24"/>
                <w:szCs w:val="24"/>
                <w:lang w:eastAsia="it-IT"/>
              </w:rPr>
            </w:pPr>
          </w:p>
        </w:tc>
      </w:tr>
    </w:tbl>
    <w:p w14:paraId="7125BC90" w14:textId="77777777" w:rsidR="00655E51" w:rsidRPr="001D6A09" w:rsidRDefault="00655E51"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3080"/>
        <w:gridCol w:w="4340"/>
        <w:gridCol w:w="2420"/>
      </w:tblGrid>
      <w:tr w:rsidR="00AF60FB" w:rsidRPr="001D6A09" w14:paraId="0DDCCDA9" w14:textId="77777777" w:rsidTr="00492E10">
        <w:trPr>
          <w:trHeight w:val="684"/>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FBD5" w14:textId="77777777" w:rsidR="00AF60FB" w:rsidRPr="001D6A09" w:rsidRDefault="00AF60FB" w:rsidP="00AF60FB">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2618D99F" w14:textId="08AF5F97" w:rsidR="00AF60FB" w:rsidRPr="001D6A09" w:rsidRDefault="00AF60FB" w:rsidP="00AF60FB">
            <w:pPr>
              <w:suppressAutoHyphens w:val="0"/>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b/>
                <w:bCs/>
                <w:szCs w:val="20"/>
                <w:lang w:eastAsia="it-IT"/>
              </w:rPr>
              <w:t xml:space="preserve">B. </w:t>
            </w:r>
            <w:r w:rsidRPr="00F32DC9">
              <w:rPr>
                <w:rFonts w:ascii="Times New Roman" w:eastAsia="Times New Roman" w:hAnsi="Times New Roman"/>
                <w:b/>
                <w:bCs/>
                <w:szCs w:val="20"/>
                <w:lang w:eastAsia="it-IT"/>
              </w:rPr>
              <w:t>PREGIO TECNICO, CONDIZIONI E TERMINI DI ESECUZIONE DEI SERVIZI</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226167EE" w14:textId="1FA13B46" w:rsidR="00AF60FB" w:rsidRPr="001D6A09" w:rsidRDefault="00AF60FB" w:rsidP="00606588">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1B1A14">
              <w:rPr>
                <w:rFonts w:ascii="Times New Roman" w:eastAsia="Times New Roman" w:hAnsi="Times New Roman"/>
                <w:color w:val="000000"/>
                <w:sz w:val="24"/>
                <w:szCs w:val="24"/>
                <w:lang w:eastAsia="it-IT"/>
              </w:rPr>
              <w:t>4</w:t>
            </w:r>
            <w:r w:rsidR="00606588">
              <w:rPr>
                <w:rFonts w:ascii="Times New Roman" w:eastAsia="Times New Roman" w:hAnsi="Times New Roman"/>
                <w:color w:val="000000"/>
                <w:sz w:val="24"/>
                <w:szCs w:val="24"/>
                <w:lang w:eastAsia="it-IT"/>
              </w:rPr>
              <w:t>1</w:t>
            </w:r>
            <w:r w:rsidRPr="001D6A09">
              <w:rPr>
                <w:rFonts w:ascii="Times New Roman" w:eastAsia="Times New Roman" w:hAnsi="Times New Roman"/>
                <w:color w:val="000000"/>
                <w:sz w:val="24"/>
                <w:szCs w:val="24"/>
                <w:lang w:eastAsia="it-IT"/>
              </w:rPr>
              <w:t xml:space="preserve"> PUNTI</w:t>
            </w:r>
            <w:r w:rsidRPr="001D6A09">
              <w:rPr>
                <w:rFonts w:ascii="Times New Roman" w:eastAsia="Times New Roman" w:hAnsi="Times New Roman"/>
                <w:color w:val="000000"/>
                <w:sz w:val="24"/>
                <w:szCs w:val="24"/>
                <w:lang w:eastAsia="it-IT"/>
              </w:rPr>
              <w:br/>
              <w:t xml:space="preserve"> (suddiviso in sub criteri)</w:t>
            </w:r>
          </w:p>
        </w:tc>
      </w:tr>
      <w:tr w:rsidR="00AF60FB" w:rsidRPr="001D6A09" w14:paraId="7E01EAF4" w14:textId="77777777" w:rsidTr="00C50A99">
        <w:trPr>
          <w:trHeight w:val="799"/>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6ACA88B6" w14:textId="77777777" w:rsidR="00AF60FB" w:rsidRPr="001D6A09" w:rsidRDefault="00AF60FB" w:rsidP="00AF60FB">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nil"/>
              <w:left w:val="nil"/>
              <w:bottom w:val="single" w:sz="4" w:space="0" w:color="auto"/>
              <w:right w:val="single" w:sz="4" w:space="0" w:color="auto"/>
            </w:tcBorders>
            <w:shd w:val="clear" w:color="auto" w:fill="auto"/>
            <w:noWrap/>
            <w:vAlign w:val="center"/>
            <w:hideMark/>
          </w:tcPr>
          <w:p w14:paraId="76EB906C" w14:textId="16BDE98E" w:rsidR="00AF60FB" w:rsidRPr="001D6A09" w:rsidRDefault="00AF60FB" w:rsidP="00AF60FB">
            <w:pPr>
              <w:suppressAutoHyphens w:val="0"/>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B</w:t>
            </w:r>
            <w:r w:rsidRPr="001D6A09">
              <w:rPr>
                <w:rFonts w:ascii="Times New Roman" w:eastAsia="Times New Roman" w:hAnsi="Times New Roman"/>
                <w:color w:val="000000"/>
                <w:sz w:val="24"/>
                <w:szCs w:val="24"/>
                <w:lang w:eastAsia="it-IT"/>
              </w:rPr>
              <w:t xml:space="preserve">.1 </w:t>
            </w:r>
            <w:r w:rsidRPr="000966A9">
              <w:rPr>
                <w:rFonts w:ascii="Times New Roman" w:eastAsia="Times New Roman" w:hAnsi="Times New Roman"/>
                <w:b/>
                <w:i/>
                <w:iCs/>
                <w:szCs w:val="20"/>
                <w:lang w:eastAsia="it-IT"/>
              </w:rPr>
              <w:t>Miglioramento degli impianti di irrigazione automatici</w:t>
            </w:r>
          </w:p>
        </w:tc>
        <w:tc>
          <w:tcPr>
            <w:tcW w:w="2420" w:type="dxa"/>
            <w:tcBorders>
              <w:top w:val="nil"/>
              <w:left w:val="nil"/>
              <w:bottom w:val="single" w:sz="4" w:space="0" w:color="auto"/>
              <w:right w:val="single" w:sz="4" w:space="0" w:color="auto"/>
            </w:tcBorders>
            <w:shd w:val="clear" w:color="auto" w:fill="auto"/>
            <w:noWrap/>
            <w:vAlign w:val="center"/>
            <w:hideMark/>
          </w:tcPr>
          <w:p w14:paraId="46106510" w14:textId="440A7E96" w:rsidR="00AF60FB" w:rsidRPr="001D6A09" w:rsidRDefault="00AF60FB" w:rsidP="001B1A14">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1B1A14">
              <w:rPr>
                <w:rFonts w:ascii="Times New Roman" w:eastAsia="Times New Roman" w:hAnsi="Times New Roman"/>
                <w:color w:val="000000"/>
                <w:sz w:val="24"/>
                <w:szCs w:val="24"/>
                <w:lang w:eastAsia="it-IT"/>
              </w:rPr>
              <w:t>8</w:t>
            </w:r>
            <w:r w:rsidRPr="001D6A09">
              <w:rPr>
                <w:rFonts w:ascii="Times New Roman" w:eastAsia="Times New Roman" w:hAnsi="Times New Roman"/>
                <w:color w:val="000000"/>
                <w:sz w:val="24"/>
                <w:szCs w:val="24"/>
                <w:lang w:eastAsia="it-IT"/>
              </w:rPr>
              <w:t xml:space="preserve"> PUNTI</w:t>
            </w:r>
          </w:p>
        </w:tc>
      </w:tr>
      <w:tr w:rsidR="001B1A14" w:rsidRPr="001D6A09" w14:paraId="455BEE14" w14:textId="77777777" w:rsidTr="00D06BF9">
        <w:trPr>
          <w:trHeight w:val="799"/>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AB1546" w14:textId="4424F5BB" w:rsidR="001B1A14" w:rsidRPr="001D6A09"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1B1A14" w:rsidRPr="001D6A09" w14:paraId="4AB51B86" w14:textId="77777777" w:rsidTr="00D06BF9">
        <w:trPr>
          <w:trHeight w:val="799"/>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7194A8"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5D37236E"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57A1B087"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7AB06199"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27E6B77B"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32EF29C3"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30803917"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51089A24"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72103E0C"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22DEF4BB"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35898DDD"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309DEE14"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4838CDCA"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15695154" w14:textId="77777777" w:rsidR="001B1A14"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p w14:paraId="60EBA210" w14:textId="04FDBDDC" w:rsidR="001B1A14" w:rsidRPr="001D6A09" w:rsidRDefault="001B1A14" w:rsidP="00AF60FB">
            <w:pPr>
              <w:suppressAutoHyphens w:val="0"/>
              <w:spacing w:after="0" w:line="240" w:lineRule="auto"/>
              <w:jc w:val="center"/>
              <w:rPr>
                <w:rFonts w:ascii="Times New Roman" w:eastAsia="Times New Roman" w:hAnsi="Times New Roman"/>
                <w:color w:val="000000"/>
                <w:sz w:val="24"/>
                <w:szCs w:val="24"/>
                <w:lang w:eastAsia="it-IT"/>
              </w:rPr>
            </w:pPr>
          </w:p>
        </w:tc>
      </w:tr>
    </w:tbl>
    <w:p w14:paraId="4C4F6AA6" w14:textId="77777777" w:rsidR="001943B2" w:rsidRPr="001D6A09" w:rsidRDefault="001943B2" w:rsidP="004A71C0">
      <w:pPr>
        <w:rPr>
          <w:rFonts w:ascii="Times New Roman" w:hAnsi="Times New Roman"/>
          <w:sz w:val="24"/>
          <w:szCs w:val="24"/>
        </w:rPr>
      </w:pPr>
    </w:p>
    <w:p w14:paraId="359A0B1C" w14:textId="77777777" w:rsidR="001943B2" w:rsidRPr="001D6A09" w:rsidRDefault="001943B2"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3080"/>
        <w:gridCol w:w="4340"/>
        <w:gridCol w:w="2420"/>
      </w:tblGrid>
      <w:tr w:rsidR="00D618F2" w:rsidRPr="001D6A09" w14:paraId="39EC7FAB" w14:textId="77777777" w:rsidTr="00D618F2">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1DF7E" w14:textId="6EA8A258" w:rsidR="00D618F2" w:rsidRPr="001D6A09" w:rsidRDefault="00AF60FB" w:rsidP="00D618F2">
            <w:pPr>
              <w:suppressAutoHyphens w:val="0"/>
              <w:spacing w:after="0" w:line="240" w:lineRule="auto"/>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 xml:space="preserve">SUB </w:t>
            </w:r>
            <w:r w:rsidR="00D618F2" w:rsidRPr="001D6A09">
              <w:rPr>
                <w:rFonts w:ascii="Times New Roman" w:eastAsia="Times New Roman" w:hAnsi="Times New Roman"/>
                <w:b/>
                <w:bCs/>
                <w:color w:val="000000"/>
                <w:sz w:val="24"/>
                <w:szCs w:val="24"/>
                <w:lang w:eastAsia="it-IT"/>
              </w:rPr>
              <w:t>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3C354899" w14:textId="268DE772" w:rsidR="00AF60FB" w:rsidRPr="000966A9" w:rsidRDefault="00AF60FB" w:rsidP="00AF60FB">
            <w:pPr>
              <w:spacing w:before="100" w:beforeAutospacing="1" w:after="142" w:line="240" w:lineRule="exact"/>
              <w:contextualSpacing/>
              <w:jc w:val="both"/>
              <w:rPr>
                <w:rFonts w:ascii="Times New Roman" w:eastAsia="Times New Roman" w:hAnsi="Times New Roman"/>
                <w:b/>
                <w:szCs w:val="20"/>
                <w:lang w:eastAsia="it-IT"/>
              </w:rPr>
            </w:pPr>
            <w:r>
              <w:rPr>
                <w:rFonts w:ascii="Times New Roman" w:eastAsia="Times New Roman" w:hAnsi="Times New Roman"/>
                <w:b/>
                <w:i/>
                <w:szCs w:val="20"/>
                <w:lang w:eastAsia="it-IT"/>
              </w:rPr>
              <w:t>B.</w:t>
            </w:r>
            <w:r w:rsidR="00606588">
              <w:rPr>
                <w:rFonts w:ascii="Times New Roman" w:eastAsia="Times New Roman" w:hAnsi="Times New Roman"/>
                <w:b/>
                <w:i/>
                <w:szCs w:val="20"/>
                <w:lang w:eastAsia="it-IT"/>
              </w:rPr>
              <w:t>2</w:t>
            </w:r>
            <w:r>
              <w:rPr>
                <w:rFonts w:ascii="Times New Roman" w:eastAsia="Times New Roman" w:hAnsi="Times New Roman"/>
                <w:b/>
                <w:i/>
                <w:szCs w:val="20"/>
                <w:lang w:eastAsia="it-IT"/>
              </w:rPr>
              <w:t xml:space="preserve"> </w:t>
            </w:r>
            <w:r w:rsidRPr="000966A9">
              <w:rPr>
                <w:rFonts w:ascii="Times New Roman" w:eastAsia="Times New Roman" w:hAnsi="Times New Roman"/>
                <w:b/>
                <w:i/>
                <w:szCs w:val="20"/>
                <w:lang w:eastAsia="it-IT"/>
              </w:rPr>
              <w:t>Fornitura e posa di essenze fiorite stagionali su aree indicate dall’Amministrazione</w:t>
            </w:r>
            <w:r w:rsidRPr="000966A9">
              <w:rPr>
                <w:rFonts w:ascii="Times New Roman" w:eastAsia="Times New Roman" w:hAnsi="Times New Roman"/>
                <w:b/>
                <w:szCs w:val="20"/>
                <w:lang w:eastAsia="it-IT"/>
              </w:rPr>
              <w:t xml:space="preserve">: </w:t>
            </w:r>
          </w:p>
          <w:p w14:paraId="4797D012" w14:textId="52FB1FA1" w:rsidR="00D618F2" w:rsidRPr="001D6A09" w:rsidRDefault="00D618F2" w:rsidP="00AF60FB">
            <w:pPr>
              <w:suppressAutoHyphens w:val="0"/>
              <w:spacing w:after="0" w:line="240" w:lineRule="auto"/>
              <w:rPr>
                <w:rFonts w:ascii="Times New Roman" w:eastAsia="Times New Roman" w:hAnsi="Times New Roman"/>
                <w:b/>
                <w:bCs/>
                <w:color w:val="000000"/>
                <w:sz w:val="24"/>
                <w:szCs w:val="24"/>
                <w:lang w:eastAsia="it-IT"/>
              </w:rPr>
            </w:pP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26162093" w14:textId="46760BF9" w:rsidR="00D618F2" w:rsidRPr="001D6A09" w:rsidRDefault="00D618F2" w:rsidP="006D2C7A">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lastRenderedPageBreak/>
              <w:t xml:space="preserve">MAX </w:t>
            </w:r>
            <w:r w:rsidR="006D2C7A">
              <w:rPr>
                <w:rFonts w:ascii="Times New Roman" w:eastAsia="Times New Roman" w:hAnsi="Times New Roman"/>
                <w:color w:val="000000"/>
                <w:sz w:val="24"/>
                <w:szCs w:val="24"/>
                <w:lang w:eastAsia="it-IT"/>
              </w:rPr>
              <w:t>6</w:t>
            </w:r>
            <w:r w:rsidR="00815939" w:rsidRPr="001D6A09">
              <w:rPr>
                <w:rFonts w:ascii="Times New Roman" w:eastAsia="Times New Roman" w:hAnsi="Times New Roman"/>
                <w:color w:val="000000"/>
                <w:sz w:val="24"/>
                <w:szCs w:val="24"/>
                <w:lang w:eastAsia="it-IT"/>
              </w:rPr>
              <w:t xml:space="preserve"> </w:t>
            </w:r>
            <w:r w:rsidRPr="001D6A09">
              <w:rPr>
                <w:rFonts w:ascii="Times New Roman" w:eastAsia="Times New Roman" w:hAnsi="Times New Roman"/>
                <w:color w:val="000000"/>
                <w:sz w:val="24"/>
                <w:szCs w:val="24"/>
                <w:lang w:eastAsia="it-IT"/>
              </w:rPr>
              <w:t>PUNTI</w:t>
            </w:r>
            <w:r w:rsidRPr="001D6A09">
              <w:rPr>
                <w:rFonts w:ascii="Times New Roman" w:eastAsia="Times New Roman" w:hAnsi="Times New Roman"/>
                <w:color w:val="000000"/>
                <w:sz w:val="24"/>
                <w:szCs w:val="24"/>
                <w:lang w:eastAsia="it-IT"/>
              </w:rPr>
              <w:br/>
            </w:r>
          </w:p>
        </w:tc>
      </w:tr>
      <w:tr w:rsidR="00D618F2" w:rsidRPr="001D6A09" w14:paraId="1DF81992" w14:textId="77777777" w:rsidTr="00AF60FB">
        <w:trPr>
          <w:trHeight w:val="799"/>
        </w:trPr>
        <w:tc>
          <w:tcPr>
            <w:tcW w:w="3080" w:type="dxa"/>
            <w:tcBorders>
              <w:top w:val="nil"/>
              <w:left w:val="single" w:sz="4" w:space="0" w:color="auto"/>
              <w:bottom w:val="single" w:sz="4" w:space="0" w:color="auto"/>
              <w:right w:val="single" w:sz="4" w:space="0" w:color="auto"/>
            </w:tcBorders>
            <w:shd w:val="clear" w:color="auto" w:fill="auto"/>
            <w:noWrap/>
            <w:vAlign w:val="center"/>
          </w:tcPr>
          <w:p w14:paraId="40EA9BE9" w14:textId="1CAEB89C"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c>
          <w:tcPr>
            <w:tcW w:w="4340" w:type="dxa"/>
            <w:tcBorders>
              <w:top w:val="nil"/>
              <w:left w:val="nil"/>
              <w:bottom w:val="single" w:sz="4" w:space="0" w:color="auto"/>
              <w:right w:val="single" w:sz="4" w:space="0" w:color="auto"/>
            </w:tcBorders>
            <w:shd w:val="clear" w:color="auto" w:fill="auto"/>
            <w:noWrap/>
            <w:vAlign w:val="center"/>
            <w:hideMark/>
          </w:tcPr>
          <w:p w14:paraId="7760C84E" w14:textId="77777777" w:rsidR="00606588" w:rsidRPr="00606588" w:rsidRDefault="00606588" w:rsidP="00606588">
            <w:pPr>
              <w:pStyle w:val="Paragrafoelenco"/>
              <w:numPr>
                <w:ilvl w:val="0"/>
                <w:numId w:val="11"/>
              </w:numPr>
              <w:suppressAutoHyphens w:val="0"/>
              <w:spacing w:before="100" w:beforeAutospacing="1" w:after="142" w:line="240" w:lineRule="exact"/>
              <w:contextualSpacing/>
              <w:jc w:val="both"/>
              <w:rPr>
                <w:color w:val="auto"/>
                <w:sz w:val="22"/>
                <w:szCs w:val="22"/>
              </w:rPr>
            </w:pPr>
            <w:r w:rsidRPr="00606588">
              <w:rPr>
                <w:color w:val="auto"/>
                <w:sz w:val="22"/>
                <w:szCs w:val="22"/>
              </w:rPr>
              <w:t xml:space="preserve">5000 piantine stagionali /anno: 6 punti </w:t>
            </w:r>
          </w:p>
          <w:p w14:paraId="052BE8E2" w14:textId="270B2FE1" w:rsidR="00606588" w:rsidRPr="00606588" w:rsidRDefault="00606588" w:rsidP="00D06BF9">
            <w:pPr>
              <w:pStyle w:val="Paragrafoelenco"/>
              <w:numPr>
                <w:ilvl w:val="0"/>
                <w:numId w:val="11"/>
              </w:numPr>
              <w:suppressAutoHyphens w:val="0"/>
              <w:spacing w:before="100" w:beforeAutospacing="1" w:after="142" w:line="240" w:lineRule="exact"/>
              <w:contextualSpacing/>
              <w:jc w:val="both"/>
              <w:rPr>
                <w:color w:val="auto"/>
                <w:sz w:val="22"/>
                <w:szCs w:val="22"/>
              </w:rPr>
            </w:pPr>
            <w:r w:rsidRPr="00606588">
              <w:rPr>
                <w:color w:val="auto"/>
                <w:sz w:val="22"/>
                <w:szCs w:val="22"/>
              </w:rPr>
              <w:t xml:space="preserve">3000 piantine stagionali /anno:3 punti </w:t>
            </w:r>
          </w:p>
          <w:p w14:paraId="0091CE6B" w14:textId="77777777" w:rsidR="00606588" w:rsidRPr="00606588" w:rsidRDefault="00606588" w:rsidP="00606588">
            <w:pPr>
              <w:pStyle w:val="Paragrafoelenco"/>
              <w:numPr>
                <w:ilvl w:val="0"/>
                <w:numId w:val="12"/>
              </w:numPr>
              <w:suppressAutoHyphens w:val="0"/>
              <w:spacing w:before="100" w:beforeAutospacing="1" w:after="142" w:line="240" w:lineRule="exact"/>
              <w:contextualSpacing/>
              <w:jc w:val="both"/>
              <w:rPr>
                <w:color w:val="auto"/>
                <w:sz w:val="22"/>
                <w:szCs w:val="22"/>
              </w:rPr>
            </w:pPr>
            <w:r w:rsidRPr="00606588">
              <w:rPr>
                <w:color w:val="auto"/>
                <w:sz w:val="22"/>
                <w:szCs w:val="22"/>
              </w:rPr>
              <w:t>1000 piantine stagionali /anno: 1 punto</w:t>
            </w:r>
          </w:p>
          <w:p w14:paraId="036C1CDB" w14:textId="74A887B4" w:rsidR="00AF60FB" w:rsidRPr="001B1A14" w:rsidRDefault="00606588" w:rsidP="00606588">
            <w:pPr>
              <w:suppressAutoHyphens w:val="0"/>
              <w:spacing w:after="0" w:line="240" w:lineRule="auto"/>
              <w:jc w:val="both"/>
              <w:rPr>
                <w:rFonts w:ascii="Times New Roman" w:eastAsia="Times New Roman" w:hAnsi="Times New Roman"/>
                <w:color w:val="000000"/>
                <w:lang w:eastAsia="it-IT"/>
              </w:rPr>
            </w:pPr>
            <w:r w:rsidRPr="00606588">
              <w:rPr>
                <w:rFonts w:ascii="Times New Roman" w:eastAsia="Times New Roman" w:hAnsi="Times New Roman"/>
                <w:color w:val="auto"/>
                <w:sz w:val="20"/>
                <w:szCs w:val="20"/>
                <w:lang w:eastAsia="it-IT"/>
              </w:rPr>
              <w:t>(non sono ammesse quantità intermedie )</w:t>
            </w:r>
            <w:r w:rsidR="00AF60FB" w:rsidRPr="001B1A14">
              <w:rPr>
                <w:rFonts w:ascii="Times New Roman" w:eastAsia="Times New Roman" w:hAnsi="Times New Roman"/>
                <w:color w:val="000000"/>
                <w:lang w:eastAsia="it-IT"/>
              </w:rPr>
              <w:t>Evidenziare l’opzione scelta (1 o 2 o 3) e barrare o cancellare le altre due</w:t>
            </w:r>
          </w:p>
        </w:tc>
        <w:tc>
          <w:tcPr>
            <w:tcW w:w="2420" w:type="dxa"/>
            <w:tcBorders>
              <w:top w:val="nil"/>
              <w:left w:val="nil"/>
              <w:bottom w:val="single" w:sz="4" w:space="0" w:color="auto"/>
              <w:right w:val="single" w:sz="4" w:space="0" w:color="auto"/>
            </w:tcBorders>
            <w:shd w:val="clear" w:color="auto" w:fill="auto"/>
            <w:noWrap/>
            <w:vAlign w:val="center"/>
            <w:hideMark/>
          </w:tcPr>
          <w:p w14:paraId="659B9D8D" w14:textId="07708894" w:rsidR="00D618F2" w:rsidRPr="001D6A09" w:rsidRDefault="00D618F2" w:rsidP="00D618F2">
            <w:pPr>
              <w:suppressAutoHyphens w:val="0"/>
              <w:spacing w:after="0" w:line="240" w:lineRule="auto"/>
              <w:jc w:val="center"/>
              <w:rPr>
                <w:rFonts w:ascii="Times New Roman" w:eastAsia="Times New Roman" w:hAnsi="Times New Roman"/>
                <w:color w:val="000000"/>
                <w:sz w:val="24"/>
                <w:szCs w:val="24"/>
                <w:lang w:eastAsia="it-IT"/>
              </w:rPr>
            </w:pPr>
          </w:p>
        </w:tc>
      </w:tr>
    </w:tbl>
    <w:p w14:paraId="71A90D8E" w14:textId="77777777" w:rsidR="001943B2" w:rsidRPr="001D6A09" w:rsidRDefault="001943B2"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3080"/>
        <w:gridCol w:w="4340"/>
        <w:gridCol w:w="2420"/>
      </w:tblGrid>
      <w:tr w:rsidR="00815939" w:rsidRPr="001D6A09" w14:paraId="5228AC18" w14:textId="77777777" w:rsidTr="00D06BF9">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64E04" w14:textId="77777777" w:rsidR="00815939" w:rsidRPr="001D6A09" w:rsidRDefault="00815939" w:rsidP="00D06BF9">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3B07AB92" w14:textId="5FE7E5F8" w:rsidR="00AF60FB" w:rsidRPr="000966A9" w:rsidRDefault="00AF60FB" w:rsidP="00AF60FB">
            <w:pPr>
              <w:spacing w:before="100" w:beforeAutospacing="1" w:after="142" w:line="240" w:lineRule="exact"/>
              <w:contextualSpacing/>
              <w:rPr>
                <w:rFonts w:ascii="Times New Roman" w:eastAsia="Times New Roman" w:hAnsi="Times New Roman"/>
                <w:b/>
                <w:szCs w:val="20"/>
                <w:lang w:eastAsia="it-IT"/>
              </w:rPr>
            </w:pPr>
            <w:r>
              <w:rPr>
                <w:rFonts w:ascii="Times New Roman" w:eastAsia="Times New Roman" w:hAnsi="Times New Roman"/>
                <w:b/>
                <w:i/>
                <w:szCs w:val="20"/>
                <w:lang w:eastAsia="it-IT"/>
              </w:rPr>
              <w:t>B.</w:t>
            </w:r>
            <w:r w:rsidR="006D2C7A">
              <w:rPr>
                <w:rFonts w:ascii="Times New Roman" w:eastAsia="Times New Roman" w:hAnsi="Times New Roman"/>
                <w:b/>
                <w:i/>
                <w:szCs w:val="20"/>
                <w:lang w:eastAsia="it-IT"/>
              </w:rPr>
              <w:t>3</w:t>
            </w:r>
            <w:r>
              <w:rPr>
                <w:rFonts w:ascii="Times New Roman" w:eastAsia="Times New Roman" w:hAnsi="Times New Roman"/>
                <w:b/>
                <w:i/>
                <w:szCs w:val="20"/>
                <w:lang w:eastAsia="it-IT"/>
              </w:rPr>
              <w:t xml:space="preserve"> </w:t>
            </w:r>
            <w:r w:rsidRPr="000966A9">
              <w:rPr>
                <w:rFonts w:ascii="Times New Roman" w:eastAsia="Times New Roman" w:hAnsi="Times New Roman"/>
                <w:b/>
                <w:i/>
                <w:szCs w:val="20"/>
                <w:lang w:eastAsia="it-IT"/>
              </w:rPr>
              <w:t>Adozione aree verdi: progettazione, riqualificazione, abbellimento con fornitura e impianto di essenze floreali/arboree/arbustive</w:t>
            </w:r>
            <w:r w:rsidRPr="000966A9">
              <w:rPr>
                <w:rFonts w:ascii="Times New Roman" w:eastAsia="Times New Roman" w:hAnsi="Times New Roman"/>
                <w:b/>
                <w:szCs w:val="20"/>
                <w:lang w:eastAsia="it-IT"/>
              </w:rPr>
              <w:t xml:space="preserve">: </w:t>
            </w:r>
          </w:p>
          <w:p w14:paraId="482BD2A8" w14:textId="114FBCB8" w:rsidR="00815939" w:rsidRPr="001D6A09" w:rsidRDefault="00815939" w:rsidP="00D06BF9">
            <w:pPr>
              <w:suppressAutoHyphens w:val="0"/>
              <w:spacing w:after="0" w:line="240" w:lineRule="auto"/>
              <w:rPr>
                <w:rFonts w:ascii="Times New Roman" w:eastAsia="Times New Roman" w:hAnsi="Times New Roman"/>
                <w:color w:val="000000"/>
                <w:sz w:val="24"/>
                <w:szCs w:val="24"/>
                <w:lang w:eastAsia="it-IT"/>
              </w:rPr>
            </w:pP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43D63C0" w14:textId="52CDFF3A" w:rsidR="00815939" w:rsidRPr="001D6A09" w:rsidRDefault="00815939" w:rsidP="006D2C7A">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D2C7A">
              <w:rPr>
                <w:rFonts w:ascii="Times New Roman" w:eastAsia="Times New Roman" w:hAnsi="Times New Roman"/>
                <w:color w:val="000000"/>
                <w:sz w:val="24"/>
                <w:szCs w:val="24"/>
                <w:lang w:eastAsia="it-IT"/>
              </w:rPr>
              <w:t>10</w:t>
            </w:r>
            <w:r w:rsidRPr="001D6A09">
              <w:rPr>
                <w:rFonts w:ascii="Times New Roman" w:eastAsia="Times New Roman" w:hAnsi="Times New Roman"/>
                <w:color w:val="000000"/>
                <w:sz w:val="24"/>
                <w:szCs w:val="24"/>
                <w:lang w:eastAsia="it-IT"/>
              </w:rPr>
              <w:t xml:space="preserve"> PUNTI</w:t>
            </w:r>
          </w:p>
        </w:tc>
      </w:tr>
      <w:tr w:rsidR="00815939" w:rsidRPr="001D6A09" w14:paraId="4C45815E" w14:textId="77777777" w:rsidTr="00D06BF9">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EEB68" w14:textId="77777777" w:rsidR="00815939" w:rsidRPr="001D6A09" w:rsidRDefault="00815939" w:rsidP="00D06BF9">
            <w:pPr>
              <w:suppressAutoHyphens w:val="0"/>
              <w:spacing w:after="0" w:line="240" w:lineRule="auto"/>
              <w:rPr>
                <w:rFonts w:ascii="Times New Roman" w:eastAsia="Times New Roman" w:hAnsi="Times New Roman"/>
                <w:b/>
                <w:bCs/>
                <w:color w:val="000000"/>
                <w:sz w:val="24"/>
                <w:szCs w:val="24"/>
                <w:lang w:eastAsia="it-IT"/>
              </w:rPr>
            </w:pPr>
          </w:p>
        </w:tc>
        <w:tc>
          <w:tcPr>
            <w:tcW w:w="4340" w:type="dxa"/>
            <w:tcBorders>
              <w:top w:val="single" w:sz="4" w:space="0" w:color="auto"/>
              <w:left w:val="nil"/>
              <w:bottom w:val="single" w:sz="4" w:space="0" w:color="auto"/>
              <w:right w:val="single" w:sz="4" w:space="0" w:color="auto"/>
            </w:tcBorders>
            <w:shd w:val="clear" w:color="auto" w:fill="auto"/>
            <w:noWrap/>
            <w:vAlign w:val="center"/>
          </w:tcPr>
          <w:p w14:paraId="2EBA4E75" w14:textId="77777777" w:rsidR="006D2C7A" w:rsidRPr="006D2C7A" w:rsidRDefault="006D2C7A" w:rsidP="006D2C7A">
            <w:pPr>
              <w:pStyle w:val="Paragrafoelenco"/>
              <w:numPr>
                <w:ilvl w:val="0"/>
                <w:numId w:val="13"/>
              </w:numPr>
              <w:suppressAutoHyphens w:val="0"/>
              <w:spacing w:before="100" w:beforeAutospacing="1" w:after="142" w:line="240" w:lineRule="exact"/>
              <w:contextualSpacing/>
              <w:rPr>
                <w:color w:val="auto"/>
                <w:sz w:val="22"/>
                <w:szCs w:val="22"/>
              </w:rPr>
            </w:pPr>
            <w:r w:rsidRPr="006D2C7A">
              <w:rPr>
                <w:color w:val="auto"/>
                <w:sz w:val="22"/>
                <w:szCs w:val="22"/>
              </w:rPr>
              <w:t>Per più di 4 aree a verde con superficie di almeno 200 mq: 10 punti</w:t>
            </w:r>
          </w:p>
          <w:p w14:paraId="3C609F64" w14:textId="77777777" w:rsidR="006D2C7A" w:rsidRPr="006D2C7A" w:rsidRDefault="006D2C7A" w:rsidP="006D2C7A">
            <w:pPr>
              <w:pStyle w:val="Paragrafoelenco"/>
              <w:numPr>
                <w:ilvl w:val="0"/>
                <w:numId w:val="13"/>
              </w:numPr>
              <w:suppressAutoHyphens w:val="0"/>
              <w:spacing w:before="100" w:beforeAutospacing="1" w:after="142" w:line="240" w:lineRule="exact"/>
              <w:contextualSpacing/>
              <w:rPr>
                <w:color w:val="auto"/>
                <w:sz w:val="22"/>
                <w:szCs w:val="22"/>
              </w:rPr>
            </w:pPr>
            <w:r w:rsidRPr="006D2C7A">
              <w:rPr>
                <w:color w:val="auto"/>
                <w:sz w:val="22"/>
                <w:szCs w:val="22"/>
              </w:rPr>
              <w:t>Per 2 aree a verde con superficie di almeno 200 mq: 4 punti</w:t>
            </w:r>
          </w:p>
          <w:p w14:paraId="61CFA4B4" w14:textId="77777777" w:rsidR="006D2C7A" w:rsidRPr="006D2C7A" w:rsidRDefault="006D2C7A" w:rsidP="006D2C7A">
            <w:pPr>
              <w:pStyle w:val="Paragrafoelenco"/>
              <w:numPr>
                <w:ilvl w:val="0"/>
                <w:numId w:val="13"/>
              </w:numPr>
              <w:suppressAutoHyphens w:val="0"/>
              <w:spacing w:before="100" w:beforeAutospacing="1" w:after="142" w:line="240" w:lineRule="exact"/>
              <w:contextualSpacing/>
              <w:rPr>
                <w:color w:val="auto"/>
                <w:sz w:val="22"/>
                <w:szCs w:val="22"/>
              </w:rPr>
            </w:pPr>
            <w:r w:rsidRPr="006D2C7A">
              <w:rPr>
                <w:color w:val="auto"/>
                <w:sz w:val="22"/>
                <w:szCs w:val="22"/>
              </w:rPr>
              <w:t xml:space="preserve">Per 1 area a verde con superficie di almeno 200 mq: 2 punto </w:t>
            </w:r>
          </w:p>
          <w:p w14:paraId="6ED5DF31" w14:textId="77777777" w:rsidR="006D2C7A" w:rsidRPr="006D2C7A" w:rsidRDefault="006D2C7A" w:rsidP="006D2C7A">
            <w:pPr>
              <w:suppressAutoHyphens w:val="0"/>
              <w:spacing w:after="0" w:line="240" w:lineRule="auto"/>
              <w:jc w:val="both"/>
              <w:rPr>
                <w:rFonts w:ascii="Times New Roman" w:eastAsia="Times New Roman" w:hAnsi="Times New Roman"/>
                <w:color w:val="auto"/>
                <w:lang w:eastAsia="it-IT"/>
              </w:rPr>
            </w:pPr>
            <w:r w:rsidRPr="006D2C7A">
              <w:rPr>
                <w:rFonts w:ascii="Times New Roman" w:eastAsia="Times New Roman" w:hAnsi="Times New Roman"/>
                <w:color w:val="auto"/>
                <w:lang w:eastAsia="it-IT"/>
              </w:rPr>
              <w:t>(non sono ammesse superfici intermedie)</w:t>
            </w:r>
          </w:p>
          <w:p w14:paraId="38DAD952" w14:textId="209E2A9F" w:rsidR="00815939" w:rsidRPr="001B1A14" w:rsidRDefault="00815939" w:rsidP="006D2C7A">
            <w:pPr>
              <w:suppressAutoHyphens w:val="0"/>
              <w:spacing w:after="0" w:line="240" w:lineRule="auto"/>
              <w:jc w:val="both"/>
              <w:rPr>
                <w:rFonts w:ascii="Times New Roman" w:eastAsia="Times New Roman" w:hAnsi="Times New Roman"/>
                <w:color w:val="000000"/>
                <w:lang w:eastAsia="it-IT"/>
              </w:rPr>
            </w:pPr>
            <w:r w:rsidRPr="001B1A14">
              <w:rPr>
                <w:rFonts w:ascii="Times New Roman" w:eastAsia="Times New Roman" w:hAnsi="Times New Roman"/>
                <w:color w:val="000000"/>
                <w:lang w:eastAsia="it-IT"/>
              </w:rPr>
              <w:t>Evidenziare l’opzione scelta (1 o 2 o 3) e barrare o cancellare le altre due</w:t>
            </w:r>
          </w:p>
        </w:tc>
        <w:tc>
          <w:tcPr>
            <w:tcW w:w="2420" w:type="dxa"/>
            <w:tcBorders>
              <w:top w:val="single" w:sz="4" w:space="0" w:color="auto"/>
              <w:left w:val="nil"/>
              <w:bottom w:val="single" w:sz="4" w:space="0" w:color="auto"/>
              <w:right w:val="single" w:sz="4" w:space="0" w:color="auto"/>
            </w:tcBorders>
            <w:shd w:val="clear" w:color="auto" w:fill="auto"/>
            <w:noWrap/>
            <w:vAlign w:val="center"/>
          </w:tcPr>
          <w:p w14:paraId="3ECFFDB9" w14:textId="77777777" w:rsidR="00815939" w:rsidRPr="001D6A09" w:rsidRDefault="00815939" w:rsidP="00D06BF9">
            <w:pPr>
              <w:suppressAutoHyphens w:val="0"/>
              <w:spacing w:after="0" w:line="240" w:lineRule="auto"/>
              <w:jc w:val="center"/>
              <w:rPr>
                <w:rFonts w:ascii="Times New Roman" w:eastAsia="Times New Roman" w:hAnsi="Times New Roman"/>
                <w:color w:val="000000"/>
                <w:sz w:val="24"/>
                <w:szCs w:val="24"/>
                <w:lang w:eastAsia="it-IT"/>
              </w:rPr>
            </w:pPr>
          </w:p>
        </w:tc>
      </w:tr>
    </w:tbl>
    <w:p w14:paraId="7D79FF5C" w14:textId="77777777" w:rsidR="001943B2" w:rsidRPr="001D6A09" w:rsidRDefault="001943B2" w:rsidP="004A71C0">
      <w:pPr>
        <w:rPr>
          <w:rFonts w:ascii="Times New Roman" w:hAnsi="Times New Roman"/>
          <w:sz w:val="24"/>
          <w:szCs w:val="24"/>
        </w:rPr>
      </w:pPr>
    </w:p>
    <w:tbl>
      <w:tblPr>
        <w:tblW w:w="9851" w:type="dxa"/>
        <w:tblCellMar>
          <w:left w:w="70" w:type="dxa"/>
          <w:right w:w="70" w:type="dxa"/>
        </w:tblCellMar>
        <w:tblLook w:val="04A0" w:firstRow="1" w:lastRow="0" w:firstColumn="1" w:lastColumn="0" w:noHBand="0" w:noVBand="1"/>
      </w:tblPr>
      <w:tblGrid>
        <w:gridCol w:w="3083"/>
        <w:gridCol w:w="4150"/>
        <w:gridCol w:w="2618"/>
      </w:tblGrid>
      <w:tr w:rsidR="00CF350F" w:rsidRPr="001D6A09" w14:paraId="3D0FEE78" w14:textId="77777777" w:rsidTr="00617C78">
        <w:trPr>
          <w:trHeight w:val="760"/>
        </w:trPr>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21015" w14:textId="2D1D458F" w:rsidR="00CF350F" w:rsidRPr="001D6A09" w:rsidRDefault="00AF60FB" w:rsidP="00D06BF9">
            <w:pPr>
              <w:suppressAutoHyphens w:val="0"/>
              <w:spacing w:after="0" w:line="240" w:lineRule="auto"/>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 xml:space="preserve">SUB </w:t>
            </w:r>
            <w:r w:rsidR="00CF350F" w:rsidRPr="001D6A09">
              <w:rPr>
                <w:rFonts w:ascii="Times New Roman" w:eastAsia="Times New Roman" w:hAnsi="Times New Roman"/>
                <w:b/>
                <w:bCs/>
                <w:color w:val="000000"/>
                <w:sz w:val="24"/>
                <w:szCs w:val="24"/>
                <w:lang w:eastAsia="it-IT"/>
              </w:rPr>
              <w:t>CRITERIO DI VALUTAZIONE:</w:t>
            </w:r>
          </w:p>
        </w:tc>
        <w:tc>
          <w:tcPr>
            <w:tcW w:w="4150" w:type="dxa"/>
            <w:tcBorders>
              <w:top w:val="single" w:sz="4" w:space="0" w:color="auto"/>
              <w:left w:val="nil"/>
              <w:bottom w:val="single" w:sz="4" w:space="0" w:color="auto"/>
              <w:right w:val="single" w:sz="4" w:space="0" w:color="auto"/>
            </w:tcBorders>
            <w:shd w:val="clear" w:color="auto" w:fill="auto"/>
            <w:noWrap/>
            <w:vAlign w:val="center"/>
            <w:hideMark/>
          </w:tcPr>
          <w:p w14:paraId="79CFA0B6" w14:textId="2AB6703B" w:rsidR="00CF350F" w:rsidRPr="001D6A09" w:rsidRDefault="00AF60FB" w:rsidP="006D2C7A">
            <w:pPr>
              <w:suppressAutoHyphens w:val="0"/>
              <w:spacing w:after="0" w:line="240" w:lineRule="auto"/>
              <w:rPr>
                <w:rFonts w:ascii="Times New Roman" w:eastAsia="Times New Roman" w:hAnsi="Times New Roman"/>
                <w:b/>
                <w:bCs/>
                <w:color w:val="000000"/>
                <w:sz w:val="24"/>
                <w:szCs w:val="24"/>
                <w:lang w:eastAsia="it-IT"/>
              </w:rPr>
            </w:pPr>
            <w:r>
              <w:rPr>
                <w:rFonts w:ascii="Times New Roman" w:hAnsi="Times New Roman"/>
                <w:b/>
                <w:i/>
                <w:szCs w:val="20"/>
              </w:rPr>
              <w:t>B.</w:t>
            </w:r>
            <w:r w:rsidR="006D2C7A">
              <w:rPr>
                <w:rFonts w:ascii="Times New Roman" w:hAnsi="Times New Roman"/>
                <w:b/>
                <w:i/>
                <w:szCs w:val="20"/>
              </w:rPr>
              <w:t>4</w:t>
            </w:r>
            <w:r>
              <w:rPr>
                <w:rFonts w:ascii="Times New Roman" w:hAnsi="Times New Roman"/>
                <w:b/>
                <w:i/>
                <w:szCs w:val="20"/>
              </w:rPr>
              <w:t xml:space="preserve"> </w:t>
            </w:r>
            <w:r w:rsidRPr="000966A9">
              <w:rPr>
                <w:rFonts w:ascii="Times New Roman" w:hAnsi="Times New Roman"/>
                <w:b/>
                <w:i/>
                <w:szCs w:val="20"/>
              </w:rPr>
              <w:t>Proposte migliorative in termini qualitativi per favorire un migliore decoro del verde pubblico</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14:paraId="2D5550F7" w14:textId="19A77A38" w:rsidR="00CF350F" w:rsidRPr="001D6A09" w:rsidRDefault="00CF350F" w:rsidP="00645C68">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45C68">
              <w:rPr>
                <w:rFonts w:ascii="Times New Roman" w:eastAsia="Times New Roman" w:hAnsi="Times New Roman"/>
                <w:color w:val="000000"/>
                <w:sz w:val="24"/>
                <w:szCs w:val="24"/>
                <w:lang w:eastAsia="it-IT"/>
              </w:rPr>
              <w:t>6</w:t>
            </w:r>
            <w:r w:rsidRPr="001D6A09">
              <w:rPr>
                <w:rFonts w:ascii="Times New Roman" w:eastAsia="Times New Roman" w:hAnsi="Times New Roman"/>
                <w:color w:val="000000"/>
                <w:sz w:val="24"/>
                <w:szCs w:val="24"/>
                <w:lang w:eastAsia="it-IT"/>
              </w:rPr>
              <w:t xml:space="preserve"> PUNTI</w:t>
            </w:r>
            <w:r w:rsidRPr="001D6A09">
              <w:rPr>
                <w:rFonts w:ascii="Times New Roman" w:eastAsia="Times New Roman" w:hAnsi="Times New Roman"/>
                <w:color w:val="000000"/>
                <w:sz w:val="24"/>
                <w:szCs w:val="24"/>
                <w:lang w:eastAsia="it-IT"/>
              </w:rPr>
              <w:br/>
              <w:t xml:space="preserve"> </w:t>
            </w:r>
          </w:p>
        </w:tc>
      </w:tr>
      <w:tr w:rsidR="00617C78" w:rsidRPr="001D6A09" w14:paraId="5DB51952" w14:textId="77777777" w:rsidTr="00617C78">
        <w:trPr>
          <w:trHeight w:val="760"/>
        </w:trPr>
        <w:tc>
          <w:tcPr>
            <w:tcW w:w="9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0B1E2" w14:textId="532FDF4E" w:rsidR="00617C78" w:rsidRPr="001D6A09" w:rsidRDefault="00617C78" w:rsidP="00CF350F">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617C78" w:rsidRPr="001D6A09" w14:paraId="355C0628" w14:textId="77777777" w:rsidTr="00617C78">
        <w:trPr>
          <w:trHeight w:val="760"/>
        </w:trPr>
        <w:tc>
          <w:tcPr>
            <w:tcW w:w="9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1117EF"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3E108FF1"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4E81E224"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177662E7"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129F1FE2"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75092FC8"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77764603"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29236E08"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7BDA2E52"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11FFD555"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4CC00C2D"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4702C00B"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39005092"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2F0D2791"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59A98432"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760B8717"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435493AE"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79ECF6F1"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689C7BB2"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169C251B"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1604BBCB"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5240397E"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2574869C"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3B23B181" w14:textId="77777777" w:rsidR="00617C78"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p w14:paraId="1729B045" w14:textId="187427B3" w:rsidR="00617C78" w:rsidRPr="001D6A09" w:rsidRDefault="00617C78" w:rsidP="00CF350F">
            <w:pPr>
              <w:suppressAutoHyphens w:val="0"/>
              <w:spacing w:after="0" w:line="240" w:lineRule="auto"/>
              <w:jc w:val="center"/>
              <w:rPr>
                <w:rFonts w:ascii="Times New Roman" w:eastAsia="Times New Roman" w:hAnsi="Times New Roman"/>
                <w:b/>
                <w:bCs/>
                <w:color w:val="000000"/>
                <w:sz w:val="24"/>
                <w:szCs w:val="24"/>
                <w:lang w:eastAsia="it-IT"/>
              </w:rPr>
            </w:pPr>
          </w:p>
        </w:tc>
      </w:tr>
    </w:tbl>
    <w:p w14:paraId="4C467983" w14:textId="5F653402" w:rsidR="001943B2" w:rsidRPr="001D6A09" w:rsidRDefault="001943B2" w:rsidP="004A71C0">
      <w:pPr>
        <w:rPr>
          <w:rFonts w:ascii="Times New Roman" w:hAnsi="Times New Roman"/>
          <w:sz w:val="24"/>
          <w:szCs w:val="24"/>
        </w:rPr>
      </w:pPr>
    </w:p>
    <w:p w14:paraId="16E46112" w14:textId="075FF66C" w:rsidR="001943B2" w:rsidRDefault="001943B2" w:rsidP="004A71C0">
      <w:pPr>
        <w:rPr>
          <w:rFonts w:ascii="Times New Roman" w:hAnsi="Times New Roman"/>
          <w:sz w:val="24"/>
          <w:szCs w:val="24"/>
        </w:rPr>
      </w:pPr>
    </w:p>
    <w:p w14:paraId="077D4A61" w14:textId="6C9B271B" w:rsidR="00BF3647" w:rsidRDefault="00BF3647" w:rsidP="004A71C0">
      <w:pPr>
        <w:rPr>
          <w:rFonts w:ascii="Times New Roman" w:hAnsi="Times New Roman"/>
          <w:sz w:val="24"/>
          <w:szCs w:val="24"/>
        </w:rPr>
      </w:pPr>
    </w:p>
    <w:p w14:paraId="173815AC" w14:textId="77777777" w:rsidR="00BF3647" w:rsidRPr="001D6A09" w:rsidRDefault="00BF3647" w:rsidP="004A71C0">
      <w:pPr>
        <w:rPr>
          <w:rFonts w:ascii="Times New Roman" w:hAnsi="Times New Roman"/>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D618F2" w:rsidRPr="001D6A09" w14:paraId="0B5F07A0" w14:textId="77777777" w:rsidTr="00D618F2">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AE437"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7DA1E06D" w14:textId="3A4B8940" w:rsidR="00D618F2" w:rsidRPr="001D6A09" w:rsidRDefault="00755483" w:rsidP="00645C68">
            <w:pPr>
              <w:suppressAutoHyphens w:val="0"/>
              <w:spacing w:after="0" w:line="240" w:lineRule="auto"/>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 xml:space="preserve">B. </w:t>
            </w:r>
            <w:r w:rsidR="00645C68">
              <w:rPr>
                <w:rFonts w:ascii="Times New Roman" w:eastAsia="Times New Roman" w:hAnsi="Times New Roman"/>
                <w:b/>
                <w:bCs/>
                <w:color w:val="000000"/>
                <w:sz w:val="24"/>
                <w:szCs w:val="24"/>
                <w:lang w:eastAsia="it-IT"/>
              </w:rPr>
              <w:t xml:space="preserve">5 </w:t>
            </w:r>
            <w:r w:rsidRPr="000966A9">
              <w:rPr>
                <w:rFonts w:ascii="Times New Roman" w:hAnsi="Times New Roman"/>
                <w:b/>
                <w:i/>
                <w:szCs w:val="20"/>
              </w:rPr>
              <w:t>Servizi di pronta reperibilità o servizi ordinari da espletarsi in orario serale/notturno e/o festivo attivati dall’offerente per tutta la durata d’appalto</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462BBC9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p w14:paraId="16EFDF87" w14:textId="39026545" w:rsidR="00D618F2" w:rsidRPr="001D6A09" w:rsidRDefault="00D618F2" w:rsidP="00755483">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755483">
              <w:rPr>
                <w:rFonts w:ascii="Times New Roman" w:eastAsia="Times New Roman" w:hAnsi="Times New Roman"/>
                <w:color w:val="000000"/>
                <w:sz w:val="24"/>
                <w:szCs w:val="24"/>
                <w:lang w:eastAsia="it-IT"/>
              </w:rPr>
              <w:t>3</w:t>
            </w:r>
            <w:r w:rsidRPr="001D6A09">
              <w:rPr>
                <w:rFonts w:ascii="Times New Roman" w:eastAsia="Times New Roman" w:hAnsi="Times New Roman"/>
                <w:color w:val="000000"/>
                <w:sz w:val="24"/>
                <w:szCs w:val="24"/>
                <w:lang w:eastAsia="it-IT"/>
              </w:rPr>
              <w:t xml:space="preserve"> PUNTI</w:t>
            </w:r>
            <w:r w:rsidRPr="001D6A09">
              <w:rPr>
                <w:rFonts w:ascii="Times New Roman" w:eastAsia="Times New Roman" w:hAnsi="Times New Roman"/>
                <w:color w:val="000000"/>
                <w:sz w:val="24"/>
                <w:szCs w:val="24"/>
                <w:lang w:eastAsia="it-IT"/>
              </w:rPr>
              <w:br/>
            </w:r>
          </w:p>
        </w:tc>
      </w:tr>
      <w:tr w:rsidR="00D618F2" w:rsidRPr="001D6A09" w14:paraId="3A0E650C" w14:textId="77777777" w:rsidTr="00D618F2">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446D6" w14:textId="227CD20E" w:rsidR="00D618F2" w:rsidRPr="00755483" w:rsidRDefault="00755483" w:rsidP="0029068F">
            <w:pPr>
              <w:suppressAutoHyphens w:val="0"/>
              <w:spacing w:after="0" w:line="240" w:lineRule="auto"/>
              <w:jc w:val="center"/>
              <w:rPr>
                <w:rFonts w:ascii="Times New Roman" w:eastAsia="Times New Roman" w:hAnsi="Times New Roman"/>
                <w:b/>
                <w:bCs/>
                <w:color w:val="000000"/>
                <w:sz w:val="24"/>
                <w:szCs w:val="24"/>
                <w:lang w:eastAsia="it-IT"/>
              </w:rPr>
            </w:pPr>
            <w:r w:rsidRPr="00755483">
              <w:rPr>
                <w:rFonts w:ascii="Times New Roman" w:eastAsia="Times New Roman" w:hAnsi="Times New Roman"/>
                <w:b/>
                <w:color w:val="000000"/>
                <w:sz w:val="24"/>
                <w:szCs w:val="24"/>
                <w:lang w:eastAsia="it-IT"/>
              </w:rPr>
              <w:t>RELAZIONE</w:t>
            </w:r>
          </w:p>
        </w:tc>
      </w:tr>
      <w:tr w:rsidR="00D618F2" w:rsidRPr="001D6A09" w14:paraId="2A7C2D23"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5474703"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37571BCD"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8DC5288"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55D2AF6D" w14:textId="77777777" w:rsidTr="00D618F2">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3D24CA2" w14:textId="562E957E" w:rsidR="00D618F2" w:rsidRPr="001D6A09" w:rsidRDefault="00D618F2" w:rsidP="0029068F">
            <w:pPr>
              <w:suppressAutoHyphens w:val="0"/>
              <w:spacing w:after="0" w:line="240" w:lineRule="auto"/>
              <w:jc w:val="center"/>
              <w:rPr>
                <w:rFonts w:ascii="Times New Roman" w:eastAsia="Times New Roman" w:hAnsi="Times New Roman"/>
                <w:color w:val="000000"/>
                <w:sz w:val="24"/>
                <w:szCs w:val="24"/>
                <w:lang w:eastAsia="it-IT"/>
              </w:rPr>
            </w:pPr>
          </w:p>
        </w:tc>
      </w:tr>
      <w:tr w:rsidR="00D618F2" w:rsidRPr="001D6A09" w14:paraId="4BF92A33"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A0DAD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CB6A9E3"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0D4BF2B"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1536A44"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6A05E6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555D4F6A"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820976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566FFB8"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7BC7F2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E1CEAFF"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B6CF5C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FA7DBDD"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66FF21C"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6939063"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5AA6FE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D09C05D"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6170AE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36188B6"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A25B36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9EE06A2"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FC66A7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6C0DB80"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B81345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422C5AF"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FB1695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A8DCBCC"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506A25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EC67BFE"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CD0512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41CB1C2"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F8FA0E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9817641"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BDC324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1FF2F20"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6A278C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2D5EFCA"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5BF9C2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A6F6148"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45CE2A3"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C34548A"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DF3C75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1F1B33D"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E9C017B"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5132314"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075DFB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461C7EC"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A35935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9E09CD8"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63F6A6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D4D6EFB"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8EDFE9B"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3EF6051"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EA7518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62CF22C"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14EC6CA"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B32B11A"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553641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E3E5507"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2C0EC8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B51C20E"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850B58C"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6CCFC8F"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A8E793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048E57C"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101E20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bl>
    <w:p w14:paraId="337062CD" w14:textId="77777777" w:rsidR="00755483" w:rsidRDefault="000C697C" w:rsidP="000C697C">
      <w:pPr>
        <w:spacing w:after="40"/>
        <w:jc w:val="both"/>
        <w:rPr>
          <w:rFonts w:ascii="Times New Roman" w:hAnsi="Times New Roman"/>
          <w:sz w:val="24"/>
          <w:szCs w:val="24"/>
        </w:rPr>
      </w:pPr>
      <w:r w:rsidRPr="001D6A09">
        <w:rPr>
          <w:rFonts w:ascii="Times New Roman" w:hAnsi="Times New Roman"/>
          <w:sz w:val="24"/>
          <w:szCs w:val="24"/>
        </w:rPr>
        <w:t xml:space="preserve">      </w:t>
      </w: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755483" w:rsidRPr="001D6A09" w14:paraId="3C5DCAD4" w14:textId="77777777" w:rsidTr="00D06BF9">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733A0" w14:textId="7C03AECB" w:rsidR="00755483" w:rsidRPr="001D6A09" w:rsidRDefault="00A747FC" w:rsidP="00D06BF9">
            <w:pPr>
              <w:suppressAutoHyphens w:val="0"/>
              <w:spacing w:after="0" w:line="240" w:lineRule="auto"/>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 xml:space="preserve">SUB </w:t>
            </w:r>
            <w:r w:rsidR="00755483" w:rsidRPr="001D6A09">
              <w:rPr>
                <w:rFonts w:ascii="Times New Roman" w:eastAsia="Times New Roman" w:hAnsi="Times New Roman"/>
                <w:b/>
                <w:bCs/>
                <w:color w:val="000000"/>
                <w:sz w:val="24"/>
                <w:szCs w:val="24"/>
                <w:lang w:eastAsia="it-IT"/>
              </w:rPr>
              <w:t>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7EC44382" w14:textId="54AE9321" w:rsidR="00755483" w:rsidRPr="001D6A09" w:rsidRDefault="00755483" w:rsidP="00645C68">
            <w:pPr>
              <w:suppressAutoHyphens w:val="0"/>
              <w:spacing w:after="0" w:line="240" w:lineRule="auto"/>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 xml:space="preserve">B. </w:t>
            </w:r>
            <w:r w:rsidR="00645C68">
              <w:rPr>
                <w:rFonts w:ascii="Times New Roman" w:eastAsia="Times New Roman" w:hAnsi="Times New Roman"/>
                <w:b/>
                <w:bCs/>
                <w:color w:val="000000"/>
                <w:sz w:val="24"/>
                <w:szCs w:val="24"/>
                <w:lang w:eastAsia="it-IT"/>
              </w:rPr>
              <w:t>6</w:t>
            </w:r>
            <w:r>
              <w:rPr>
                <w:rFonts w:ascii="Times New Roman" w:eastAsia="Times New Roman" w:hAnsi="Times New Roman"/>
                <w:b/>
                <w:bCs/>
                <w:color w:val="000000"/>
                <w:sz w:val="24"/>
                <w:szCs w:val="24"/>
                <w:lang w:eastAsia="it-IT"/>
              </w:rPr>
              <w:t xml:space="preserve"> </w:t>
            </w:r>
            <w:r w:rsidRPr="00EB2696">
              <w:rPr>
                <w:rFonts w:ascii="Times New Roman" w:hAnsi="Times New Roman"/>
                <w:b/>
                <w:i/>
                <w:szCs w:val="20"/>
              </w:rPr>
              <w:t>Servizi di allestimento in occasione di eventi o in occasione delle festività (es. natale), allestimento floreale o vivaistico degli uffici direzionali</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4A5ECFE2"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p w14:paraId="3259DC1B" w14:textId="4BBA6BB6" w:rsidR="00755483" w:rsidRPr="001D6A09" w:rsidRDefault="00755483" w:rsidP="00645C68">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45C68">
              <w:rPr>
                <w:rFonts w:ascii="Times New Roman" w:eastAsia="Times New Roman" w:hAnsi="Times New Roman"/>
                <w:color w:val="000000"/>
                <w:sz w:val="24"/>
                <w:szCs w:val="24"/>
                <w:lang w:eastAsia="it-IT"/>
              </w:rPr>
              <w:t xml:space="preserve">8 </w:t>
            </w:r>
            <w:r w:rsidRPr="001D6A09">
              <w:rPr>
                <w:rFonts w:ascii="Times New Roman" w:eastAsia="Times New Roman" w:hAnsi="Times New Roman"/>
                <w:color w:val="000000"/>
                <w:sz w:val="24"/>
                <w:szCs w:val="24"/>
                <w:lang w:eastAsia="it-IT"/>
              </w:rPr>
              <w:t>PUNTI</w:t>
            </w:r>
            <w:r w:rsidRPr="001D6A09">
              <w:rPr>
                <w:rFonts w:ascii="Times New Roman" w:eastAsia="Times New Roman" w:hAnsi="Times New Roman"/>
                <w:color w:val="000000"/>
                <w:sz w:val="24"/>
                <w:szCs w:val="24"/>
                <w:lang w:eastAsia="it-IT"/>
              </w:rPr>
              <w:br/>
            </w:r>
          </w:p>
        </w:tc>
      </w:tr>
      <w:tr w:rsidR="00755483" w:rsidRPr="001D6A09" w14:paraId="75181228" w14:textId="77777777" w:rsidTr="00D06BF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B0ABE" w14:textId="77777777" w:rsidR="00755483" w:rsidRPr="00755483" w:rsidRDefault="00755483" w:rsidP="00D06BF9">
            <w:pPr>
              <w:suppressAutoHyphens w:val="0"/>
              <w:spacing w:after="0" w:line="240" w:lineRule="auto"/>
              <w:jc w:val="center"/>
              <w:rPr>
                <w:rFonts w:ascii="Times New Roman" w:eastAsia="Times New Roman" w:hAnsi="Times New Roman"/>
                <w:b/>
                <w:bCs/>
                <w:color w:val="000000"/>
                <w:sz w:val="24"/>
                <w:szCs w:val="24"/>
                <w:lang w:eastAsia="it-IT"/>
              </w:rPr>
            </w:pPr>
            <w:r w:rsidRPr="00755483">
              <w:rPr>
                <w:rFonts w:ascii="Times New Roman" w:eastAsia="Times New Roman" w:hAnsi="Times New Roman"/>
                <w:b/>
                <w:color w:val="000000"/>
                <w:sz w:val="24"/>
                <w:szCs w:val="24"/>
                <w:lang w:eastAsia="it-IT"/>
              </w:rPr>
              <w:t>RELAZIONE</w:t>
            </w:r>
          </w:p>
        </w:tc>
      </w:tr>
      <w:tr w:rsidR="00755483" w:rsidRPr="001D6A09" w14:paraId="64DF7275"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77D818B" w14:textId="77777777" w:rsidR="00755483" w:rsidRPr="001D6A09" w:rsidRDefault="00755483" w:rsidP="00D06BF9">
            <w:pPr>
              <w:suppressAutoHyphens w:val="0"/>
              <w:spacing w:after="0" w:line="240" w:lineRule="auto"/>
              <w:rPr>
                <w:rFonts w:ascii="Times New Roman" w:eastAsia="Times New Roman" w:hAnsi="Times New Roman"/>
                <w:b/>
                <w:bCs/>
                <w:color w:val="000000"/>
                <w:sz w:val="24"/>
                <w:szCs w:val="24"/>
                <w:lang w:eastAsia="it-IT"/>
              </w:rPr>
            </w:pPr>
          </w:p>
        </w:tc>
      </w:tr>
      <w:tr w:rsidR="00755483" w:rsidRPr="001D6A09" w14:paraId="33101DB3"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B36DED9" w14:textId="77777777" w:rsidR="00755483" w:rsidRPr="001D6A09" w:rsidRDefault="00755483" w:rsidP="00D06BF9">
            <w:pPr>
              <w:suppressAutoHyphens w:val="0"/>
              <w:spacing w:after="0" w:line="240" w:lineRule="auto"/>
              <w:rPr>
                <w:rFonts w:ascii="Times New Roman" w:eastAsia="Times New Roman" w:hAnsi="Times New Roman"/>
                <w:b/>
                <w:bCs/>
                <w:color w:val="000000"/>
                <w:sz w:val="24"/>
                <w:szCs w:val="24"/>
                <w:lang w:eastAsia="it-IT"/>
              </w:rPr>
            </w:pPr>
          </w:p>
        </w:tc>
      </w:tr>
      <w:tr w:rsidR="00755483" w:rsidRPr="001D6A09" w14:paraId="79103B45" w14:textId="77777777" w:rsidTr="00D06BF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C50210A" w14:textId="77777777" w:rsidR="00755483" w:rsidRPr="001D6A09" w:rsidRDefault="00755483" w:rsidP="00D06BF9">
            <w:pPr>
              <w:suppressAutoHyphens w:val="0"/>
              <w:spacing w:after="0" w:line="240" w:lineRule="auto"/>
              <w:jc w:val="center"/>
              <w:rPr>
                <w:rFonts w:ascii="Times New Roman" w:eastAsia="Times New Roman" w:hAnsi="Times New Roman"/>
                <w:color w:val="000000"/>
                <w:sz w:val="24"/>
                <w:szCs w:val="24"/>
                <w:lang w:eastAsia="it-IT"/>
              </w:rPr>
            </w:pPr>
          </w:p>
        </w:tc>
      </w:tr>
      <w:tr w:rsidR="00755483" w:rsidRPr="001D6A09" w14:paraId="76EEA0A4"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EBEC092"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754D7D5F"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B959A4E"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0F51E39C"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8CF99F3"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2C47141F"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3959377"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333769DA"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DDBC593"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2F28B1CD"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FE494AD"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0FF42BDD"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739D02D"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257DCF35"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54364C6"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459DA6F7"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682DE79"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4B3ABC80"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C1B37DB"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6AF886B4"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75E6294"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57415FE6"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B549768"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29EDFFAA"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208E2B6"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0777374F"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A75E24C"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7FE5AA12"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3917FEF"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11490F5D"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8BA61DC"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1CC76A1B"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ADF1F7A"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58D08BD9"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93E5F08"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1FE8EA87"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391EAC8"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7323C371"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579F7C9"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2F003A04"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E0DB5B2"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469379D7"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6BE88D1"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3BDC2798"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2B604A0"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6460B80A"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7E7D846"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131400F2"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D8143D4"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03205C84"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175112B"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44B401CE"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B89E8C8"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0B7AB64C"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8B60F6D"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6B7E63D6"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DB03216"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3952ACBC"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AC8EDAB"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7054B847"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3B98CA0"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7B0CFABE"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D2E7A0B"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r w:rsidR="00755483" w:rsidRPr="001D6A09" w14:paraId="58AB0425" w14:textId="77777777" w:rsidTr="00D06BF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BFC49E1" w14:textId="77777777" w:rsidR="00755483" w:rsidRPr="001D6A09" w:rsidRDefault="00755483" w:rsidP="00D06BF9">
            <w:pPr>
              <w:suppressAutoHyphens w:val="0"/>
              <w:spacing w:after="0" w:line="240" w:lineRule="auto"/>
              <w:rPr>
                <w:rFonts w:ascii="Times New Roman" w:eastAsia="Times New Roman" w:hAnsi="Times New Roman"/>
                <w:color w:val="000000"/>
                <w:sz w:val="24"/>
                <w:szCs w:val="24"/>
                <w:lang w:eastAsia="it-IT"/>
              </w:rPr>
            </w:pPr>
          </w:p>
        </w:tc>
      </w:tr>
    </w:tbl>
    <w:p w14:paraId="2D49E693" w14:textId="22E9CDF8" w:rsidR="00755483" w:rsidRDefault="00755483" w:rsidP="000C697C">
      <w:pPr>
        <w:spacing w:after="40"/>
        <w:jc w:val="both"/>
        <w:rPr>
          <w:rFonts w:ascii="Times New Roman" w:hAnsi="Times New Roman"/>
          <w:sz w:val="24"/>
          <w:szCs w:val="24"/>
        </w:rPr>
      </w:pPr>
    </w:p>
    <w:tbl>
      <w:tblPr>
        <w:tblW w:w="10378" w:type="dxa"/>
        <w:jc w:val="center"/>
        <w:tblCellMar>
          <w:left w:w="70" w:type="dxa"/>
          <w:right w:w="70" w:type="dxa"/>
        </w:tblCellMar>
        <w:tblLook w:val="04A0" w:firstRow="1" w:lastRow="0" w:firstColumn="1" w:lastColumn="0" w:noHBand="0" w:noVBand="1"/>
      </w:tblPr>
      <w:tblGrid>
        <w:gridCol w:w="3246"/>
        <w:gridCol w:w="4577"/>
        <w:gridCol w:w="2555"/>
      </w:tblGrid>
      <w:tr w:rsidR="00A747FC" w:rsidRPr="001D6A09" w14:paraId="7A466AA5" w14:textId="77777777" w:rsidTr="0038767A">
        <w:trPr>
          <w:trHeight w:val="537"/>
          <w:jc w:val="center"/>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0D8B5" w14:textId="224979D2" w:rsidR="00A747FC" w:rsidRPr="001D6A09" w:rsidRDefault="00A747FC" w:rsidP="00D06BF9">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CRITERIO DI VALUTAZIONE:</w:t>
            </w:r>
          </w:p>
        </w:tc>
        <w:tc>
          <w:tcPr>
            <w:tcW w:w="4577" w:type="dxa"/>
            <w:tcBorders>
              <w:top w:val="single" w:sz="4" w:space="0" w:color="auto"/>
              <w:left w:val="nil"/>
              <w:bottom w:val="single" w:sz="4" w:space="0" w:color="auto"/>
              <w:right w:val="single" w:sz="4" w:space="0" w:color="auto"/>
            </w:tcBorders>
            <w:shd w:val="clear" w:color="auto" w:fill="auto"/>
            <w:noWrap/>
            <w:vAlign w:val="center"/>
            <w:hideMark/>
          </w:tcPr>
          <w:p w14:paraId="48D66E4C" w14:textId="44D8A720" w:rsidR="00A747FC" w:rsidRPr="001D6A09" w:rsidRDefault="00A747FC" w:rsidP="00D06BF9">
            <w:pPr>
              <w:suppressAutoHyphens w:val="0"/>
              <w:spacing w:after="0" w:line="240" w:lineRule="auto"/>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 xml:space="preserve">C </w:t>
            </w:r>
            <w:r w:rsidRPr="00E62DC1">
              <w:rPr>
                <w:rFonts w:ascii="Times New Roman" w:hAnsi="Times New Roman"/>
                <w:b/>
                <w:i/>
                <w:szCs w:val="20"/>
              </w:rPr>
              <w:t>Proposte migliorative ed eventuali altri elementi innovativi offerti per il miglioramento del servizio, purché coerenti con gli obiettivi dell’appalto e senza oneri a</w:t>
            </w:r>
            <w:r>
              <w:rPr>
                <w:rFonts w:ascii="Times New Roman" w:hAnsi="Times New Roman"/>
                <w:b/>
                <w:i/>
                <w:szCs w:val="20"/>
              </w:rPr>
              <w:t>ggiuntivi per l’Amministrazione</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14:paraId="65522B94"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p w14:paraId="1C5EC208" w14:textId="78153199" w:rsidR="00A747FC" w:rsidRPr="001D6A09" w:rsidRDefault="00A747FC" w:rsidP="00645C68">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45C68">
              <w:rPr>
                <w:rFonts w:ascii="Times New Roman" w:eastAsia="Times New Roman" w:hAnsi="Times New Roman"/>
                <w:color w:val="000000"/>
                <w:sz w:val="24"/>
                <w:szCs w:val="24"/>
                <w:lang w:eastAsia="it-IT"/>
              </w:rPr>
              <w:t>6</w:t>
            </w:r>
            <w:r w:rsidRPr="001D6A09">
              <w:rPr>
                <w:rFonts w:ascii="Times New Roman" w:eastAsia="Times New Roman" w:hAnsi="Times New Roman"/>
                <w:color w:val="000000"/>
                <w:sz w:val="24"/>
                <w:szCs w:val="24"/>
                <w:lang w:eastAsia="it-IT"/>
              </w:rPr>
              <w:t xml:space="preserve"> PUNTI</w:t>
            </w:r>
            <w:r w:rsidRPr="001D6A09">
              <w:rPr>
                <w:rFonts w:ascii="Times New Roman" w:eastAsia="Times New Roman" w:hAnsi="Times New Roman"/>
                <w:color w:val="000000"/>
                <w:sz w:val="24"/>
                <w:szCs w:val="24"/>
                <w:lang w:eastAsia="it-IT"/>
              </w:rPr>
              <w:br/>
            </w:r>
          </w:p>
        </w:tc>
      </w:tr>
      <w:tr w:rsidR="00A747FC" w:rsidRPr="001D6A09" w14:paraId="230B3EEB" w14:textId="77777777" w:rsidTr="0038767A">
        <w:trPr>
          <w:trHeight w:val="276"/>
          <w:jc w:val="center"/>
        </w:trPr>
        <w:tc>
          <w:tcPr>
            <w:tcW w:w="1037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2F8D" w14:textId="77777777" w:rsidR="00A747FC" w:rsidRPr="00755483" w:rsidRDefault="00A747FC" w:rsidP="00D06BF9">
            <w:pPr>
              <w:suppressAutoHyphens w:val="0"/>
              <w:spacing w:after="0" w:line="240" w:lineRule="auto"/>
              <w:jc w:val="center"/>
              <w:rPr>
                <w:rFonts w:ascii="Times New Roman" w:eastAsia="Times New Roman" w:hAnsi="Times New Roman"/>
                <w:b/>
                <w:bCs/>
                <w:color w:val="000000"/>
                <w:sz w:val="24"/>
                <w:szCs w:val="24"/>
                <w:lang w:eastAsia="it-IT"/>
              </w:rPr>
            </w:pPr>
            <w:r w:rsidRPr="00755483">
              <w:rPr>
                <w:rFonts w:ascii="Times New Roman" w:eastAsia="Times New Roman" w:hAnsi="Times New Roman"/>
                <w:b/>
                <w:color w:val="000000"/>
                <w:sz w:val="24"/>
                <w:szCs w:val="24"/>
                <w:lang w:eastAsia="it-IT"/>
              </w:rPr>
              <w:t>RELAZIONE</w:t>
            </w:r>
          </w:p>
        </w:tc>
      </w:tr>
      <w:tr w:rsidR="00A747FC" w:rsidRPr="001D6A09" w14:paraId="2C2CF805"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0179793E" w14:textId="77777777" w:rsidR="00A747FC" w:rsidRPr="001D6A09" w:rsidRDefault="00A747FC" w:rsidP="00D06BF9">
            <w:pPr>
              <w:suppressAutoHyphens w:val="0"/>
              <w:spacing w:after="0" w:line="240" w:lineRule="auto"/>
              <w:rPr>
                <w:rFonts w:ascii="Times New Roman" w:eastAsia="Times New Roman" w:hAnsi="Times New Roman"/>
                <w:b/>
                <w:bCs/>
                <w:color w:val="000000"/>
                <w:sz w:val="24"/>
                <w:szCs w:val="24"/>
                <w:lang w:eastAsia="it-IT"/>
              </w:rPr>
            </w:pPr>
          </w:p>
        </w:tc>
      </w:tr>
      <w:tr w:rsidR="00A747FC" w:rsidRPr="001D6A09" w14:paraId="5DF41A0C"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5433B002" w14:textId="77777777" w:rsidR="00A747FC" w:rsidRPr="001D6A09" w:rsidRDefault="00A747FC" w:rsidP="00D06BF9">
            <w:pPr>
              <w:suppressAutoHyphens w:val="0"/>
              <w:spacing w:after="0" w:line="240" w:lineRule="auto"/>
              <w:rPr>
                <w:rFonts w:ascii="Times New Roman" w:eastAsia="Times New Roman" w:hAnsi="Times New Roman"/>
                <w:b/>
                <w:bCs/>
                <w:color w:val="000000"/>
                <w:sz w:val="24"/>
                <w:szCs w:val="24"/>
                <w:lang w:eastAsia="it-IT"/>
              </w:rPr>
            </w:pPr>
          </w:p>
        </w:tc>
      </w:tr>
      <w:tr w:rsidR="00A747FC" w:rsidRPr="001D6A09" w14:paraId="021B1DB5" w14:textId="77777777" w:rsidTr="0038767A">
        <w:trPr>
          <w:trHeight w:val="276"/>
          <w:jc w:val="center"/>
        </w:trPr>
        <w:tc>
          <w:tcPr>
            <w:tcW w:w="1037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898344B" w14:textId="77777777" w:rsidR="00A747FC" w:rsidRPr="001D6A09" w:rsidRDefault="00A747FC" w:rsidP="0038767A">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2EE2E882"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654F50FD"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2E249AA3"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51FE919A"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2342A5E9"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4D4D22F3"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0EDBDD10"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4EE3A91F"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0B6CF592"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23BC5747"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4BD0E93D"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6E158D0C"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5087C023"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2890A7F2"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530517FB"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02E2D4A9"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175432D6"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0575E80F"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68961DC3"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142EF5BD"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5012E955"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6200B454"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6F4D48B5"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008E5486"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13EFE4DA"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02EB3228"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1688AA8C"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752B3B23"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6685BC0C"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14038804"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1B169D5B"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338BF3D9"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79B8B30E"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4D9F7783"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263C623D"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3DBA1174"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6A480EC9"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7591827E"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763A2946"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696C2E54"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496CFB22"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304E5DB0"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7CE37545"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74EB2B27"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2EBEB479"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3D16CCE1"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566B2804"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651E4C8A"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4023F679"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67EB1225"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02D349EA"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3EB3626A"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3C4163E8"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7EC73B78"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7D626D66"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33A288AF"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15EB5BA0"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440BDB5D"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466BCE20"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0126BEA1"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2341BB8C"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30CF7ED7"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3643FF52"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2BC4C19A"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r w:rsidR="00A747FC" w:rsidRPr="001D6A09" w14:paraId="3E19206B" w14:textId="77777777" w:rsidTr="0038767A">
        <w:trPr>
          <w:trHeight w:val="276"/>
          <w:jc w:val="center"/>
        </w:trPr>
        <w:tc>
          <w:tcPr>
            <w:tcW w:w="10378" w:type="dxa"/>
            <w:gridSpan w:val="3"/>
            <w:vMerge/>
            <w:tcBorders>
              <w:top w:val="single" w:sz="4" w:space="0" w:color="auto"/>
              <w:left w:val="single" w:sz="4" w:space="0" w:color="auto"/>
              <w:bottom w:val="single" w:sz="4" w:space="0" w:color="auto"/>
              <w:right w:val="single" w:sz="4" w:space="0" w:color="auto"/>
            </w:tcBorders>
            <w:vAlign w:val="center"/>
            <w:hideMark/>
          </w:tcPr>
          <w:p w14:paraId="69A6C67A" w14:textId="77777777" w:rsidR="00A747FC" w:rsidRPr="001D6A09" w:rsidRDefault="00A747FC" w:rsidP="00D06BF9">
            <w:pPr>
              <w:suppressAutoHyphens w:val="0"/>
              <w:spacing w:after="0" w:line="240" w:lineRule="auto"/>
              <w:rPr>
                <w:rFonts w:ascii="Times New Roman" w:eastAsia="Times New Roman" w:hAnsi="Times New Roman"/>
                <w:color w:val="000000"/>
                <w:sz w:val="24"/>
                <w:szCs w:val="24"/>
                <w:lang w:eastAsia="it-IT"/>
              </w:rPr>
            </w:pPr>
          </w:p>
        </w:tc>
      </w:tr>
    </w:tbl>
    <w:p w14:paraId="454F4284" w14:textId="77777777" w:rsidR="00755483" w:rsidRDefault="00755483" w:rsidP="000C697C">
      <w:pPr>
        <w:spacing w:after="40"/>
        <w:jc w:val="both"/>
        <w:rPr>
          <w:rFonts w:ascii="Times New Roman" w:hAnsi="Times New Roman"/>
          <w:sz w:val="24"/>
          <w:szCs w:val="24"/>
        </w:rPr>
      </w:pPr>
    </w:p>
    <w:p w14:paraId="25083E73" w14:textId="3E25A59D" w:rsidR="003E2492" w:rsidRPr="001D6A09" w:rsidRDefault="000C697C" w:rsidP="000C697C">
      <w:pPr>
        <w:spacing w:after="40"/>
        <w:jc w:val="both"/>
        <w:rPr>
          <w:rFonts w:ascii="Times New Roman" w:hAnsi="Times New Roman"/>
          <w:sz w:val="24"/>
          <w:szCs w:val="24"/>
        </w:rPr>
      </w:pPr>
      <w:r w:rsidRPr="001D6A09">
        <w:rPr>
          <w:rFonts w:ascii="Times New Roman" w:hAnsi="Times New Roman"/>
          <w:sz w:val="24"/>
          <w:szCs w:val="24"/>
        </w:rPr>
        <w:t xml:space="preserve">   </w:t>
      </w:r>
      <w:r w:rsidR="004A71C0" w:rsidRPr="001D6A09">
        <w:rPr>
          <w:rFonts w:ascii="Times New Roman" w:hAnsi="Times New Roman"/>
          <w:sz w:val="24"/>
          <w:szCs w:val="24"/>
        </w:rPr>
        <w:t>Data e luogo</w:t>
      </w:r>
    </w:p>
    <w:p w14:paraId="07983571" w14:textId="77777777" w:rsidR="004A71C0" w:rsidRPr="001D6A09" w:rsidRDefault="004A71C0" w:rsidP="000C697C">
      <w:pPr>
        <w:spacing w:after="40"/>
        <w:jc w:val="both"/>
        <w:rPr>
          <w:rFonts w:ascii="Times New Roman" w:hAnsi="Times New Roman"/>
          <w:sz w:val="24"/>
          <w:szCs w:val="24"/>
        </w:rPr>
      </w:pPr>
      <w:r w:rsidRPr="001D6A09">
        <w:rPr>
          <w:rFonts w:ascii="Times New Roman" w:hAnsi="Times New Roman"/>
          <w:sz w:val="24"/>
          <w:szCs w:val="24"/>
        </w:rPr>
        <w:tab/>
      </w:r>
      <w:r w:rsidRPr="001D6A09">
        <w:rPr>
          <w:rFonts w:ascii="Times New Roman" w:hAnsi="Times New Roman"/>
          <w:sz w:val="24"/>
          <w:szCs w:val="24"/>
        </w:rPr>
        <w:tab/>
      </w:r>
      <w:r w:rsidRPr="001D6A09">
        <w:rPr>
          <w:rFonts w:ascii="Times New Roman" w:hAnsi="Times New Roman"/>
          <w:sz w:val="24"/>
          <w:szCs w:val="24"/>
        </w:rPr>
        <w:tab/>
      </w:r>
      <w:r w:rsidRPr="001D6A09">
        <w:rPr>
          <w:rFonts w:ascii="Times New Roman" w:hAnsi="Times New Roman"/>
          <w:sz w:val="24"/>
          <w:szCs w:val="24"/>
        </w:rPr>
        <w:tab/>
      </w:r>
      <w:r w:rsidRPr="001D6A09">
        <w:rPr>
          <w:rFonts w:ascii="Times New Roman" w:hAnsi="Times New Roman"/>
          <w:sz w:val="24"/>
          <w:szCs w:val="24"/>
        </w:rPr>
        <w:tab/>
      </w:r>
      <w:r w:rsidRPr="001D6A09">
        <w:rPr>
          <w:rFonts w:ascii="Times New Roman" w:hAnsi="Times New Roman"/>
          <w:sz w:val="24"/>
          <w:szCs w:val="24"/>
        </w:rPr>
        <w:tab/>
        <w:t>IL LEGALE RAPPRESENTANTE/PROCURATORE</w:t>
      </w:r>
    </w:p>
    <w:p w14:paraId="46E1A1DB" w14:textId="45022542" w:rsidR="004A71C0" w:rsidRPr="001D6A09" w:rsidRDefault="004A71C0" w:rsidP="000C697C">
      <w:pPr>
        <w:jc w:val="both"/>
        <w:rPr>
          <w:rFonts w:ascii="Times New Roman" w:hAnsi="Times New Roman"/>
          <w:sz w:val="24"/>
          <w:szCs w:val="24"/>
        </w:rPr>
      </w:pPr>
      <w:r w:rsidRPr="001D6A09">
        <w:rPr>
          <w:rFonts w:ascii="Times New Roman" w:hAnsi="Times New Roman"/>
          <w:sz w:val="24"/>
          <w:szCs w:val="24"/>
        </w:rPr>
        <w:t xml:space="preserve">                                                                             </w:t>
      </w:r>
      <w:r w:rsidR="003E2492" w:rsidRPr="001D6A09">
        <w:rPr>
          <w:rFonts w:ascii="Times New Roman" w:hAnsi="Times New Roman"/>
          <w:sz w:val="24"/>
          <w:szCs w:val="24"/>
        </w:rPr>
        <w:tab/>
      </w:r>
      <w:r w:rsidR="003E2492" w:rsidRPr="001D6A09">
        <w:rPr>
          <w:rFonts w:ascii="Times New Roman" w:hAnsi="Times New Roman"/>
          <w:sz w:val="24"/>
          <w:szCs w:val="24"/>
        </w:rPr>
        <w:tab/>
      </w:r>
      <w:r w:rsidR="003E2492" w:rsidRPr="001D6A09">
        <w:rPr>
          <w:rFonts w:ascii="Times New Roman" w:hAnsi="Times New Roman"/>
          <w:sz w:val="24"/>
          <w:szCs w:val="24"/>
        </w:rPr>
        <w:tab/>
      </w:r>
      <w:r w:rsidRPr="001D6A09">
        <w:rPr>
          <w:rFonts w:ascii="Times New Roman" w:hAnsi="Times New Roman"/>
          <w:sz w:val="24"/>
          <w:szCs w:val="24"/>
        </w:rPr>
        <w:t xml:space="preserve"> (</w:t>
      </w:r>
      <w:r w:rsidRPr="001D6A09">
        <w:rPr>
          <w:rFonts w:ascii="Times New Roman" w:hAnsi="Times New Roman"/>
          <w:i/>
          <w:sz w:val="24"/>
          <w:szCs w:val="24"/>
        </w:rPr>
        <w:t>Firma digitale</w:t>
      </w:r>
      <w:r w:rsidRPr="001D6A09">
        <w:rPr>
          <w:rFonts w:ascii="Times New Roman" w:hAnsi="Times New Roman"/>
          <w:sz w:val="24"/>
          <w:szCs w:val="24"/>
        </w:rPr>
        <w:t>)</w:t>
      </w:r>
      <w:r w:rsidRPr="001D6A09">
        <w:rPr>
          <w:rFonts w:ascii="Times New Roman" w:hAnsi="Times New Roman"/>
          <w:b/>
          <w:sz w:val="24"/>
          <w:szCs w:val="24"/>
        </w:rPr>
        <w:br w:type="page"/>
      </w:r>
    </w:p>
    <w:p w14:paraId="6A611C2D" w14:textId="77777777" w:rsidR="00737447" w:rsidRPr="00737447" w:rsidRDefault="00737447" w:rsidP="00737447">
      <w:pPr>
        <w:pStyle w:val="usoboll1"/>
        <w:spacing w:line="240" w:lineRule="auto"/>
        <w:rPr>
          <w:rFonts w:asciiTheme="minorHAnsi" w:hAnsiTheme="minorHAnsi" w:cstheme="minorHAnsi"/>
          <w:b/>
          <w:sz w:val="23"/>
          <w:szCs w:val="23"/>
        </w:rPr>
      </w:pPr>
    </w:p>
    <w:p w14:paraId="59C58960" w14:textId="3C322278" w:rsidR="00737447" w:rsidRPr="00737447" w:rsidRDefault="00737447" w:rsidP="00737447">
      <w:pPr>
        <w:pStyle w:val="usoboll1"/>
        <w:spacing w:line="240" w:lineRule="auto"/>
        <w:rPr>
          <w:rFonts w:asciiTheme="minorHAnsi" w:hAnsiTheme="minorHAnsi" w:cstheme="minorHAnsi"/>
          <w:b/>
          <w:sz w:val="23"/>
          <w:szCs w:val="23"/>
        </w:rPr>
      </w:pPr>
      <w:r w:rsidRPr="00737447">
        <w:rPr>
          <w:rFonts w:asciiTheme="minorHAnsi" w:hAnsiTheme="minorHAnsi" w:cstheme="minorHAnsi"/>
          <w:b/>
          <w:sz w:val="23"/>
          <w:szCs w:val="23"/>
        </w:rPr>
        <w:t>AVVERTENZE</w:t>
      </w:r>
      <w:r w:rsidRPr="00737447">
        <w:rPr>
          <w:rStyle w:val="Rimandonotaapidipagina"/>
          <w:rFonts w:asciiTheme="minorHAnsi" w:hAnsiTheme="minorHAnsi" w:cstheme="minorHAnsi"/>
          <w:b/>
          <w:sz w:val="23"/>
          <w:szCs w:val="23"/>
        </w:rPr>
        <w:footnoteReference w:id="1"/>
      </w:r>
      <w:r w:rsidRPr="00737447">
        <w:rPr>
          <w:rFonts w:asciiTheme="minorHAnsi" w:hAnsiTheme="minorHAnsi" w:cstheme="minorHAnsi"/>
          <w:b/>
          <w:sz w:val="23"/>
          <w:szCs w:val="23"/>
        </w:rPr>
        <w:t xml:space="preserve"> sulla compilazione del presente modello</w:t>
      </w:r>
    </w:p>
    <w:p w14:paraId="0A341726" w14:textId="77777777" w:rsidR="00737447" w:rsidRPr="00737447" w:rsidRDefault="00737447" w:rsidP="00737447">
      <w:pPr>
        <w:pStyle w:val="usoboll1"/>
        <w:spacing w:line="240" w:lineRule="auto"/>
        <w:rPr>
          <w:rFonts w:asciiTheme="minorHAnsi" w:hAnsiTheme="minorHAnsi" w:cstheme="minorHAnsi"/>
          <w:i/>
          <w:sz w:val="23"/>
          <w:szCs w:val="23"/>
        </w:rPr>
      </w:pPr>
    </w:p>
    <w:p w14:paraId="0B68B62B" w14:textId="2A82C83C" w:rsidR="00737447" w:rsidRPr="00737447" w:rsidRDefault="00737447" w:rsidP="00737447">
      <w:pPr>
        <w:pStyle w:val="usoboll1"/>
        <w:spacing w:line="240" w:lineRule="auto"/>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SI PRECISA che:</w:t>
      </w:r>
    </w:p>
    <w:p w14:paraId="7648701F" w14:textId="77777777" w:rsidR="00737447" w:rsidRPr="00737447" w:rsidRDefault="00737447" w:rsidP="00737447">
      <w:pPr>
        <w:pStyle w:val="usoboll1"/>
        <w:spacing w:line="240" w:lineRule="auto"/>
        <w:rPr>
          <w:rFonts w:asciiTheme="minorHAnsi" w:hAnsiTheme="minorHAnsi" w:cstheme="minorHAnsi"/>
          <w:sz w:val="23"/>
          <w:szCs w:val="23"/>
          <w:lang w:eastAsia="x-none"/>
        </w:rPr>
      </w:pPr>
    </w:p>
    <w:p w14:paraId="4B214D49" w14:textId="492C8EEF" w:rsidR="00737447" w:rsidRPr="00737447" w:rsidRDefault="00737447" w:rsidP="00737447">
      <w:pPr>
        <w:pStyle w:val="usoboll1"/>
        <w:numPr>
          <w:ilvl w:val="0"/>
          <w:numId w:val="4"/>
        </w:numPr>
        <w:spacing w:line="240" w:lineRule="auto"/>
        <w:rPr>
          <w:rFonts w:asciiTheme="minorHAnsi" w:hAnsiTheme="minorHAnsi" w:cstheme="minorHAnsi"/>
          <w:sz w:val="23"/>
          <w:szCs w:val="23"/>
        </w:rPr>
      </w:pPr>
      <w:r w:rsidRPr="00737447">
        <w:rPr>
          <w:rFonts w:asciiTheme="minorHAnsi" w:hAnsiTheme="minorHAnsi" w:cstheme="minorHAnsi"/>
          <w:sz w:val="23"/>
          <w:szCs w:val="23"/>
        </w:rPr>
        <w:t>in caso di R.T.I. o Consorzio Ordinario o GEIE, i concorrenti dovranno compilare di seguito alla tabella dei dati Impresa (</w:t>
      </w:r>
      <w:r w:rsidRPr="00737447">
        <w:rPr>
          <w:rFonts w:asciiTheme="minorHAnsi" w:hAnsiTheme="minorHAnsi" w:cstheme="minorHAnsi"/>
          <w:i/>
          <w:sz w:val="23"/>
          <w:szCs w:val="23"/>
        </w:rPr>
        <w:t>ragione sociale, sede legale, P.IVA, ecc.</w:t>
      </w:r>
      <w:r w:rsidRPr="00737447">
        <w:rPr>
          <w:rFonts w:asciiTheme="minorHAnsi" w:hAnsiTheme="minorHAnsi" w:cstheme="minorHAnsi"/>
          <w:sz w:val="23"/>
          <w:szCs w:val="23"/>
        </w:rPr>
        <w:t xml:space="preserve">) di cui al </w:t>
      </w:r>
      <w:r>
        <w:rPr>
          <w:rFonts w:asciiTheme="minorHAnsi" w:hAnsiTheme="minorHAnsi" w:cstheme="minorHAnsi"/>
          <w:sz w:val="23"/>
          <w:szCs w:val="23"/>
        </w:rPr>
        <w:t>secondo</w:t>
      </w:r>
      <w:r w:rsidRPr="00737447">
        <w:rPr>
          <w:rFonts w:asciiTheme="minorHAnsi" w:hAnsiTheme="minorHAnsi" w:cstheme="minorHAnsi"/>
          <w:sz w:val="23"/>
          <w:szCs w:val="23"/>
        </w:rPr>
        <w:t xml:space="preserve"> foglio del presente modello di offerta tecnica, tante ulteriori tabelle con i relativi dati suindicati per quante sono le imprese raggruppande/raggruppate/consorziate/consorziande/in GEIE;</w:t>
      </w:r>
    </w:p>
    <w:p w14:paraId="579ED62A" w14:textId="164B4E99" w:rsidR="00737447" w:rsidRPr="00737447" w:rsidRDefault="00737447" w:rsidP="00737447">
      <w:pPr>
        <w:pStyle w:val="usoboll1"/>
        <w:numPr>
          <w:ilvl w:val="0"/>
          <w:numId w:val="4"/>
        </w:numPr>
        <w:spacing w:line="240" w:lineRule="auto"/>
        <w:rPr>
          <w:rFonts w:asciiTheme="minorHAnsi" w:hAnsiTheme="minorHAnsi" w:cstheme="minorHAnsi"/>
          <w:sz w:val="23"/>
          <w:szCs w:val="23"/>
        </w:rPr>
      </w:pPr>
      <w:r w:rsidRPr="00737447">
        <w:rPr>
          <w:rFonts w:asciiTheme="minorHAnsi" w:hAnsiTheme="minorHAnsi" w:cstheme="minorHAnsi"/>
          <w:sz w:val="23"/>
          <w:szCs w:val="23"/>
        </w:rPr>
        <w:t>in caso di Aggregazione di imprese di rete, i concorrenti dovranno compilare di seguito alla tabella dei dati Impresa (</w:t>
      </w:r>
      <w:r w:rsidRPr="00737447">
        <w:rPr>
          <w:rFonts w:asciiTheme="minorHAnsi" w:hAnsiTheme="minorHAnsi" w:cstheme="minorHAnsi"/>
          <w:i/>
          <w:sz w:val="23"/>
          <w:szCs w:val="23"/>
        </w:rPr>
        <w:t>ragione sociale, sede legale, P.IVA, ecc.</w:t>
      </w:r>
      <w:r w:rsidRPr="00737447">
        <w:rPr>
          <w:rFonts w:asciiTheme="minorHAnsi" w:hAnsiTheme="minorHAnsi" w:cstheme="minorHAnsi"/>
          <w:sz w:val="23"/>
          <w:szCs w:val="23"/>
        </w:rPr>
        <w:t xml:space="preserve">) di cui al </w:t>
      </w:r>
      <w:r>
        <w:rPr>
          <w:rFonts w:asciiTheme="minorHAnsi" w:hAnsiTheme="minorHAnsi" w:cstheme="minorHAnsi"/>
          <w:sz w:val="23"/>
          <w:szCs w:val="23"/>
        </w:rPr>
        <w:t>secondo</w:t>
      </w:r>
      <w:r w:rsidRPr="00737447">
        <w:rPr>
          <w:rFonts w:asciiTheme="minorHAnsi" w:hAnsiTheme="minorHAnsi" w:cstheme="minorHAnsi"/>
          <w:sz w:val="23"/>
          <w:szCs w:val="23"/>
        </w:rPr>
        <w:t xml:space="preserve"> foglio del presente modello di offerta tecnica, tante ulteriori tabelle con i relativi dati suindicati per quante sono le imprese </w:t>
      </w:r>
      <w:r w:rsidRPr="00737447">
        <w:rPr>
          <w:rFonts w:asciiTheme="minorHAnsi" w:hAnsiTheme="minorHAnsi" w:cstheme="minorHAnsi"/>
          <w:bCs/>
          <w:color w:val="000000"/>
          <w:sz w:val="23"/>
          <w:szCs w:val="23"/>
        </w:rPr>
        <w:t>aderenti al contratto di rete che partecipano alla gara.</w:t>
      </w:r>
    </w:p>
    <w:p w14:paraId="038AF1A3" w14:textId="77777777" w:rsidR="00737447" w:rsidRPr="00737447" w:rsidRDefault="00737447" w:rsidP="00737447">
      <w:pPr>
        <w:jc w:val="both"/>
        <w:rPr>
          <w:rFonts w:asciiTheme="minorHAnsi" w:hAnsiTheme="minorHAnsi" w:cstheme="minorHAnsi"/>
          <w:sz w:val="23"/>
          <w:szCs w:val="23"/>
          <w:lang w:eastAsia="x-none"/>
        </w:rPr>
      </w:pPr>
    </w:p>
    <w:p w14:paraId="0464AEAB" w14:textId="77777777" w:rsidR="00737447" w:rsidRPr="00737447" w:rsidRDefault="00737447" w:rsidP="00737447">
      <w:pPr>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 xml:space="preserve">SI PRECISA, altresì, che la presente Dichiarazione di Offerta Tecnica, </w:t>
      </w:r>
      <w:r w:rsidRPr="00737447">
        <w:rPr>
          <w:rFonts w:asciiTheme="minorHAnsi" w:hAnsiTheme="minorHAnsi" w:cstheme="minorHAnsi"/>
          <w:b/>
          <w:sz w:val="23"/>
          <w:szCs w:val="23"/>
          <w:lang w:eastAsia="x-none"/>
        </w:rPr>
        <w:t>a pena di esclusione</w:t>
      </w:r>
      <w:r w:rsidRPr="00737447">
        <w:rPr>
          <w:rFonts w:asciiTheme="minorHAnsi" w:hAnsiTheme="minorHAnsi" w:cstheme="minorHAnsi"/>
          <w:sz w:val="23"/>
          <w:szCs w:val="23"/>
          <w:lang w:eastAsia="x-none"/>
        </w:rPr>
        <w:t>, dovrà essere firmata digitalmente:</w:t>
      </w:r>
    </w:p>
    <w:p w14:paraId="258D8F4B" w14:textId="77777777" w:rsidR="00737447" w:rsidRPr="00737447" w:rsidRDefault="00737447" w:rsidP="00737447">
      <w:pPr>
        <w:numPr>
          <w:ilvl w:val="0"/>
          <w:numId w:val="3"/>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dal legale rappresentante/procuratore dell'Impresa mandataria/capofila, in caso di R.T.I./Consorzi ordinari/GEIE/ costituiti;</w:t>
      </w:r>
    </w:p>
    <w:p w14:paraId="42BEFA6D" w14:textId="77777777" w:rsidR="00737447" w:rsidRPr="00737447" w:rsidRDefault="00737447" w:rsidP="00737447">
      <w:pPr>
        <w:numPr>
          <w:ilvl w:val="0"/>
          <w:numId w:val="3"/>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dal legale rappresentante/procuratore di tutte le Imprese costituenti il raggruppamento/consorzio/GEIE, in caso di R.T.I./Consorzi ordinari/GEIE non costituiti al momento della presentazione dell'offerta;</w:t>
      </w:r>
    </w:p>
    <w:p w14:paraId="3399FAB2" w14:textId="77777777" w:rsidR="00737447" w:rsidRPr="00737447" w:rsidRDefault="00737447" w:rsidP="00737447">
      <w:pPr>
        <w:numPr>
          <w:ilvl w:val="0"/>
          <w:numId w:val="2"/>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dal legale rappresentante/procuratore del Consorzio, in caso di consorzio fra società cooperative di produzione e lavoro e consorzio stabile.</w:t>
      </w:r>
    </w:p>
    <w:p w14:paraId="35334300" w14:textId="77777777" w:rsidR="00737447" w:rsidRPr="00737447" w:rsidRDefault="00737447" w:rsidP="00737447">
      <w:pPr>
        <w:jc w:val="both"/>
        <w:rPr>
          <w:rFonts w:asciiTheme="minorHAnsi" w:hAnsiTheme="minorHAnsi" w:cstheme="minorHAnsi"/>
          <w:sz w:val="23"/>
          <w:szCs w:val="23"/>
          <w:lang w:eastAsia="x-none"/>
        </w:rPr>
      </w:pPr>
    </w:p>
    <w:p w14:paraId="0A9E23A8" w14:textId="77777777" w:rsidR="00737447" w:rsidRPr="00737447" w:rsidRDefault="00737447" w:rsidP="00737447">
      <w:pPr>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 xml:space="preserve">SI PRECISA, infine, che nel caso di AGGREGAZIONI DI IMPRESE ADERENTI AL CONTRATTO DI RETE la presente Dichiarazione di Offerta Tecnica, </w:t>
      </w:r>
      <w:r w:rsidRPr="00737447">
        <w:rPr>
          <w:rFonts w:asciiTheme="minorHAnsi" w:hAnsiTheme="minorHAnsi" w:cstheme="minorHAnsi"/>
          <w:b/>
          <w:sz w:val="23"/>
          <w:szCs w:val="23"/>
          <w:lang w:eastAsia="x-none"/>
        </w:rPr>
        <w:t>a pena di esclusione</w:t>
      </w:r>
      <w:r w:rsidRPr="00737447">
        <w:rPr>
          <w:rFonts w:asciiTheme="minorHAnsi" w:hAnsiTheme="minorHAnsi" w:cstheme="minorHAnsi"/>
          <w:sz w:val="23"/>
          <w:szCs w:val="23"/>
          <w:lang w:eastAsia="x-none"/>
        </w:rPr>
        <w:t>, dovrà essere firmata digitalmente:</w:t>
      </w:r>
    </w:p>
    <w:p w14:paraId="6FCA9089" w14:textId="77777777" w:rsidR="00737447" w:rsidRPr="00737447" w:rsidRDefault="00737447" w:rsidP="00737447">
      <w:pPr>
        <w:numPr>
          <w:ilvl w:val="0"/>
          <w:numId w:val="2"/>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dal legale rappresentante/procuratore dell’operatore economico che riveste la funzione di organo comune, se la rete è dotata di un organo comune con potere di rappresentanza e con soggettività giuridica, ai sensi dell’art. 3, comma 4-quater, del d.l. 10 febbraio 2009, n. 5;</w:t>
      </w:r>
    </w:p>
    <w:p w14:paraId="4917D3ED" w14:textId="77777777" w:rsidR="00737447" w:rsidRPr="00737447" w:rsidRDefault="00737447" w:rsidP="00737447">
      <w:pPr>
        <w:numPr>
          <w:ilvl w:val="0"/>
          <w:numId w:val="2"/>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 xml:space="preserve">dal legale rappresentante/procuratore dell’impresa che riveste le funzioni di organo comune nonché da ognuna delle imprese aderenti al contratto di rete che partecipano alla gara, se la rete è dotata di un organo comune con potere di rappresentanza ma è priva di soggettività giuridica, ai sensi della suindicata normativa; </w:t>
      </w:r>
    </w:p>
    <w:p w14:paraId="322A0430" w14:textId="77777777" w:rsidR="00737447" w:rsidRPr="00737447" w:rsidRDefault="00737447" w:rsidP="00737447">
      <w:pPr>
        <w:numPr>
          <w:ilvl w:val="0"/>
          <w:numId w:val="2"/>
        </w:numPr>
        <w:suppressAutoHyphens w:val="0"/>
        <w:spacing w:after="0" w:line="240" w:lineRule="auto"/>
        <w:jc w:val="both"/>
        <w:rPr>
          <w:rFonts w:asciiTheme="minorHAnsi" w:hAnsiTheme="minorHAnsi" w:cstheme="minorHAnsi"/>
          <w:sz w:val="23"/>
          <w:szCs w:val="23"/>
        </w:rPr>
      </w:pPr>
      <w:r w:rsidRPr="00737447">
        <w:rPr>
          <w:rFonts w:asciiTheme="minorHAnsi" w:hAnsiTheme="minorHAnsi" w:cstheme="minorHAnsi"/>
          <w:sz w:val="23"/>
          <w:szCs w:val="23"/>
          <w:lang w:eastAsia="x-none"/>
        </w:rPr>
        <w:t xml:space="preserve">dal legale rappresentante/procuratore dell’impresa aderente alla rete che riveste la qualifica di mandataria, ovvero, in caso di partecipazione nelle forme del raggruppamento da costituirsi, da ognuna delle imprese aderenti al contratto di rete che partecipa alla gara, se la rete è dotata di un organo comune privo del potere di rappresentanza o se la rete è sprovvista di organo comune, oppure se l’organo comune è privo dei requisiti di qualificazione richiesti per assumere la veste di mandataria, ai sensi della suindicata normativa. </w:t>
      </w:r>
    </w:p>
    <w:p w14:paraId="4A63D6AC" w14:textId="6A6903D9" w:rsidR="003D0F92" w:rsidRPr="00737447" w:rsidRDefault="003D0F92" w:rsidP="00737447">
      <w:pPr>
        <w:jc w:val="center"/>
        <w:rPr>
          <w:rFonts w:asciiTheme="minorHAnsi" w:hAnsiTheme="minorHAnsi" w:cstheme="minorHAnsi"/>
          <w:sz w:val="23"/>
          <w:szCs w:val="23"/>
        </w:rPr>
      </w:pPr>
    </w:p>
    <w:sectPr w:rsidR="003D0F92" w:rsidRPr="00737447" w:rsidSect="00357841">
      <w:headerReference w:type="default" r:id="rId8"/>
      <w:footerReference w:type="default" r:id="rId9"/>
      <w:pgSz w:w="11906" w:h="16838"/>
      <w:pgMar w:top="1417" w:right="1134" w:bottom="765" w:left="1134" w:header="284"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D4E9F" w14:textId="77777777" w:rsidR="00B40610" w:rsidRDefault="00B40610" w:rsidP="00357841">
      <w:pPr>
        <w:spacing w:after="0" w:line="240" w:lineRule="auto"/>
      </w:pPr>
      <w:r>
        <w:separator/>
      </w:r>
    </w:p>
  </w:endnote>
  <w:endnote w:type="continuationSeparator" w:id="0">
    <w:p w14:paraId="1B1D9A1B" w14:textId="77777777" w:rsidR="00B40610" w:rsidRDefault="00B40610" w:rsidP="0035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91811"/>
      <w:docPartObj>
        <w:docPartGallery w:val="Page Numbers (Bottom of Page)"/>
        <w:docPartUnique/>
      </w:docPartObj>
    </w:sdtPr>
    <w:sdtContent>
      <w:p w14:paraId="023D5F61" w14:textId="3ABFD5F3" w:rsidR="00D618F2" w:rsidRDefault="00D618F2">
        <w:pPr>
          <w:pStyle w:val="Pidipagina"/>
          <w:jc w:val="right"/>
        </w:pPr>
        <w:r>
          <w:fldChar w:fldCharType="begin"/>
        </w:r>
        <w:r>
          <w:instrText>PAGE   \* MERGEFORMAT</w:instrText>
        </w:r>
        <w:r>
          <w:fldChar w:fldCharType="separate"/>
        </w:r>
        <w:r w:rsidR="00A9084E" w:rsidRPr="00A9084E">
          <w:rPr>
            <w:noProof/>
            <w:lang w:val="it-IT"/>
          </w:rPr>
          <w:t>2</w:t>
        </w:r>
        <w:r>
          <w:fldChar w:fldCharType="end"/>
        </w:r>
      </w:p>
    </w:sdtContent>
  </w:sdt>
  <w:p w14:paraId="7D67277B" w14:textId="77250A9F" w:rsidR="00D06BF9" w:rsidRDefault="00D06BF9" w:rsidP="00D06BF9">
    <w:pPr>
      <w:pStyle w:val="Pidipagina"/>
      <w:pBdr>
        <w:top w:val="thinThickSmallGap" w:sz="24" w:space="1" w:color="823B0B"/>
      </w:pBdr>
      <w:rPr>
        <w:rFonts w:asciiTheme="majorHAnsi" w:hAnsiTheme="majorHAnsi"/>
        <w:color w:val="2E74B5" w:themeColor="accent1" w:themeShade="BF"/>
      </w:rPr>
    </w:pPr>
    <w:r>
      <w:rPr>
        <w:rFonts w:ascii="Times New Roman" w:hAnsi="Times New Roman"/>
        <w:b/>
        <w:color w:val="2E74B5" w:themeColor="accent1" w:themeShade="BF"/>
        <w:lang w:val="it-IT"/>
      </w:rPr>
      <w:t>Allegato 2 – Dichiarazione offerta tecnica -</w:t>
    </w:r>
    <w:r>
      <w:rPr>
        <w:rFonts w:ascii="Times New Roman" w:hAnsi="Times New Roman"/>
        <w:b/>
        <w:color w:val="2E74B5" w:themeColor="accent1" w:themeShade="BF"/>
      </w:rPr>
      <w:t xml:space="preserve">  affidamento </w:t>
    </w:r>
    <w:r>
      <w:rPr>
        <w:rFonts w:ascii="Times New Roman" w:hAnsi="Times New Roman"/>
        <w:b/>
        <w:color w:val="4F81BD"/>
      </w:rPr>
      <w:t xml:space="preserve">“servizio di manutenzione ordinaria e straordinaria dei giardini e delle aree verdi delle sedi dell’Università di Foggia” </w:t>
    </w:r>
    <w:r>
      <w:rPr>
        <w:rFonts w:asciiTheme="majorHAnsi" w:hAnsiTheme="majorHAnsi"/>
        <w:color w:val="2E74B5" w:themeColor="accent1" w:themeShade="BF"/>
      </w:rPr>
      <w:tab/>
      <w:t xml:space="preserve">Pagina </w:t>
    </w:r>
    <w:r>
      <w:rPr>
        <w:rFonts w:ascii="Calibri Light" w:hAnsi="Calibri Light"/>
      </w:rPr>
      <w:fldChar w:fldCharType="begin"/>
    </w:r>
    <w:r>
      <w:rPr>
        <w:rFonts w:ascii="Calibri Light" w:hAnsi="Calibri Light"/>
      </w:rPr>
      <w:instrText>PAGE</w:instrText>
    </w:r>
    <w:r>
      <w:rPr>
        <w:rFonts w:ascii="Calibri Light" w:hAnsi="Calibri Light"/>
      </w:rPr>
      <w:fldChar w:fldCharType="separate"/>
    </w:r>
    <w:r w:rsidR="00A9084E">
      <w:rPr>
        <w:rFonts w:ascii="Calibri Light" w:hAnsi="Calibri Light"/>
        <w:noProof/>
      </w:rPr>
      <w:t>2</w:t>
    </w:r>
    <w:r>
      <w:rPr>
        <w:rFonts w:ascii="Calibri Light" w:hAnsi="Calibri Light"/>
      </w:rPr>
      <w:fldChar w:fldCharType="end"/>
    </w:r>
  </w:p>
  <w:p w14:paraId="0780C4D0" w14:textId="77777777" w:rsidR="00D618F2" w:rsidRDefault="00D618F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09B34" w14:textId="77777777" w:rsidR="00B40610" w:rsidRDefault="00B40610" w:rsidP="00357841">
      <w:pPr>
        <w:spacing w:after="0" w:line="240" w:lineRule="auto"/>
      </w:pPr>
      <w:r>
        <w:separator/>
      </w:r>
    </w:p>
  </w:footnote>
  <w:footnote w:type="continuationSeparator" w:id="0">
    <w:p w14:paraId="26F25090" w14:textId="77777777" w:rsidR="00B40610" w:rsidRDefault="00B40610" w:rsidP="00357841">
      <w:pPr>
        <w:spacing w:after="0" w:line="240" w:lineRule="auto"/>
      </w:pPr>
      <w:r>
        <w:continuationSeparator/>
      </w:r>
    </w:p>
  </w:footnote>
  <w:footnote w:id="1">
    <w:p w14:paraId="4EC77A67" w14:textId="519F1035" w:rsidR="00737447" w:rsidRDefault="00737447" w:rsidP="00BF3647">
      <w:pPr>
        <w:pStyle w:val="Testonotaapidipagina"/>
        <w:jc w:val="both"/>
      </w:pPr>
      <w:r>
        <w:rPr>
          <w:rStyle w:val="Rimandonotaapidipagina"/>
        </w:rPr>
        <w:footnoteRef/>
      </w:r>
      <w:r>
        <w:t xml:space="preserve"> </w:t>
      </w:r>
      <w:r w:rsidRPr="00756724">
        <w:rPr>
          <w:b/>
        </w:rPr>
        <w:t xml:space="preserve">Si precisa che tali Avvertenze non dovranno essere riportate nella dichiarazione di offerta </w:t>
      </w:r>
      <w:r>
        <w:rPr>
          <w:b/>
        </w:rPr>
        <w:t xml:space="preserve">tecnica </w:t>
      </w:r>
      <w:r w:rsidRPr="00756724">
        <w:rPr>
          <w:b/>
        </w:rPr>
        <w:t>dell’operatore economico.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Ind w:w="-459" w:type="dxa"/>
      <w:tblLook w:val="01E0" w:firstRow="1" w:lastRow="1" w:firstColumn="1" w:lastColumn="1" w:noHBand="0" w:noVBand="0"/>
    </w:tblPr>
    <w:tblGrid>
      <w:gridCol w:w="2805"/>
      <w:gridCol w:w="7023"/>
    </w:tblGrid>
    <w:tr w:rsidR="00D618F2" w:rsidRPr="00D74446" w14:paraId="4FB71FF4" w14:textId="77777777">
      <w:tc>
        <w:tcPr>
          <w:tcW w:w="2805" w:type="dxa"/>
          <w:shd w:val="clear" w:color="auto" w:fill="auto"/>
        </w:tcPr>
        <w:p w14:paraId="305097AB" w14:textId="5CD45FB7" w:rsidR="00D618F2" w:rsidRPr="00D06BF9" w:rsidRDefault="00A9084E" w:rsidP="00D06BF9">
          <w:pPr>
            <w:pStyle w:val="Corpotesto"/>
          </w:pPr>
          <w:r>
            <w:rPr>
              <w:noProof/>
              <w:lang w:eastAsia="it-IT"/>
            </w:rPr>
            <mc:AlternateContent>
              <mc:Choice Requires="wpg">
                <w:drawing>
                  <wp:anchor distT="0" distB="0" distL="0" distR="0" simplePos="0" relativeHeight="251659264" behindDoc="1" locked="0" layoutInCell="1" allowOverlap="1" wp14:anchorId="791F5D8D" wp14:editId="5B26CE20">
                    <wp:simplePos x="0" y="0"/>
                    <wp:positionH relativeFrom="column">
                      <wp:posOffset>-43097</wp:posOffset>
                    </wp:positionH>
                    <wp:positionV relativeFrom="paragraph">
                      <wp:posOffset>223851</wp:posOffset>
                    </wp:positionV>
                    <wp:extent cx="2348230" cy="724535"/>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8230" cy="724535"/>
                              <a:chOff x="-1" y="0"/>
                              <a:chExt cx="3196743" cy="724680"/>
                            </a:xfrm>
                          </wpg:grpSpPr>
                          <pic:pic xmlns:pic="http://schemas.openxmlformats.org/drawingml/2006/picture">
                            <pic:nvPicPr>
                              <pic:cNvPr id="3" name="Picture 3"/>
                              <pic:cNvPicPr/>
                            </pic:nvPicPr>
                            <pic:blipFill>
                              <a:blip r:embed="rId1"/>
                              <a:stretch/>
                            </pic:blipFill>
                            <pic:spPr>
                              <a:xfrm>
                                <a:off x="0" y="0"/>
                                <a:ext cx="2162160" cy="724680"/>
                              </a:xfrm>
                              <a:prstGeom prst="rect">
                                <a:avLst/>
                              </a:prstGeom>
                              <a:ln>
                                <a:noFill/>
                              </a:ln>
                            </pic:spPr>
                          </pic:pic>
                          <pic:pic xmlns:pic="http://schemas.openxmlformats.org/drawingml/2006/picture">
                            <pic:nvPicPr>
                              <pic:cNvPr id="4" name="Picture 7"/>
                              <pic:cNvPicPr/>
                            </pic:nvPicPr>
                            <pic:blipFill>
                              <a:blip r:embed="rId2"/>
                              <a:stretch/>
                            </pic:blipFill>
                            <pic:spPr>
                              <a:xfrm>
                                <a:off x="2397600" y="123840"/>
                                <a:ext cx="709200" cy="482040"/>
                              </a:xfrm>
                              <a:prstGeom prst="rect">
                                <a:avLst/>
                              </a:prstGeom>
                              <a:ln>
                                <a:noFill/>
                              </a:ln>
                            </pic:spPr>
                          </pic:pic>
                        </wpg:wgp>
                      </a:graphicData>
                    </a:graphic>
                    <wp14:sizeRelH relativeFrom="margin">
                      <wp14:pctWidth>0</wp14:pctWidth>
                    </wp14:sizeRelH>
                    <wp14:sizeRelV relativeFrom="page">
                      <wp14:pctHeight>0</wp14:pctHeight>
                    </wp14:sizeRelV>
                  </wp:anchor>
                </w:drawing>
              </mc:Choice>
              <mc:Fallback>
                <w:pict>
                  <v:group w14:anchorId="5A579654" id="Gruppo 1" o:spid="_x0000_s1026" style="position:absolute;margin-left:-3.4pt;margin-top:17.65pt;width:184.9pt;height:57.05pt;z-index:-251657216;mso-wrap-distance-left:0;mso-wrap-distance-right:0;mso-width-relative:margin" coordorigin="" coordsize="31967,7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621;height:7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">
                      <v:imagedata r:id="rId3" o:title=""/>
                    </v:shape>
                    <v:shape id="Picture 7" o:spid="_x0000_s1028" type="#_x0000_t75" style="position:absolute;left:23976;top:1238;width:7092;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">
                      <v:imagedata r:id="rId4" o:title=""/>
                    </v:shape>
                  </v:group>
                </w:pict>
              </mc:Fallback>
            </mc:AlternateContent>
          </w:r>
          <w:r w:rsidR="00D06BF9">
            <w:tab/>
          </w:r>
          <w:r w:rsidR="00D06BF9">
            <w:tab/>
          </w:r>
          <w:r w:rsidR="00D06BF9">
            <w:tab/>
          </w:r>
          <w:r w:rsidR="00D06BF9">
            <w:tab/>
          </w:r>
          <w:r w:rsidR="00D06BF9">
            <w:tab/>
          </w:r>
          <w:r w:rsidR="00D06BF9">
            <w:tab/>
          </w:r>
          <w:r w:rsidR="00D06BF9">
            <w:tab/>
          </w:r>
          <w:r w:rsidR="00D06BF9">
            <w:tab/>
          </w:r>
          <w:r w:rsidR="00D06BF9">
            <w:tab/>
          </w:r>
          <w:r w:rsidR="00D06BF9">
            <w:tab/>
          </w:r>
        </w:p>
      </w:tc>
      <w:tc>
        <w:tcPr>
          <w:tcW w:w="7022" w:type="dxa"/>
          <w:shd w:val="clear" w:color="auto" w:fill="auto"/>
        </w:tcPr>
        <w:p w14:paraId="15EA11BC" w14:textId="2C099497" w:rsidR="00D618F2" w:rsidRDefault="00D618F2">
          <w:pPr>
            <w:tabs>
              <w:tab w:val="center" w:pos="4819"/>
              <w:tab w:val="right" w:pos="9638"/>
            </w:tabs>
            <w:spacing w:after="0" w:line="240" w:lineRule="auto"/>
            <w:rPr>
              <w:rFonts w:ascii="Arial" w:eastAsia="Times New Roman" w:hAnsi="Arial" w:cs="Arial"/>
              <w:b/>
              <w:color w:val="808080"/>
              <w:sz w:val="28"/>
              <w:szCs w:val="28"/>
              <w:lang w:eastAsia="it-IT"/>
            </w:rPr>
          </w:pPr>
        </w:p>
      </w:tc>
    </w:tr>
  </w:tbl>
  <w:p w14:paraId="3F51B87F" w14:textId="1F32041C" w:rsidR="00D618F2" w:rsidRDefault="00D618F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BDE6A80"/>
    <w:name w:val="WW8Num2"/>
    <w:lvl w:ilvl="0">
      <w:start w:val="1"/>
      <w:numFmt w:val="bullet"/>
      <w:lvlText w:val="•"/>
      <w:lvlJc w:val="left"/>
      <w:pPr>
        <w:tabs>
          <w:tab w:val="num" w:pos="360"/>
        </w:tabs>
        <w:ind w:left="360" w:hanging="360"/>
      </w:pPr>
      <w:rPr>
        <w:rFonts w:ascii="Times New Roman" w:hAnsi="Times New Roman" w:cs="Symbol" w:hint="default"/>
        <w:sz w:val="20"/>
        <w:szCs w:val="20"/>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Symbol" w:hint="default"/>
        <w:sz w:val="24"/>
        <w:szCs w:val="24"/>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Symbol" w:hint="default"/>
        <w:sz w:val="24"/>
        <w:szCs w:val="24"/>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1" w15:restartNumberingAfterBreak="0">
    <w:nsid w:val="0000000B"/>
    <w:multiLevelType w:val="multilevel"/>
    <w:tmpl w:val="ED4077EC"/>
    <w:name w:val="WW8Num11"/>
    <w:lvl w:ilvl="0">
      <w:start w:val="1"/>
      <w:numFmt w:val="decimal"/>
      <w:lvlText w:val="%1)"/>
      <w:lvlJc w:val="left"/>
      <w:pPr>
        <w:tabs>
          <w:tab w:val="num" w:pos="0"/>
        </w:tabs>
        <w:ind w:left="360" w:hanging="360"/>
      </w:pPr>
      <w:rPr>
        <w:rFonts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multilevel"/>
    <w:tmpl w:val="0000000D"/>
    <w:name w:val="WW8Num13"/>
    <w:lvl w:ilvl="0">
      <w:start w:val="1"/>
      <w:numFmt w:val="upperLetter"/>
      <w:pStyle w:val="Titolo9"/>
      <w:lvlText w:val="%1)"/>
      <w:lvlJc w:val="left"/>
      <w:pPr>
        <w:tabs>
          <w:tab w:val="num" w:pos="0"/>
        </w:tabs>
        <w:ind w:left="283" w:hanging="283"/>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76FE6F88"/>
    <w:name w:val="WW8Num14"/>
    <w:lvl w:ilvl="0">
      <w:start w:val="1"/>
      <w:numFmt w:val="decimal"/>
      <w:lvlText w:val="%1)"/>
      <w:lvlJc w:val="left"/>
      <w:pPr>
        <w:tabs>
          <w:tab w:val="num" w:pos="0"/>
        </w:tabs>
        <w:ind w:left="360" w:hanging="360"/>
      </w:pPr>
      <w:rPr>
        <w:rFonts w:ascii="Times New Roman" w:eastAsia="Times New Roman" w:hAnsi="Times New Roman" w:cs="Times New Roman"/>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Symbol" w:hAnsi="Symbol" w:cs="Symbol" w:hint="default"/>
        <w:b/>
        <w:color w:val="000000"/>
        <w:sz w:val="24"/>
        <w:szCs w:val="24"/>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502" w:hanging="360"/>
      </w:pPr>
      <w:rPr>
        <w:rFonts w:ascii="Symbol" w:hAnsi="Symbol" w:hint="default"/>
        <w:color w:val="17365D"/>
        <w:sz w:val="24"/>
        <w:szCs w:val="24"/>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cs="Times New Roman" w:hint="default"/>
        <w:color w:val="000000"/>
        <w:sz w:val="28"/>
        <w:szCs w:val="24"/>
      </w:rPr>
    </w:lvl>
  </w:abstractNum>
  <w:abstractNum w:abstractNumId="7"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8" w15:restartNumberingAfterBreak="0">
    <w:nsid w:val="0000001D"/>
    <w:multiLevelType w:val="multilevel"/>
    <w:tmpl w:val="B600C994"/>
    <w:name w:val="WW8Num29"/>
    <w:lvl w:ilvl="0">
      <w:start w:val="1"/>
      <w:numFmt w:val="bullet"/>
      <w:lvlText w:val=""/>
      <w:lvlJc w:val="left"/>
      <w:pPr>
        <w:tabs>
          <w:tab w:val="num" w:pos="0"/>
        </w:tabs>
        <w:ind w:left="360" w:hanging="360"/>
      </w:pPr>
      <w:rPr>
        <w:rFonts w:ascii="Wingdings" w:hAnsi="Wingdings" w:cs="Calisto MT" w:hint="default"/>
        <w:bCs/>
        <w:color w:val="000000"/>
        <w:sz w:val="24"/>
        <w:szCs w:val="24"/>
      </w:rPr>
    </w:lvl>
    <w:lvl w:ilvl="1">
      <w:start w:val="1"/>
      <w:numFmt w:val="decimal"/>
      <w:lvlText w:val="%2."/>
      <w:lvlJc w:val="left"/>
      <w:pPr>
        <w:tabs>
          <w:tab w:val="num" w:pos="360"/>
        </w:tabs>
        <w:ind w:left="36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0"/>
    <w:multiLevelType w:val="singleLevel"/>
    <w:tmpl w:val="00000020"/>
    <w:name w:val="WW8Num37"/>
    <w:lvl w:ilvl="0">
      <w:numFmt w:val="bullet"/>
      <w:lvlText w:val="-"/>
      <w:lvlJc w:val="left"/>
      <w:pPr>
        <w:tabs>
          <w:tab w:val="num" w:pos="0"/>
        </w:tabs>
        <w:ind w:left="360" w:hanging="360"/>
      </w:pPr>
      <w:rPr>
        <w:rFonts w:ascii="Times New Roman" w:hAnsi="Times New Roman"/>
        <w:b/>
        <w:color w:val="000000"/>
        <w:sz w:val="24"/>
        <w:szCs w:val="24"/>
      </w:rPr>
    </w:lvl>
  </w:abstractNum>
  <w:abstractNum w:abstractNumId="10" w15:restartNumberingAfterBreak="0">
    <w:nsid w:val="00000027"/>
    <w:multiLevelType w:val="singleLevel"/>
    <w:tmpl w:val="00000027"/>
    <w:name w:val="WW8Num45"/>
    <w:lvl w:ilvl="0">
      <w:start w:val="1"/>
      <w:numFmt w:val="decimal"/>
      <w:lvlText w:val="%1)"/>
      <w:lvlJc w:val="left"/>
      <w:pPr>
        <w:tabs>
          <w:tab w:val="num" w:pos="0"/>
        </w:tabs>
        <w:ind w:left="502" w:hanging="360"/>
      </w:pPr>
      <w:rPr>
        <w:rFonts w:ascii="Symbol" w:hAnsi="Symbol" w:cs="Symbol" w:hint="default"/>
        <w:b/>
        <w:bCs/>
        <w:color w:val="000000"/>
        <w:sz w:val="22"/>
        <w:szCs w:val="22"/>
      </w:rPr>
    </w:lvl>
  </w:abstractNum>
  <w:abstractNum w:abstractNumId="11" w15:restartNumberingAfterBreak="0">
    <w:nsid w:val="00000030"/>
    <w:multiLevelType w:val="multilevel"/>
    <w:tmpl w:val="BC106888"/>
    <w:name w:val="WWNum2"/>
    <w:lvl w:ilvl="0">
      <w:start w:val="1"/>
      <w:numFmt w:val="decimal"/>
      <w:lvlText w:val="%1."/>
      <w:lvlJc w:val="left"/>
      <w:pPr>
        <w:tabs>
          <w:tab w:val="num" w:pos="-219"/>
        </w:tabs>
        <w:ind w:left="501" w:hanging="360"/>
      </w:pPr>
      <w:rPr>
        <w:rFonts w:ascii="Times New Roman" w:eastAsia="MS Mincho" w:hAnsi="Times New Roman" w:cs="Times New Roman"/>
        <w:b/>
      </w:rPr>
    </w:lvl>
    <w:lvl w:ilvl="1">
      <w:start w:val="1"/>
      <w:numFmt w:val="lowerLetter"/>
      <w:lvlText w:val="%2."/>
      <w:lvlJc w:val="left"/>
      <w:pPr>
        <w:tabs>
          <w:tab w:val="num" w:pos="-219"/>
        </w:tabs>
        <w:ind w:left="1221" w:hanging="360"/>
      </w:pPr>
    </w:lvl>
    <w:lvl w:ilvl="2">
      <w:start w:val="1"/>
      <w:numFmt w:val="lowerRoman"/>
      <w:lvlText w:val="%3."/>
      <w:lvlJc w:val="right"/>
      <w:pPr>
        <w:tabs>
          <w:tab w:val="num" w:pos="-219"/>
        </w:tabs>
        <w:ind w:left="1941" w:hanging="180"/>
      </w:pPr>
    </w:lvl>
    <w:lvl w:ilvl="3">
      <w:start w:val="1"/>
      <w:numFmt w:val="decimal"/>
      <w:lvlText w:val="%4."/>
      <w:lvlJc w:val="left"/>
      <w:pPr>
        <w:tabs>
          <w:tab w:val="num" w:pos="-219"/>
        </w:tabs>
        <w:ind w:left="2661" w:hanging="360"/>
      </w:pPr>
    </w:lvl>
    <w:lvl w:ilvl="4">
      <w:start w:val="1"/>
      <w:numFmt w:val="lowerLetter"/>
      <w:lvlText w:val="%5."/>
      <w:lvlJc w:val="left"/>
      <w:pPr>
        <w:tabs>
          <w:tab w:val="num" w:pos="-219"/>
        </w:tabs>
        <w:ind w:left="3381" w:hanging="360"/>
      </w:pPr>
    </w:lvl>
    <w:lvl w:ilvl="5">
      <w:start w:val="1"/>
      <w:numFmt w:val="lowerRoman"/>
      <w:lvlText w:val="%6."/>
      <w:lvlJc w:val="right"/>
      <w:pPr>
        <w:tabs>
          <w:tab w:val="num" w:pos="-219"/>
        </w:tabs>
        <w:ind w:left="4101" w:hanging="180"/>
      </w:pPr>
    </w:lvl>
    <w:lvl w:ilvl="6">
      <w:start w:val="1"/>
      <w:numFmt w:val="decimal"/>
      <w:lvlText w:val="%7."/>
      <w:lvlJc w:val="left"/>
      <w:pPr>
        <w:tabs>
          <w:tab w:val="num" w:pos="-219"/>
        </w:tabs>
        <w:ind w:left="4821" w:hanging="360"/>
      </w:pPr>
    </w:lvl>
    <w:lvl w:ilvl="7">
      <w:start w:val="1"/>
      <w:numFmt w:val="lowerLetter"/>
      <w:lvlText w:val="%8."/>
      <w:lvlJc w:val="left"/>
      <w:pPr>
        <w:tabs>
          <w:tab w:val="num" w:pos="-219"/>
        </w:tabs>
        <w:ind w:left="5541" w:hanging="360"/>
      </w:pPr>
    </w:lvl>
    <w:lvl w:ilvl="8">
      <w:start w:val="1"/>
      <w:numFmt w:val="lowerRoman"/>
      <w:lvlText w:val="%9."/>
      <w:lvlJc w:val="right"/>
      <w:pPr>
        <w:tabs>
          <w:tab w:val="num" w:pos="-219"/>
        </w:tabs>
        <w:ind w:left="6261" w:hanging="180"/>
      </w:pPr>
    </w:lvl>
  </w:abstractNum>
  <w:abstractNum w:abstractNumId="12" w15:restartNumberingAfterBreak="0">
    <w:nsid w:val="00000031"/>
    <w:multiLevelType w:val="multilevel"/>
    <w:tmpl w:val="B6960C22"/>
    <w:name w:val="WWNum3"/>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2F23824"/>
    <w:multiLevelType w:val="hybridMultilevel"/>
    <w:tmpl w:val="0B422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06A5762"/>
    <w:multiLevelType w:val="hybridMultilevel"/>
    <w:tmpl w:val="66B83C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B11841"/>
    <w:multiLevelType w:val="hybridMultilevel"/>
    <w:tmpl w:val="C51AEF6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485ADC"/>
    <w:multiLevelType w:val="hybridMultilevel"/>
    <w:tmpl w:val="FB6ABE64"/>
    <w:lvl w:ilvl="0" w:tplc="1168278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1D0E8F"/>
    <w:multiLevelType w:val="hybridMultilevel"/>
    <w:tmpl w:val="FAD2F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890257"/>
    <w:multiLevelType w:val="hybridMultilevel"/>
    <w:tmpl w:val="42D65B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64538E"/>
    <w:multiLevelType w:val="hybridMultilevel"/>
    <w:tmpl w:val="66B83C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B51400"/>
    <w:multiLevelType w:val="hybridMultilevel"/>
    <w:tmpl w:val="C87CCA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8E7938"/>
    <w:multiLevelType w:val="hybridMultilevel"/>
    <w:tmpl w:val="7C206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7159DE"/>
    <w:multiLevelType w:val="hybridMultilevel"/>
    <w:tmpl w:val="7E8C63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0451083"/>
    <w:multiLevelType w:val="hybridMultilevel"/>
    <w:tmpl w:val="34A04C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DA3795"/>
    <w:multiLevelType w:val="hybridMultilevel"/>
    <w:tmpl w:val="33F832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1"/>
  </w:num>
  <w:num w:numId="3">
    <w:abstractNumId w:val="13"/>
  </w:num>
  <w:num w:numId="4">
    <w:abstractNumId w:val="17"/>
  </w:num>
  <w:num w:numId="5">
    <w:abstractNumId w:val="19"/>
  </w:num>
  <w:num w:numId="6">
    <w:abstractNumId w:val="16"/>
  </w:num>
  <w:num w:numId="7">
    <w:abstractNumId w:val="14"/>
  </w:num>
  <w:num w:numId="8">
    <w:abstractNumId w:val="18"/>
  </w:num>
  <w:num w:numId="9">
    <w:abstractNumId w:val="24"/>
  </w:num>
  <w:num w:numId="10">
    <w:abstractNumId w:val="23"/>
  </w:num>
  <w:num w:numId="11">
    <w:abstractNumId w:val="22"/>
  </w:num>
  <w:num w:numId="12">
    <w:abstractNumId w:val="15"/>
  </w:num>
  <w:num w:numId="1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41"/>
    <w:rsid w:val="00003CA7"/>
    <w:rsid w:val="000124C8"/>
    <w:rsid w:val="00013E1E"/>
    <w:rsid w:val="0003678B"/>
    <w:rsid w:val="000506C0"/>
    <w:rsid w:val="00050C0B"/>
    <w:rsid w:val="00051D7E"/>
    <w:rsid w:val="00055FD2"/>
    <w:rsid w:val="00061073"/>
    <w:rsid w:val="00062759"/>
    <w:rsid w:val="00066455"/>
    <w:rsid w:val="00070977"/>
    <w:rsid w:val="000719A8"/>
    <w:rsid w:val="000724C7"/>
    <w:rsid w:val="00072609"/>
    <w:rsid w:val="0007605B"/>
    <w:rsid w:val="00077C15"/>
    <w:rsid w:val="0008262F"/>
    <w:rsid w:val="00082FBF"/>
    <w:rsid w:val="00085292"/>
    <w:rsid w:val="00087013"/>
    <w:rsid w:val="00094683"/>
    <w:rsid w:val="00097EDF"/>
    <w:rsid w:val="000A3448"/>
    <w:rsid w:val="000A6D71"/>
    <w:rsid w:val="000C21E6"/>
    <w:rsid w:val="000C697C"/>
    <w:rsid w:val="000D28DC"/>
    <w:rsid w:val="000D7121"/>
    <w:rsid w:val="000D7A9E"/>
    <w:rsid w:val="000E0576"/>
    <w:rsid w:val="000F382B"/>
    <w:rsid w:val="000F4DE5"/>
    <w:rsid w:val="000F4EA3"/>
    <w:rsid w:val="000F52D7"/>
    <w:rsid w:val="000F575A"/>
    <w:rsid w:val="001013DE"/>
    <w:rsid w:val="0010286E"/>
    <w:rsid w:val="00114A04"/>
    <w:rsid w:val="0011666C"/>
    <w:rsid w:val="001235B3"/>
    <w:rsid w:val="00127104"/>
    <w:rsid w:val="00131B74"/>
    <w:rsid w:val="00134325"/>
    <w:rsid w:val="00135D13"/>
    <w:rsid w:val="0013627F"/>
    <w:rsid w:val="0014066A"/>
    <w:rsid w:val="001413F6"/>
    <w:rsid w:val="001513E2"/>
    <w:rsid w:val="00163608"/>
    <w:rsid w:val="001638CF"/>
    <w:rsid w:val="00164955"/>
    <w:rsid w:val="00166C09"/>
    <w:rsid w:val="001673A1"/>
    <w:rsid w:val="00170A3A"/>
    <w:rsid w:val="001712B9"/>
    <w:rsid w:val="00180AEB"/>
    <w:rsid w:val="00182487"/>
    <w:rsid w:val="00183A24"/>
    <w:rsid w:val="001925F7"/>
    <w:rsid w:val="001943B2"/>
    <w:rsid w:val="0019719C"/>
    <w:rsid w:val="001A2ADA"/>
    <w:rsid w:val="001B1A14"/>
    <w:rsid w:val="001B2465"/>
    <w:rsid w:val="001B5B75"/>
    <w:rsid w:val="001C0D19"/>
    <w:rsid w:val="001C21CF"/>
    <w:rsid w:val="001C38FD"/>
    <w:rsid w:val="001D2F62"/>
    <w:rsid w:val="001D3913"/>
    <w:rsid w:val="001D6474"/>
    <w:rsid w:val="001D6A09"/>
    <w:rsid w:val="001E4B95"/>
    <w:rsid w:val="001E77A8"/>
    <w:rsid w:val="001F0901"/>
    <w:rsid w:val="001F4F0A"/>
    <w:rsid w:val="001F523A"/>
    <w:rsid w:val="001F5A7C"/>
    <w:rsid w:val="001F7C09"/>
    <w:rsid w:val="002009A1"/>
    <w:rsid w:val="00200B93"/>
    <w:rsid w:val="00200E1E"/>
    <w:rsid w:val="0020418F"/>
    <w:rsid w:val="002053F7"/>
    <w:rsid w:val="00206120"/>
    <w:rsid w:val="00217833"/>
    <w:rsid w:val="00221417"/>
    <w:rsid w:val="00223473"/>
    <w:rsid w:val="002241EF"/>
    <w:rsid w:val="002259EA"/>
    <w:rsid w:val="0024063C"/>
    <w:rsid w:val="002435C6"/>
    <w:rsid w:val="0026527B"/>
    <w:rsid w:val="00267420"/>
    <w:rsid w:val="0028100D"/>
    <w:rsid w:val="0028354B"/>
    <w:rsid w:val="00284C17"/>
    <w:rsid w:val="002900CB"/>
    <w:rsid w:val="0029068F"/>
    <w:rsid w:val="00290B93"/>
    <w:rsid w:val="00292592"/>
    <w:rsid w:val="0029641E"/>
    <w:rsid w:val="002975B8"/>
    <w:rsid w:val="002A066D"/>
    <w:rsid w:val="002A0EAC"/>
    <w:rsid w:val="002A3CC0"/>
    <w:rsid w:val="002A5F13"/>
    <w:rsid w:val="002B4ABA"/>
    <w:rsid w:val="002B5748"/>
    <w:rsid w:val="002C043A"/>
    <w:rsid w:val="002C08BA"/>
    <w:rsid w:val="002C28F8"/>
    <w:rsid w:val="002C47B6"/>
    <w:rsid w:val="002C7BD4"/>
    <w:rsid w:val="002D1BC4"/>
    <w:rsid w:val="002E1ABD"/>
    <w:rsid w:val="002E38F4"/>
    <w:rsid w:val="002F1041"/>
    <w:rsid w:val="002F1809"/>
    <w:rsid w:val="0030510E"/>
    <w:rsid w:val="0030727F"/>
    <w:rsid w:val="003146BA"/>
    <w:rsid w:val="00325333"/>
    <w:rsid w:val="0032692F"/>
    <w:rsid w:val="00335AD9"/>
    <w:rsid w:val="00343A23"/>
    <w:rsid w:val="00343BED"/>
    <w:rsid w:val="003459BA"/>
    <w:rsid w:val="00356DBC"/>
    <w:rsid w:val="00357841"/>
    <w:rsid w:val="00357A70"/>
    <w:rsid w:val="00357B22"/>
    <w:rsid w:val="00360508"/>
    <w:rsid w:val="0037291A"/>
    <w:rsid w:val="0037318B"/>
    <w:rsid w:val="00373B42"/>
    <w:rsid w:val="0038767A"/>
    <w:rsid w:val="00392192"/>
    <w:rsid w:val="003933D6"/>
    <w:rsid w:val="00394717"/>
    <w:rsid w:val="003961FA"/>
    <w:rsid w:val="003963ED"/>
    <w:rsid w:val="0039699A"/>
    <w:rsid w:val="0039797A"/>
    <w:rsid w:val="003A1BBF"/>
    <w:rsid w:val="003A22B5"/>
    <w:rsid w:val="003A55D0"/>
    <w:rsid w:val="003B0880"/>
    <w:rsid w:val="003B2C30"/>
    <w:rsid w:val="003B3592"/>
    <w:rsid w:val="003B3CCC"/>
    <w:rsid w:val="003C2B0D"/>
    <w:rsid w:val="003C34D2"/>
    <w:rsid w:val="003D0F92"/>
    <w:rsid w:val="003D173A"/>
    <w:rsid w:val="003D46C6"/>
    <w:rsid w:val="003E2492"/>
    <w:rsid w:val="003E580F"/>
    <w:rsid w:val="003F7064"/>
    <w:rsid w:val="004016E8"/>
    <w:rsid w:val="00401E41"/>
    <w:rsid w:val="00402206"/>
    <w:rsid w:val="00402D8A"/>
    <w:rsid w:val="00403939"/>
    <w:rsid w:val="004119E8"/>
    <w:rsid w:val="00414B2C"/>
    <w:rsid w:val="00415B55"/>
    <w:rsid w:val="00415D0A"/>
    <w:rsid w:val="00416E5C"/>
    <w:rsid w:val="00422AF7"/>
    <w:rsid w:val="004236CD"/>
    <w:rsid w:val="00423ED9"/>
    <w:rsid w:val="00431BFF"/>
    <w:rsid w:val="00435354"/>
    <w:rsid w:val="004441A9"/>
    <w:rsid w:val="00450A62"/>
    <w:rsid w:val="00451449"/>
    <w:rsid w:val="00452306"/>
    <w:rsid w:val="00454AFA"/>
    <w:rsid w:val="004550C0"/>
    <w:rsid w:val="0045552F"/>
    <w:rsid w:val="0046632A"/>
    <w:rsid w:val="004671F9"/>
    <w:rsid w:val="00475EDC"/>
    <w:rsid w:val="00481456"/>
    <w:rsid w:val="0048225C"/>
    <w:rsid w:val="00490C34"/>
    <w:rsid w:val="00492E10"/>
    <w:rsid w:val="00493AFC"/>
    <w:rsid w:val="00494D4D"/>
    <w:rsid w:val="004A20B1"/>
    <w:rsid w:val="004A27B8"/>
    <w:rsid w:val="004A54BD"/>
    <w:rsid w:val="004A71C0"/>
    <w:rsid w:val="004B0C0A"/>
    <w:rsid w:val="004B728A"/>
    <w:rsid w:val="004B756B"/>
    <w:rsid w:val="004C29A2"/>
    <w:rsid w:val="004C2F22"/>
    <w:rsid w:val="004D04E4"/>
    <w:rsid w:val="004D7CFB"/>
    <w:rsid w:val="004E4591"/>
    <w:rsid w:val="004E6F2C"/>
    <w:rsid w:val="004F08AE"/>
    <w:rsid w:val="004F4447"/>
    <w:rsid w:val="004F4C67"/>
    <w:rsid w:val="004F5B7A"/>
    <w:rsid w:val="005042A9"/>
    <w:rsid w:val="0052301A"/>
    <w:rsid w:val="005314EC"/>
    <w:rsid w:val="00531A2B"/>
    <w:rsid w:val="00545A9E"/>
    <w:rsid w:val="0055209D"/>
    <w:rsid w:val="005562BA"/>
    <w:rsid w:val="0055795F"/>
    <w:rsid w:val="00557A57"/>
    <w:rsid w:val="00557B49"/>
    <w:rsid w:val="00561769"/>
    <w:rsid w:val="00563446"/>
    <w:rsid w:val="005639AF"/>
    <w:rsid w:val="00564D9A"/>
    <w:rsid w:val="005651C8"/>
    <w:rsid w:val="005653E3"/>
    <w:rsid w:val="00565A32"/>
    <w:rsid w:val="00575652"/>
    <w:rsid w:val="00580943"/>
    <w:rsid w:val="00581ACC"/>
    <w:rsid w:val="0058507F"/>
    <w:rsid w:val="00585396"/>
    <w:rsid w:val="00585F28"/>
    <w:rsid w:val="005872BF"/>
    <w:rsid w:val="00592C2C"/>
    <w:rsid w:val="0059326D"/>
    <w:rsid w:val="00593CE4"/>
    <w:rsid w:val="00593EE1"/>
    <w:rsid w:val="00594169"/>
    <w:rsid w:val="00594EBE"/>
    <w:rsid w:val="00595B55"/>
    <w:rsid w:val="00595B8D"/>
    <w:rsid w:val="005A49FC"/>
    <w:rsid w:val="005A613D"/>
    <w:rsid w:val="005B1ADB"/>
    <w:rsid w:val="005B34FE"/>
    <w:rsid w:val="005B5C34"/>
    <w:rsid w:val="005C558F"/>
    <w:rsid w:val="005C5D63"/>
    <w:rsid w:val="005C7C8F"/>
    <w:rsid w:val="005C7EC5"/>
    <w:rsid w:val="005D1F70"/>
    <w:rsid w:val="005D3FCA"/>
    <w:rsid w:val="005D51BB"/>
    <w:rsid w:val="005E3D85"/>
    <w:rsid w:val="005F2F7C"/>
    <w:rsid w:val="00601DB0"/>
    <w:rsid w:val="00602402"/>
    <w:rsid w:val="00603DA8"/>
    <w:rsid w:val="00605505"/>
    <w:rsid w:val="00606588"/>
    <w:rsid w:val="00617C78"/>
    <w:rsid w:val="0062505D"/>
    <w:rsid w:val="00626CB9"/>
    <w:rsid w:val="00634783"/>
    <w:rsid w:val="00634791"/>
    <w:rsid w:val="00635D9C"/>
    <w:rsid w:val="00644933"/>
    <w:rsid w:val="00645C68"/>
    <w:rsid w:val="00647C34"/>
    <w:rsid w:val="00655E51"/>
    <w:rsid w:val="006569F5"/>
    <w:rsid w:val="00657C76"/>
    <w:rsid w:val="00661535"/>
    <w:rsid w:val="006627C7"/>
    <w:rsid w:val="00662A46"/>
    <w:rsid w:val="00667906"/>
    <w:rsid w:val="00675D91"/>
    <w:rsid w:val="00676A49"/>
    <w:rsid w:val="006775B7"/>
    <w:rsid w:val="00681136"/>
    <w:rsid w:val="00682689"/>
    <w:rsid w:val="0069144F"/>
    <w:rsid w:val="0069365C"/>
    <w:rsid w:val="00693F62"/>
    <w:rsid w:val="0069527A"/>
    <w:rsid w:val="00697791"/>
    <w:rsid w:val="006A2CC6"/>
    <w:rsid w:val="006A503F"/>
    <w:rsid w:val="006A7A35"/>
    <w:rsid w:val="006B3420"/>
    <w:rsid w:val="006C3914"/>
    <w:rsid w:val="006C5C68"/>
    <w:rsid w:val="006D1EF4"/>
    <w:rsid w:val="006D2C7A"/>
    <w:rsid w:val="006D3C37"/>
    <w:rsid w:val="006D3DE7"/>
    <w:rsid w:val="006E1DAA"/>
    <w:rsid w:val="006E4FE4"/>
    <w:rsid w:val="006F34B8"/>
    <w:rsid w:val="006F3C7F"/>
    <w:rsid w:val="006F71F2"/>
    <w:rsid w:val="007067B0"/>
    <w:rsid w:val="007079A7"/>
    <w:rsid w:val="00716C81"/>
    <w:rsid w:val="0072247F"/>
    <w:rsid w:val="00727065"/>
    <w:rsid w:val="00732F3C"/>
    <w:rsid w:val="00734F9C"/>
    <w:rsid w:val="00737447"/>
    <w:rsid w:val="00750636"/>
    <w:rsid w:val="007533FE"/>
    <w:rsid w:val="00755483"/>
    <w:rsid w:val="00755782"/>
    <w:rsid w:val="00757375"/>
    <w:rsid w:val="00757D1B"/>
    <w:rsid w:val="00761C08"/>
    <w:rsid w:val="00763B43"/>
    <w:rsid w:val="00765A67"/>
    <w:rsid w:val="007702EF"/>
    <w:rsid w:val="00786853"/>
    <w:rsid w:val="00787256"/>
    <w:rsid w:val="00791B81"/>
    <w:rsid w:val="007949E0"/>
    <w:rsid w:val="007A0D3A"/>
    <w:rsid w:val="007A5B3E"/>
    <w:rsid w:val="007C188E"/>
    <w:rsid w:val="007C5618"/>
    <w:rsid w:val="007C6A1E"/>
    <w:rsid w:val="007D16F2"/>
    <w:rsid w:val="007D1D43"/>
    <w:rsid w:val="007D424C"/>
    <w:rsid w:val="007D4C26"/>
    <w:rsid w:val="007D50CB"/>
    <w:rsid w:val="007E25E4"/>
    <w:rsid w:val="007E2A46"/>
    <w:rsid w:val="007F7564"/>
    <w:rsid w:val="00806EF5"/>
    <w:rsid w:val="008117B3"/>
    <w:rsid w:val="008143C9"/>
    <w:rsid w:val="00815939"/>
    <w:rsid w:val="008166DE"/>
    <w:rsid w:val="00820A1F"/>
    <w:rsid w:val="00820DDF"/>
    <w:rsid w:val="00821CB9"/>
    <w:rsid w:val="008233EE"/>
    <w:rsid w:val="0082363E"/>
    <w:rsid w:val="008261BF"/>
    <w:rsid w:val="008265D1"/>
    <w:rsid w:val="0083006A"/>
    <w:rsid w:val="00832911"/>
    <w:rsid w:val="008336F4"/>
    <w:rsid w:val="00835410"/>
    <w:rsid w:val="008354D8"/>
    <w:rsid w:val="00836335"/>
    <w:rsid w:val="0084152B"/>
    <w:rsid w:val="008466C1"/>
    <w:rsid w:val="00854410"/>
    <w:rsid w:val="0085452E"/>
    <w:rsid w:val="00856500"/>
    <w:rsid w:val="00856E84"/>
    <w:rsid w:val="00862F32"/>
    <w:rsid w:val="0086756F"/>
    <w:rsid w:val="00870678"/>
    <w:rsid w:val="0087469F"/>
    <w:rsid w:val="00876B0C"/>
    <w:rsid w:val="00876FFA"/>
    <w:rsid w:val="008828A5"/>
    <w:rsid w:val="00885502"/>
    <w:rsid w:val="00885EAB"/>
    <w:rsid w:val="0088682F"/>
    <w:rsid w:val="008930DF"/>
    <w:rsid w:val="00897DB5"/>
    <w:rsid w:val="008B1C9C"/>
    <w:rsid w:val="008B698B"/>
    <w:rsid w:val="008C4117"/>
    <w:rsid w:val="008D0481"/>
    <w:rsid w:val="008D5286"/>
    <w:rsid w:val="008D5B8B"/>
    <w:rsid w:val="008E036A"/>
    <w:rsid w:val="008E137F"/>
    <w:rsid w:val="008E14F3"/>
    <w:rsid w:val="008E76A6"/>
    <w:rsid w:val="008F034F"/>
    <w:rsid w:val="008F67CC"/>
    <w:rsid w:val="008F74F5"/>
    <w:rsid w:val="009006EB"/>
    <w:rsid w:val="00900D20"/>
    <w:rsid w:val="00901202"/>
    <w:rsid w:val="00903185"/>
    <w:rsid w:val="0090609F"/>
    <w:rsid w:val="009168D8"/>
    <w:rsid w:val="00917526"/>
    <w:rsid w:val="00920C7C"/>
    <w:rsid w:val="00925291"/>
    <w:rsid w:val="00927F14"/>
    <w:rsid w:val="0093086F"/>
    <w:rsid w:val="00933662"/>
    <w:rsid w:val="009353D1"/>
    <w:rsid w:val="0094213B"/>
    <w:rsid w:val="00945738"/>
    <w:rsid w:val="009459E2"/>
    <w:rsid w:val="009523F3"/>
    <w:rsid w:val="0095568C"/>
    <w:rsid w:val="00960445"/>
    <w:rsid w:val="009613C9"/>
    <w:rsid w:val="009624C6"/>
    <w:rsid w:val="0096702C"/>
    <w:rsid w:val="009802FD"/>
    <w:rsid w:val="009824EA"/>
    <w:rsid w:val="00982A76"/>
    <w:rsid w:val="00985AB1"/>
    <w:rsid w:val="00987397"/>
    <w:rsid w:val="009915C6"/>
    <w:rsid w:val="00993BAA"/>
    <w:rsid w:val="009A0FDD"/>
    <w:rsid w:val="009A41D9"/>
    <w:rsid w:val="009A654E"/>
    <w:rsid w:val="009A7631"/>
    <w:rsid w:val="009C0BA3"/>
    <w:rsid w:val="009C1571"/>
    <w:rsid w:val="009C3367"/>
    <w:rsid w:val="009C6396"/>
    <w:rsid w:val="009C676F"/>
    <w:rsid w:val="009C7364"/>
    <w:rsid w:val="009D1111"/>
    <w:rsid w:val="009D534F"/>
    <w:rsid w:val="009D6879"/>
    <w:rsid w:val="009F19DD"/>
    <w:rsid w:val="009F1E94"/>
    <w:rsid w:val="009F30F0"/>
    <w:rsid w:val="00A00413"/>
    <w:rsid w:val="00A00421"/>
    <w:rsid w:val="00A051F7"/>
    <w:rsid w:val="00A12709"/>
    <w:rsid w:val="00A158A6"/>
    <w:rsid w:val="00A2062B"/>
    <w:rsid w:val="00A20C1E"/>
    <w:rsid w:val="00A272EA"/>
    <w:rsid w:val="00A41DB3"/>
    <w:rsid w:val="00A42F12"/>
    <w:rsid w:val="00A44E2E"/>
    <w:rsid w:val="00A54CDE"/>
    <w:rsid w:val="00A62DF6"/>
    <w:rsid w:val="00A635F3"/>
    <w:rsid w:val="00A66C30"/>
    <w:rsid w:val="00A71CF5"/>
    <w:rsid w:val="00A72779"/>
    <w:rsid w:val="00A73745"/>
    <w:rsid w:val="00A737B0"/>
    <w:rsid w:val="00A7398E"/>
    <w:rsid w:val="00A747FC"/>
    <w:rsid w:val="00A778D9"/>
    <w:rsid w:val="00A8366B"/>
    <w:rsid w:val="00A869B3"/>
    <w:rsid w:val="00A90026"/>
    <w:rsid w:val="00A90639"/>
    <w:rsid w:val="00A9084E"/>
    <w:rsid w:val="00A908B4"/>
    <w:rsid w:val="00AA046B"/>
    <w:rsid w:val="00AA154F"/>
    <w:rsid w:val="00AA3D7C"/>
    <w:rsid w:val="00AA4487"/>
    <w:rsid w:val="00AA78DF"/>
    <w:rsid w:val="00AA79C0"/>
    <w:rsid w:val="00AB563F"/>
    <w:rsid w:val="00AC068C"/>
    <w:rsid w:val="00AC0F9C"/>
    <w:rsid w:val="00AC6A0A"/>
    <w:rsid w:val="00AC75F2"/>
    <w:rsid w:val="00AD2317"/>
    <w:rsid w:val="00AD24B0"/>
    <w:rsid w:val="00AD37EC"/>
    <w:rsid w:val="00AD3CC1"/>
    <w:rsid w:val="00AE68B3"/>
    <w:rsid w:val="00AF2793"/>
    <w:rsid w:val="00AF4E09"/>
    <w:rsid w:val="00AF60FB"/>
    <w:rsid w:val="00AF6C6F"/>
    <w:rsid w:val="00B0483C"/>
    <w:rsid w:val="00B06B41"/>
    <w:rsid w:val="00B07CDE"/>
    <w:rsid w:val="00B11C1E"/>
    <w:rsid w:val="00B17A7D"/>
    <w:rsid w:val="00B20C76"/>
    <w:rsid w:val="00B21207"/>
    <w:rsid w:val="00B23203"/>
    <w:rsid w:val="00B267E5"/>
    <w:rsid w:val="00B33EC1"/>
    <w:rsid w:val="00B35D67"/>
    <w:rsid w:val="00B37324"/>
    <w:rsid w:val="00B3797A"/>
    <w:rsid w:val="00B40610"/>
    <w:rsid w:val="00B426EA"/>
    <w:rsid w:val="00B47897"/>
    <w:rsid w:val="00B535DB"/>
    <w:rsid w:val="00B53B73"/>
    <w:rsid w:val="00B5432E"/>
    <w:rsid w:val="00B66CDB"/>
    <w:rsid w:val="00B77983"/>
    <w:rsid w:val="00B81991"/>
    <w:rsid w:val="00B83E08"/>
    <w:rsid w:val="00B8527C"/>
    <w:rsid w:val="00B86071"/>
    <w:rsid w:val="00B863C1"/>
    <w:rsid w:val="00B933D9"/>
    <w:rsid w:val="00BA0C2F"/>
    <w:rsid w:val="00BA2E8A"/>
    <w:rsid w:val="00BA78F3"/>
    <w:rsid w:val="00BB01FF"/>
    <w:rsid w:val="00BB7D97"/>
    <w:rsid w:val="00BC0A90"/>
    <w:rsid w:val="00BC3697"/>
    <w:rsid w:val="00BD48B5"/>
    <w:rsid w:val="00BD5D3D"/>
    <w:rsid w:val="00BE2D06"/>
    <w:rsid w:val="00BE3344"/>
    <w:rsid w:val="00BE4414"/>
    <w:rsid w:val="00BE4DB9"/>
    <w:rsid w:val="00BE5087"/>
    <w:rsid w:val="00BE5A9D"/>
    <w:rsid w:val="00BF3647"/>
    <w:rsid w:val="00BF7175"/>
    <w:rsid w:val="00C025FE"/>
    <w:rsid w:val="00C06826"/>
    <w:rsid w:val="00C13316"/>
    <w:rsid w:val="00C23059"/>
    <w:rsid w:val="00C267F6"/>
    <w:rsid w:val="00C5078C"/>
    <w:rsid w:val="00C50A99"/>
    <w:rsid w:val="00C5244A"/>
    <w:rsid w:val="00C60C28"/>
    <w:rsid w:val="00C644C9"/>
    <w:rsid w:val="00C66FC1"/>
    <w:rsid w:val="00C674A7"/>
    <w:rsid w:val="00C726EA"/>
    <w:rsid w:val="00C7362B"/>
    <w:rsid w:val="00C74DC7"/>
    <w:rsid w:val="00C7628D"/>
    <w:rsid w:val="00C800E7"/>
    <w:rsid w:val="00C80292"/>
    <w:rsid w:val="00C904AB"/>
    <w:rsid w:val="00C93600"/>
    <w:rsid w:val="00CA5C57"/>
    <w:rsid w:val="00CB7B65"/>
    <w:rsid w:val="00CC0FF6"/>
    <w:rsid w:val="00CC7893"/>
    <w:rsid w:val="00CC7BB0"/>
    <w:rsid w:val="00CC7F47"/>
    <w:rsid w:val="00CD3BC5"/>
    <w:rsid w:val="00CD72C9"/>
    <w:rsid w:val="00CE15C4"/>
    <w:rsid w:val="00CE52BB"/>
    <w:rsid w:val="00CE64D2"/>
    <w:rsid w:val="00CF1028"/>
    <w:rsid w:val="00CF350F"/>
    <w:rsid w:val="00CF59F3"/>
    <w:rsid w:val="00CF5E64"/>
    <w:rsid w:val="00D0190E"/>
    <w:rsid w:val="00D04034"/>
    <w:rsid w:val="00D05A6A"/>
    <w:rsid w:val="00D06BF9"/>
    <w:rsid w:val="00D101FC"/>
    <w:rsid w:val="00D1335B"/>
    <w:rsid w:val="00D20768"/>
    <w:rsid w:val="00D259A3"/>
    <w:rsid w:val="00D3125D"/>
    <w:rsid w:val="00D4390F"/>
    <w:rsid w:val="00D44633"/>
    <w:rsid w:val="00D456E6"/>
    <w:rsid w:val="00D45826"/>
    <w:rsid w:val="00D53F79"/>
    <w:rsid w:val="00D54400"/>
    <w:rsid w:val="00D54F78"/>
    <w:rsid w:val="00D615DC"/>
    <w:rsid w:val="00D618F2"/>
    <w:rsid w:val="00D64C60"/>
    <w:rsid w:val="00D6769E"/>
    <w:rsid w:val="00D71B49"/>
    <w:rsid w:val="00D72221"/>
    <w:rsid w:val="00D74446"/>
    <w:rsid w:val="00D805AC"/>
    <w:rsid w:val="00D84EBE"/>
    <w:rsid w:val="00D8544D"/>
    <w:rsid w:val="00D866EF"/>
    <w:rsid w:val="00D91E1E"/>
    <w:rsid w:val="00D93D9B"/>
    <w:rsid w:val="00D9588B"/>
    <w:rsid w:val="00DB1EE7"/>
    <w:rsid w:val="00DC2B22"/>
    <w:rsid w:val="00DC6FE6"/>
    <w:rsid w:val="00DD1BE9"/>
    <w:rsid w:val="00DD24F7"/>
    <w:rsid w:val="00DD7555"/>
    <w:rsid w:val="00DE084B"/>
    <w:rsid w:val="00DE5E26"/>
    <w:rsid w:val="00DF74D5"/>
    <w:rsid w:val="00E0158F"/>
    <w:rsid w:val="00E11C7D"/>
    <w:rsid w:val="00E20887"/>
    <w:rsid w:val="00E26C53"/>
    <w:rsid w:val="00E30EAF"/>
    <w:rsid w:val="00E31E36"/>
    <w:rsid w:val="00E35F58"/>
    <w:rsid w:val="00E41102"/>
    <w:rsid w:val="00E44CDA"/>
    <w:rsid w:val="00E457C8"/>
    <w:rsid w:val="00E46C6F"/>
    <w:rsid w:val="00E507AA"/>
    <w:rsid w:val="00E627E4"/>
    <w:rsid w:val="00E6429E"/>
    <w:rsid w:val="00E65FCA"/>
    <w:rsid w:val="00E66F16"/>
    <w:rsid w:val="00E70D40"/>
    <w:rsid w:val="00E74C94"/>
    <w:rsid w:val="00E77BFF"/>
    <w:rsid w:val="00E900B1"/>
    <w:rsid w:val="00E91350"/>
    <w:rsid w:val="00E94E5D"/>
    <w:rsid w:val="00E96B8E"/>
    <w:rsid w:val="00E97D63"/>
    <w:rsid w:val="00EA0C47"/>
    <w:rsid w:val="00EA7BDD"/>
    <w:rsid w:val="00EB16B2"/>
    <w:rsid w:val="00EB7029"/>
    <w:rsid w:val="00EC029C"/>
    <w:rsid w:val="00EC0B12"/>
    <w:rsid w:val="00EC1F6C"/>
    <w:rsid w:val="00EC2CCD"/>
    <w:rsid w:val="00EC4A56"/>
    <w:rsid w:val="00EC4F63"/>
    <w:rsid w:val="00EC796C"/>
    <w:rsid w:val="00ED2863"/>
    <w:rsid w:val="00ED566F"/>
    <w:rsid w:val="00ED6939"/>
    <w:rsid w:val="00EF2F49"/>
    <w:rsid w:val="00EF5898"/>
    <w:rsid w:val="00F018E8"/>
    <w:rsid w:val="00F05A10"/>
    <w:rsid w:val="00F06622"/>
    <w:rsid w:val="00F11FEB"/>
    <w:rsid w:val="00F22D03"/>
    <w:rsid w:val="00F30F1B"/>
    <w:rsid w:val="00F3175A"/>
    <w:rsid w:val="00F320F0"/>
    <w:rsid w:val="00F348D7"/>
    <w:rsid w:val="00F37368"/>
    <w:rsid w:val="00F402BF"/>
    <w:rsid w:val="00F45F8F"/>
    <w:rsid w:val="00F5149A"/>
    <w:rsid w:val="00F6366F"/>
    <w:rsid w:val="00F64242"/>
    <w:rsid w:val="00F64B8F"/>
    <w:rsid w:val="00F64F92"/>
    <w:rsid w:val="00F65190"/>
    <w:rsid w:val="00F751AC"/>
    <w:rsid w:val="00F821A2"/>
    <w:rsid w:val="00F835FA"/>
    <w:rsid w:val="00F85A02"/>
    <w:rsid w:val="00F85D7E"/>
    <w:rsid w:val="00F87C17"/>
    <w:rsid w:val="00F9224D"/>
    <w:rsid w:val="00F93086"/>
    <w:rsid w:val="00F93A39"/>
    <w:rsid w:val="00F94691"/>
    <w:rsid w:val="00F96037"/>
    <w:rsid w:val="00F97B4D"/>
    <w:rsid w:val="00FA31DF"/>
    <w:rsid w:val="00FB0088"/>
    <w:rsid w:val="00FB1211"/>
    <w:rsid w:val="00FB19AE"/>
    <w:rsid w:val="00FB5126"/>
    <w:rsid w:val="00FB7157"/>
    <w:rsid w:val="00FC1318"/>
    <w:rsid w:val="00FC25A5"/>
    <w:rsid w:val="00FC5C99"/>
    <w:rsid w:val="00FD2AF6"/>
    <w:rsid w:val="00FD396E"/>
    <w:rsid w:val="00FD51D9"/>
    <w:rsid w:val="00FE08F4"/>
    <w:rsid w:val="00FE0CF1"/>
    <w:rsid w:val="00FE0E79"/>
    <w:rsid w:val="00FE2FE6"/>
    <w:rsid w:val="00FE308C"/>
    <w:rsid w:val="00FE3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BAC39"/>
  <w15:chartTrackingRefBased/>
  <w15:docId w15:val="{C17CA146-6D58-4E59-A5FA-38E70290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2290"/>
    <w:pPr>
      <w:suppressAutoHyphens/>
      <w:spacing w:after="200" w:line="276" w:lineRule="auto"/>
    </w:pPr>
    <w:rPr>
      <w:color w:val="00000A"/>
      <w:sz w:val="22"/>
      <w:szCs w:val="22"/>
      <w:lang w:eastAsia="en-US"/>
    </w:rPr>
  </w:style>
  <w:style w:type="paragraph" w:styleId="Titolo1">
    <w:name w:val="heading 1"/>
    <w:basedOn w:val="Normale"/>
    <w:next w:val="Normale"/>
    <w:link w:val="Titolo1Carattere"/>
    <w:uiPriority w:val="9"/>
    <w:qFormat/>
    <w:rsid w:val="006A2CC6"/>
    <w:pPr>
      <w:keepNext/>
      <w:spacing w:before="240" w:after="60" w:line="240" w:lineRule="auto"/>
      <w:outlineLvl w:val="0"/>
    </w:pPr>
    <w:rPr>
      <w:rFonts w:ascii="Arial" w:eastAsia="Times New Roman" w:hAnsi="Arial" w:cs="Arial"/>
      <w:b/>
      <w:color w:val="auto"/>
      <w:kern w:val="1"/>
      <w:sz w:val="28"/>
      <w:szCs w:val="20"/>
      <w:lang w:val="x-none" w:eastAsia="ar-SA"/>
    </w:rPr>
  </w:style>
  <w:style w:type="paragraph" w:styleId="Titolo2">
    <w:name w:val="heading 2"/>
    <w:basedOn w:val="Normale"/>
    <w:link w:val="Titolo2Carattere"/>
    <w:qFormat/>
    <w:rsid w:val="0082779B"/>
    <w:pPr>
      <w:keepNext/>
      <w:spacing w:after="0" w:line="240" w:lineRule="auto"/>
      <w:jc w:val="both"/>
      <w:outlineLvl w:val="1"/>
    </w:pPr>
    <w:rPr>
      <w:rFonts w:ascii="Times New Roman" w:eastAsia="Times New Roman" w:hAnsi="Times New Roman"/>
      <w:b/>
      <w:color w:val="auto"/>
      <w:sz w:val="20"/>
      <w:szCs w:val="20"/>
      <w:u w:val="single"/>
      <w:lang w:val="x-none" w:eastAsia="it-IT"/>
    </w:rPr>
  </w:style>
  <w:style w:type="paragraph" w:styleId="Titolo3">
    <w:name w:val="heading 3"/>
    <w:basedOn w:val="Normale"/>
    <w:next w:val="Normale"/>
    <w:link w:val="Titolo3Carattere"/>
    <w:unhideWhenUsed/>
    <w:qFormat/>
    <w:rsid w:val="006A2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D91E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6A2CC6"/>
    <w:pPr>
      <w:keepNext/>
      <w:spacing w:after="0" w:line="240" w:lineRule="atLeast"/>
      <w:ind w:right="12"/>
      <w:jc w:val="both"/>
      <w:outlineLvl w:val="4"/>
    </w:pPr>
    <w:rPr>
      <w:rFonts w:ascii="Times New Roman" w:eastAsia="Times New Roman" w:hAnsi="Times New Roman"/>
      <w:color w:val="auto"/>
      <w:sz w:val="24"/>
      <w:szCs w:val="20"/>
      <w:lang w:val="x-none" w:eastAsia="ar-SA"/>
    </w:rPr>
  </w:style>
  <w:style w:type="paragraph" w:styleId="Titolo6">
    <w:name w:val="heading 6"/>
    <w:basedOn w:val="Normale"/>
    <w:next w:val="Normale"/>
    <w:link w:val="Titolo6Carattere"/>
    <w:qFormat/>
    <w:rsid w:val="006A2CC6"/>
    <w:pPr>
      <w:keepNext/>
      <w:spacing w:after="0" w:line="240" w:lineRule="atLeast"/>
      <w:ind w:right="12"/>
      <w:jc w:val="center"/>
      <w:outlineLvl w:val="5"/>
    </w:pPr>
    <w:rPr>
      <w:rFonts w:ascii="Times New Roman" w:eastAsia="Times New Roman" w:hAnsi="Times New Roman"/>
      <w:color w:val="auto"/>
      <w:sz w:val="24"/>
      <w:szCs w:val="20"/>
      <w:lang w:val="x-none" w:eastAsia="ar-SA"/>
    </w:rPr>
  </w:style>
  <w:style w:type="paragraph" w:styleId="Titolo7">
    <w:name w:val="heading 7"/>
    <w:basedOn w:val="Normale"/>
    <w:next w:val="Normale"/>
    <w:link w:val="Titolo7Carattere"/>
    <w:qFormat/>
    <w:rsid w:val="006A2CC6"/>
    <w:pPr>
      <w:keepNext/>
      <w:spacing w:after="0" w:line="240" w:lineRule="auto"/>
      <w:jc w:val="center"/>
      <w:outlineLvl w:val="6"/>
    </w:pPr>
    <w:rPr>
      <w:rFonts w:ascii="Times New Roman" w:eastAsia="Times New Roman" w:hAnsi="Times New Roman"/>
      <w:color w:val="auto"/>
      <w:sz w:val="24"/>
      <w:szCs w:val="20"/>
      <w:lang w:val="de-DE" w:eastAsia="ar-SA"/>
    </w:rPr>
  </w:style>
  <w:style w:type="paragraph" w:styleId="Titolo8">
    <w:name w:val="heading 8"/>
    <w:basedOn w:val="Normale"/>
    <w:next w:val="Normale"/>
    <w:link w:val="Titolo8Carattere"/>
    <w:qFormat/>
    <w:rsid w:val="006A2CC6"/>
    <w:pPr>
      <w:keepNext/>
      <w:spacing w:after="0" w:line="240" w:lineRule="atLeast"/>
      <w:ind w:right="12"/>
      <w:jc w:val="both"/>
      <w:outlineLvl w:val="7"/>
    </w:pPr>
    <w:rPr>
      <w:rFonts w:ascii="Times New Roman" w:eastAsia="Times New Roman" w:hAnsi="Times New Roman"/>
      <w:b/>
      <w:bCs/>
      <w:color w:val="auto"/>
      <w:sz w:val="24"/>
      <w:szCs w:val="20"/>
      <w:lang w:val="x-none" w:eastAsia="ar-SA"/>
    </w:rPr>
  </w:style>
  <w:style w:type="paragraph" w:styleId="Titolo9">
    <w:name w:val="heading 9"/>
    <w:basedOn w:val="Normale"/>
    <w:next w:val="Normale"/>
    <w:link w:val="Titolo9Carattere"/>
    <w:qFormat/>
    <w:rsid w:val="006A2CC6"/>
    <w:pPr>
      <w:keepNext/>
      <w:numPr>
        <w:numId w:val="1"/>
      </w:numPr>
      <w:spacing w:after="0" w:line="240" w:lineRule="atLeast"/>
      <w:ind w:left="0" w:right="12" w:firstLine="0"/>
      <w:jc w:val="both"/>
      <w:outlineLvl w:val="8"/>
    </w:pPr>
    <w:rPr>
      <w:rFonts w:ascii="Times New Roman" w:eastAsia="Times New Roman" w:hAnsi="Times New Roman"/>
      <w:b/>
      <w:bCs/>
      <w:color w:val="auto"/>
      <w:sz w:val="24"/>
      <w:szCs w:val="20"/>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0B2290"/>
    <w:rPr>
      <w:rFonts w:ascii="Calibri" w:eastAsia="Calibri" w:hAnsi="Calibri" w:cs="Times New Roman"/>
    </w:rPr>
  </w:style>
  <w:style w:type="character" w:customStyle="1" w:styleId="PidipaginaCarattere">
    <w:name w:val="Piè di pagina Carattere"/>
    <w:link w:val="Pidipagina"/>
    <w:uiPriority w:val="99"/>
    <w:qFormat/>
    <w:rsid w:val="000B2290"/>
    <w:rPr>
      <w:rFonts w:ascii="Calibri" w:eastAsia="Calibri" w:hAnsi="Calibri" w:cs="Times New Roman"/>
    </w:rPr>
  </w:style>
  <w:style w:type="character" w:customStyle="1" w:styleId="TestofumettoCarattere">
    <w:name w:val="Testo fumetto Carattere"/>
    <w:link w:val="Testofumetto"/>
    <w:uiPriority w:val="99"/>
    <w:qFormat/>
    <w:rsid w:val="00D2371C"/>
    <w:rPr>
      <w:rFonts w:ascii="Tahoma" w:eastAsia="Calibri" w:hAnsi="Tahoma" w:cs="Tahoma"/>
      <w:sz w:val="16"/>
      <w:szCs w:val="16"/>
    </w:rPr>
  </w:style>
  <w:style w:type="character" w:customStyle="1" w:styleId="CollegamentoInternet">
    <w:name w:val="Collegamento Internet"/>
    <w:uiPriority w:val="99"/>
    <w:unhideWhenUsed/>
    <w:rsid w:val="007D4E48"/>
    <w:rPr>
      <w:color w:val="0000FF"/>
      <w:u w:val="single"/>
    </w:rPr>
  </w:style>
  <w:style w:type="character" w:customStyle="1" w:styleId="Titolo2Carattere">
    <w:name w:val="Titolo 2 Carattere"/>
    <w:link w:val="Titolo2"/>
    <w:qFormat/>
    <w:rsid w:val="0082779B"/>
    <w:rPr>
      <w:rFonts w:ascii="Times New Roman" w:eastAsia="Times New Roman" w:hAnsi="Times New Roman" w:cs="Times New Roman"/>
      <w:b/>
      <w:szCs w:val="20"/>
      <w:u w:val="single"/>
      <w:lang w:eastAsia="it-IT"/>
    </w:rPr>
  </w:style>
  <w:style w:type="character" w:customStyle="1" w:styleId="WW8Num4z3">
    <w:name w:val="WW8Num4z3"/>
    <w:qFormat/>
    <w:rsid w:val="00583ACF"/>
    <w:rPr>
      <w:rFonts w:ascii="Symbol" w:hAnsi="Symbol"/>
    </w:rPr>
  </w:style>
  <w:style w:type="character" w:customStyle="1" w:styleId="ListLabel1">
    <w:name w:val="ListLabel 1"/>
    <w:qFormat/>
    <w:rsid w:val="00357841"/>
    <w:rPr>
      <w:sz w:val="24"/>
      <w:szCs w:val="24"/>
    </w:rPr>
  </w:style>
  <w:style w:type="character" w:customStyle="1" w:styleId="ListLabel2">
    <w:name w:val="ListLabel 2"/>
    <w:qFormat/>
    <w:rsid w:val="00357841"/>
    <w:rPr>
      <w:rFonts w:eastAsia="Times New Roman" w:cs="Times New Roman"/>
    </w:rPr>
  </w:style>
  <w:style w:type="character" w:customStyle="1" w:styleId="ListLabel3">
    <w:name w:val="ListLabel 3"/>
    <w:qFormat/>
    <w:rsid w:val="00357841"/>
    <w:rPr>
      <w:b/>
    </w:rPr>
  </w:style>
  <w:style w:type="character" w:customStyle="1" w:styleId="ListLabel4">
    <w:name w:val="ListLabel 4"/>
    <w:qFormat/>
    <w:rsid w:val="00357841"/>
    <w:rPr>
      <w:rFonts w:cs="Courier New"/>
    </w:rPr>
  </w:style>
  <w:style w:type="paragraph" w:styleId="Titolo">
    <w:name w:val="Title"/>
    <w:basedOn w:val="Normale"/>
    <w:next w:val="Corpodeltesto"/>
    <w:link w:val="TitoloCarattere1"/>
    <w:qFormat/>
    <w:rsid w:val="0035784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357841"/>
    <w:pPr>
      <w:spacing w:after="140" w:line="288" w:lineRule="auto"/>
    </w:pPr>
  </w:style>
  <w:style w:type="paragraph" w:styleId="Elenco">
    <w:name w:val="List"/>
    <w:basedOn w:val="Corpodeltesto"/>
    <w:rsid w:val="00357841"/>
    <w:rPr>
      <w:rFonts w:cs="Mangal"/>
    </w:rPr>
  </w:style>
  <w:style w:type="paragraph" w:styleId="Didascalia">
    <w:name w:val="caption"/>
    <w:basedOn w:val="Normale"/>
    <w:rsid w:val="00357841"/>
    <w:pPr>
      <w:suppressLineNumbers/>
      <w:spacing w:before="120" w:after="120"/>
    </w:pPr>
    <w:rPr>
      <w:rFonts w:cs="Mangal"/>
      <w:i/>
      <w:iCs/>
      <w:sz w:val="24"/>
      <w:szCs w:val="24"/>
    </w:rPr>
  </w:style>
  <w:style w:type="paragraph" w:customStyle="1" w:styleId="Indice">
    <w:name w:val="Indice"/>
    <w:basedOn w:val="Normale"/>
    <w:qFormat/>
    <w:rsid w:val="00357841"/>
    <w:pPr>
      <w:suppressLineNumbers/>
    </w:pPr>
    <w:rPr>
      <w:rFonts w:cs="Mangal"/>
    </w:rPr>
  </w:style>
  <w:style w:type="paragraph" w:styleId="Intestazione">
    <w:name w:val="header"/>
    <w:basedOn w:val="Normale"/>
    <w:link w:val="Intestazione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Pidipagina">
    <w:name w:val="footer"/>
    <w:basedOn w:val="Normale"/>
    <w:link w:val="Pidipagina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Testofumetto">
    <w:name w:val="Balloon Text"/>
    <w:basedOn w:val="Normale"/>
    <w:link w:val="TestofumettoCarattere"/>
    <w:uiPriority w:val="99"/>
    <w:unhideWhenUsed/>
    <w:qFormat/>
    <w:rsid w:val="00D2371C"/>
    <w:pPr>
      <w:spacing w:after="0" w:line="240" w:lineRule="auto"/>
    </w:pPr>
    <w:rPr>
      <w:rFonts w:ascii="Tahoma" w:hAnsi="Tahoma"/>
      <w:color w:val="auto"/>
      <w:sz w:val="16"/>
      <w:szCs w:val="16"/>
      <w:lang w:val="x-none" w:eastAsia="x-none"/>
    </w:rPr>
  </w:style>
  <w:style w:type="paragraph" w:customStyle="1" w:styleId="Standard">
    <w:name w:val="Standard"/>
    <w:qFormat/>
    <w:rsid w:val="00484226"/>
    <w:pPr>
      <w:suppressAutoHyphens/>
    </w:pPr>
    <w:rPr>
      <w:rFonts w:ascii="Times New Roman" w:eastAsia="Times New Roman" w:hAnsi="Times New Roman"/>
      <w:color w:val="00000A"/>
      <w:sz w:val="24"/>
      <w:szCs w:val="24"/>
    </w:rPr>
  </w:style>
  <w:style w:type="paragraph" w:styleId="Paragrafoelenco">
    <w:name w:val="List Paragraph"/>
    <w:basedOn w:val="Normale"/>
    <w:link w:val="ParagrafoelencoCarattere"/>
    <w:uiPriority w:val="34"/>
    <w:qFormat/>
    <w:rsid w:val="0082779B"/>
    <w:pPr>
      <w:spacing w:after="0" w:line="240" w:lineRule="auto"/>
      <w:ind w:left="708"/>
    </w:pPr>
    <w:rPr>
      <w:rFonts w:ascii="Times New Roman" w:eastAsia="Times New Roman" w:hAnsi="Times New Roman"/>
      <w:sz w:val="20"/>
      <w:szCs w:val="20"/>
      <w:lang w:eastAsia="it-IT"/>
    </w:rPr>
  </w:style>
  <w:style w:type="table" w:styleId="Grigliatabella">
    <w:name w:val="Table Grid"/>
    <w:basedOn w:val="Tabellanormale"/>
    <w:uiPriority w:val="59"/>
    <w:rsid w:val="00CD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267420"/>
    <w:rPr>
      <w:color w:val="0000FF"/>
      <w:u w:val="single"/>
    </w:rPr>
  </w:style>
  <w:style w:type="paragraph" w:customStyle="1" w:styleId="Default">
    <w:name w:val="Default"/>
    <w:qFormat/>
    <w:rsid w:val="004A27B8"/>
    <w:pPr>
      <w:suppressAutoHyphens/>
    </w:pPr>
    <w:rPr>
      <w:rFonts w:ascii="Arial" w:eastAsia="Times New Roman" w:hAnsi="Arial" w:cs="Arial"/>
      <w:color w:val="000000"/>
      <w:sz w:val="24"/>
      <w:szCs w:val="24"/>
    </w:rPr>
  </w:style>
  <w:style w:type="paragraph" w:styleId="Corpotesto">
    <w:name w:val="Body Text"/>
    <w:basedOn w:val="Normale"/>
    <w:link w:val="CorpotestoCarattere"/>
    <w:rsid w:val="0028354B"/>
    <w:pPr>
      <w:spacing w:after="140" w:line="288" w:lineRule="auto"/>
    </w:pPr>
  </w:style>
  <w:style w:type="character" w:customStyle="1" w:styleId="CorpotestoCarattere">
    <w:name w:val="Corpo testo Carattere"/>
    <w:basedOn w:val="Carpredefinitoparagrafo"/>
    <w:link w:val="Corpotesto"/>
    <w:rsid w:val="0028354B"/>
    <w:rPr>
      <w:color w:val="00000A"/>
      <w:sz w:val="22"/>
      <w:szCs w:val="22"/>
      <w:lang w:eastAsia="en-US"/>
    </w:rPr>
  </w:style>
  <w:style w:type="character" w:styleId="Enfasidelicata">
    <w:name w:val="Subtle Emphasis"/>
    <w:basedOn w:val="Carpredefinitoparagrafo"/>
    <w:uiPriority w:val="19"/>
    <w:qFormat/>
    <w:rsid w:val="002E1ABD"/>
    <w:rPr>
      <w:i/>
      <w:iCs/>
      <w:color w:val="808080" w:themeColor="text1" w:themeTint="7F"/>
    </w:rPr>
  </w:style>
  <w:style w:type="character" w:customStyle="1" w:styleId="CorpodeltestoCorsivo">
    <w:name w:val="Corpo del testo + Corsivo"/>
    <w:rsid w:val="002E1ABD"/>
    <w:rPr>
      <w:i/>
      <w:iCs/>
      <w:sz w:val="21"/>
      <w:szCs w:val="21"/>
      <w:shd w:val="clear" w:color="auto" w:fill="FFFFFF"/>
    </w:rPr>
  </w:style>
  <w:style w:type="paragraph" w:customStyle="1" w:styleId="Corpodeltesto3">
    <w:name w:val="Corpo del testo3"/>
    <w:basedOn w:val="Normale"/>
    <w:rsid w:val="002E1ABD"/>
    <w:pPr>
      <w:shd w:val="clear" w:color="auto" w:fill="FFFFFF"/>
      <w:spacing w:after="0" w:line="226" w:lineRule="exact"/>
      <w:ind w:hanging="440"/>
    </w:pPr>
    <w:rPr>
      <w:rFonts w:eastAsia="Times New Roman"/>
      <w:color w:val="auto"/>
      <w:sz w:val="21"/>
      <w:szCs w:val="21"/>
      <w:lang w:eastAsia="zh-CN"/>
    </w:rPr>
  </w:style>
  <w:style w:type="paragraph" w:customStyle="1" w:styleId="Corpodeltesto31">
    <w:name w:val="Corpo del testo 31"/>
    <w:basedOn w:val="Normale"/>
    <w:rsid w:val="008336F4"/>
    <w:pPr>
      <w:spacing w:after="120" w:line="240" w:lineRule="auto"/>
    </w:pPr>
    <w:rPr>
      <w:rFonts w:ascii="Arial" w:eastAsia="Times New Roman" w:hAnsi="Arial" w:cs="Arial"/>
      <w:color w:val="auto"/>
      <w:sz w:val="16"/>
      <w:szCs w:val="16"/>
      <w:lang w:eastAsia="ar-SA"/>
    </w:rPr>
  </w:style>
  <w:style w:type="paragraph" w:styleId="Testonotaapidipagina">
    <w:name w:val="footnote text"/>
    <w:basedOn w:val="Normale"/>
    <w:link w:val="TestonotaapidipaginaCarattere"/>
    <w:uiPriority w:val="99"/>
    <w:unhideWhenUsed/>
    <w:rsid w:val="002D1BC4"/>
    <w:pPr>
      <w:spacing w:after="0" w:line="240" w:lineRule="auto"/>
    </w:pPr>
    <w:rPr>
      <w:rFonts w:ascii="Arial" w:eastAsia="Times New Roman" w:hAnsi="Arial" w:cs="Arial"/>
      <w:color w:val="auto"/>
      <w:sz w:val="20"/>
      <w:szCs w:val="20"/>
      <w:lang w:eastAsia="ar-SA"/>
    </w:rPr>
  </w:style>
  <w:style w:type="character" w:customStyle="1" w:styleId="TestonotaapidipaginaCarattere">
    <w:name w:val="Testo nota a piè di pagina Carattere"/>
    <w:basedOn w:val="Carpredefinitoparagrafo"/>
    <w:link w:val="Testonotaapidipagina"/>
    <w:uiPriority w:val="99"/>
    <w:rsid w:val="002D1BC4"/>
    <w:rPr>
      <w:rFonts w:ascii="Arial" w:eastAsia="Times New Roman" w:hAnsi="Arial" w:cs="Arial"/>
      <w:lang w:eastAsia="ar-SA"/>
    </w:rPr>
  </w:style>
  <w:style w:type="character" w:styleId="Rimandonotaapidipagina">
    <w:name w:val="footnote reference"/>
    <w:uiPriority w:val="99"/>
    <w:semiHidden/>
    <w:unhideWhenUsed/>
    <w:rsid w:val="002D1BC4"/>
    <w:rPr>
      <w:vertAlign w:val="superscript"/>
    </w:rPr>
  </w:style>
  <w:style w:type="character" w:customStyle="1" w:styleId="Caratteredellanota">
    <w:name w:val="Carattere della nota"/>
    <w:rsid w:val="00C80292"/>
    <w:rPr>
      <w:vertAlign w:val="superscript"/>
    </w:rPr>
  </w:style>
  <w:style w:type="character" w:customStyle="1" w:styleId="Rimandonotaapidipagina1">
    <w:name w:val="Rimando nota a piè di pagina1"/>
    <w:rsid w:val="00C80292"/>
    <w:rPr>
      <w:vertAlign w:val="superscript"/>
    </w:rPr>
  </w:style>
  <w:style w:type="character" w:customStyle="1" w:styleId="Titolo4Carattere">
    <w:name w:val="Titolo 4 Carattere"/>
    <w:basedOn w:val="Carpredefinitoparagrafo"/>
    <w:link w:val="Titolo4"/>
    <w:uiPriority w:val="9"/>
    <w:rsid w:val="00D91E1E"/>
    <w:rPr>
      <w:rFonts w:asciiTheme="majorHAnsi" w:eastAsiaTheme="majorEastAsia" w:hAnsiTheme="majorHAnsi" w:cstheme="majorBidi"/>
      <w:i/>
      <w:iCs/>
      <w:color w:val="2E74B5" w:themeColor="accent1" w:themeShade="BF"/>
      <w:sz w:val="22"/>
      <w:szCs w:val="22"/>
      <w:lang w:eastAsia="en-US"/>
    </w:rPr>
  </w:style>
  <w:style w:type="character" w:customStyle="1" w:styleId="Titolo3Carattere">
    <w:name w:val="Titolo 3 Carattere"/>
    <w:basedOn w:val="Carpredefinitoparagrafo"/>
    <w:link w:val="Titolo3"/>
    <w:rsid w:val="006A2CC6"/>
    <w:rPr>
      <w:rFonts w:asciiTheme="majorHAnsi" w:eastAsiaTheme="majorEastAsia" w:hAnsiTheme="majorHAnsi" w:cstheme="majorBidi"/>
      <w:color w:val="1F4D78" w:themeColor="accent1" w:themeShade="7F"/>
      <w:sz w:val="24"/>
      <w:szCs w:val="24"/>
      <w:lang w:eastAsia="en-US"/>
    </w:rPr>
  </w:style>
  <w:style w:type="character" w:customStyle="1" w:styleId="Titolo1Carattere">
    <w:name w:val="Titolo 1 Carattere"/>
    <w:basedOn w:val="Carpredefinitoparagrafo"/>
    <w:link w:val="Titolo1"/>
    <w:uiPriority w:val="9"/>
    <w:rsid w:val="006A2CC6"/>
    <w:rPr>
      <w:rFonts w:ascii="Arial" w:eastAsia="Times New Roman" w:hAnsi="Arial" w:cs="Arial"/>
      <w:b/>
      <w:kern w:val="1"/>
      <w:sz w:val="28"/>
      <w:lang w:val="x-none" w:eastAsia="ar-SA"/>
    </w:rPr>
  </w:style>
  <w:style w:type="character" w:customStyle="1" w:styleId="Titolo5Carattere">
    <w:name w:val="Titolo 5 Carattere"/>
    <w:basedOn w:val="Carpredefinitoparagrafo"/>
    <w:link w:val="Titolo5"/>
    <w:rsid w:val="006A2CC6"/>
    <w:rPr>
      <w:rFonts w:ascii="Times New Roman" w:eastAsia="Times New Roman" w:hAnsi="Times New Roman"/>
      <w:sz w:val="24"/>
      <w:lang w:val="x-none" w:eastAsia="ar-SA"/>
    </w:rPr>
  </w:style>
  <w:style w:type="character" w:customStyle="1" w:styleId="Titolo6Carattere">
    <w:name w:val="Titolo 6 Carattere"/>
    <w:basedOn w:val="Carpredefinitoparagrafo"/>
    <w:link w:val="Titolo6"/>
    <w:rsid w:val="006A2CC6"/>
    <w:rPr>
      <w:rFonts w:ascii="Times New Roman" w:eastAsia="Times New Roman" w:hAnsi="Times New Roman"/>
      <w:sz w:val="24"/>
      <w:lang w:val="x-none" w:eastAsia="ar-SA"/>
    </w:rPr>
  </w:style>
  <w:style w:type="character" w:customStyle="1" w:styleId="Titolo7Carattere">
    <w:name w:val="Titolo 7 Carattere"/>
    <w:basedOn w:val="Carpredefinitoparagrafo"/>
    <w:link w:val="Titolo7"/>
    <w:rsid w:val="006A2CC6"/>
    <w:rPr>
      <w:rFonts w:ascii="Times New Roman" w:eastAsia="Times New Roman" w:hAnsi="Times New Roman"/>
      <w:sz w:val="24"/>
      <w:lang w:val="de-DE" w:eastAsia="ar-SA"/>
    </w:rPr>
  </w:style>
  <w:style w:type="character" w:customStyle="1" w:styleId="Titolo8Carattere">
    <w:name w:val="Titolo 8 Carattere"/>
    <w:basedOn w:val="Carpredefinitoparagrafo"/>
    <w:link w:val="Titolo8"/>
    <w:rsid w:val="006A2CC6"/>
    <w:rPr>
      <w:rFonts w:ascii="Times New Roman" w:eastAsia="Times New Roman" w:hAnsi="Times New Roman"/>
      <w:b/>
      <w:bCs/>
      <w:sz w:val="24"/>
      <w:lang w:val="x-none" w:eastAsia="ar-SA"/>
    </w:rPr>
  </w:style>
  <w:style w:type="character" w:customStyle="1" w:styleId="Titolo9Carattere">
    <w:name w:val="Titolo 9 Carattere"/>
    <w:basedOn w:val="Carpredefinitoparagrafo"/>
    <w:link w:val="Titolo9"/>
    <w:rsid w:val="006A2CC6"/>
    <w:rPr>
      <w:rFonts w:ascii="Times New Roman" w:eastAsia="Times New Roman" w:hAnsi="Times New Roman"/>
      <w:b/>
      <w:bCs/>
      <w:sz w:val="24"/>
      <w:lang w:val="x-none" w:eastAsia="ar-SA"/>
    </w:rPr>
  </w:style>
  <w:style w:type="character" w:customStyle="1" w:styleId="WW8Num1z0">
    <w:name w:val="WW8Num1z0"/>
    <w:rsid w:val="006A2CC6"/>
    <w:rPr>
      <w:b/>
      <w:bCs/>
      <w:color w:val="000000"/>
      <w:sz w:val="24"/>
      <w:szCs w:val="24"/>
    </w:rPr>
  </w:style>
  <w:style w:type="character" w:customStyle="1" w:styleId="WW8Num1z1">
    <w:name w:val="WW8Num1z1"/>
    <w:rsid w:val="006A2CC6"/>
  </w:style>
  <w:style w:type="character" w:customStyle="1" w:styleId="WW8Num1z2">
    <w:name w:val="WW8Num1z2"/>
    <w:rsid w:val="006A2CC6"/>
  </w:style>
  <w:style w:type="character" w:customStyle="1" w:styleId="WW8Num1z3">
    <w:name w:val="WW8Num1z3"/>
    <w:rsid w:val="006A2CC6"/>
  </w:style>
  <w:style w:type="character" w:customStyle="1" w:styleId="WW8Num1z4">
    <w:name w:val="WW8Num1z4"/>
    <w:rsid w:val="006A2CC6"/>
  </w:style>
  <w:style w:type="character" w:customStyle="1" w:styleId="WW8Num1z5">
    <w:name w:val="WW8Num1z5"/>
    <w:rsid w:val="006A2CC6"/>
  </w:style>
  <w:style w:type="character" w:customStyle="1" w:styleId="WW8Num1z6">
    <w:name w:val="WW8Num1z6"/>
    <w:rsid w:val="006A2CC6"/>
  </w:style>
  <w:style w:type="character" w:customStyle="1" w:styleId="WW8Num1z7">
    <w:name w:val="WW8Num1z7"/>
    <w:rsid w:val="006A2CC6"/>
  </w:style>
  <w:style w:type="character" w:customStyle="1" w:styleId="WW8Num1z8">
    <w:name w:val="WW8Num1z8"/>
    <w:rsid w:val="006A2CC6"/>
  </w:style>
  <w:style w:type="character" w:customStyle="1" w:styleId="WW8Num2z0">
    <w:name w:val="WW8Num2z0"/>
    <w:rsid w:val="006A2CC6"/>
    <w:rPr>
      <w:rFonts w:hint="default"/>
      <w:b/>
      <w:bCs/>
      <w:color w:val="000000"/>
      <w:sz w:val="24"/>
      <w:szCs w:val="24"/>
    </w:rPr>
  </w:style>
  <w:style w:type="character" w:customStyle="1" w:styleId="WW8Num2z1">
    <w:name w:val="WW8Num2z1"/>
    <w:rsid w:val="006A2CC6"/>
  </w:style>
  <w:style w:type="character" w:customStyle="1" w:styleId="WW8Num2z2">
    <w:name w:val="WW8Num2z2"/>
    <w:rsid w:val="006A2CC6"/>
  </w:style>
  <w:style w:type="character" w:customStyle="1" w:styleId="WW8Num2z3">
    <w:name w:val="WW8Num2z3"/>
    <w:rsid w:val="006A2CC6"/>
  </w:style>
  <w:style w:type="character" w:customStyle="1" w:styleId="WW8Num2z4">
    <w:name w:val="WW8Num2z4"/>
    <w:rsid w:val="006A2CC6"/>
  </w:style>
  <w:style w:type="character" w:customStyle="1" w:styleId="WW8Num2z5">
    <w:name w:val="WW8Num2z5"/>
    <w:rsid w:val="006A2CC6"/>
  </w:style>
  <w:style w:type="character" w:customStyle="1" w:styleId="WW8Num2z6">
    <w:name w:val="WW8Num2z6"/>
    <w:rsid w:val="006A2CC6"/>
  </w:style>
  <w:style w:type="character" w:customStyle="1" w:styleId="WW8Num2z7">
    <w:name w:val="WW8Num2z7"/>
    <w:rsid w:val="006A2CC6"/>
  </w:style>
  <w:style w:type="character" w:customStyle="1" w:styleId="WW8Num2z8">
    <w:name w:val="WW8Num2z8"/>
    <w:rsid w:val="006A2CC6"/>
  </w:style>
  <w:style w:type="character" w:customStyle="1" w:styleId="WW8Num3z0">
    <w:name w:val="WW8Num3z0"/>
    <w:rsid w:val="006A2CC6"/>
    <w:rPr>
      <w:rFonts w:ascii="Times New Roman" w:eastAsia="Times New Roman" w:hAnsi="Times New Roman" w:cs="Times New Roman"/>
      <w:b/>
      <w:bCs w:val="0"/>
      <w:i/>
      <w:color w:val="000000"/>
      <w:sz w:val="24"/>
      <w:szCs w:val="24"/>
    </w:rPr>
  </w:style>
  <w:style w:type="character" w:customStyle="1" w:styleId="WW8Num4z0">
    <w:name w:val="WW8Num4z0"/>
    <w:rsid w:val="006A2CC6"/>
    <w:rPr>
      <w:rFonts w:hint="default"/>
      <w:b/>
      <w:bCs w:val="0"/>
      <w:i/>
      <w:iCs w:val="0"/>
      <w:sz w:val="23"/>
      <w:szCs w:val="24"/>
    </w:rPr>
  </w:style>
  <w:style w:type="character" w:customStyle="1" w:styleId="WW8Num5z0">
    <w:name w:val="WW8Num5z0"/>
    <w:rsid w:val="006A2CC6"/>
    <w:rPr>
      <w:rFonts w:ascii="Symbol" w:hAnsi="Symbol" w:cs="Symbol" w:hint="default"/>
      <w:b/>
      <w:bCs/>
      <w:i w:val="0"/>
      <w:iCs w:val="0"/>
      <w:sz w:val="24"/>
      <w:szCs w:val="24"/>
    </w:rPr>
  </w:style>
  <w:style w:type="character" w:customStyle="1" w:styleId="WW8Num6z0">
    <w:name w:val="WW8Num6z0"/>
    <w:rsid w:val="006A2CC6"/>
    <w:rPr>
      <w:rFonts w:ascii="Symbol" w:hAnsi="Symbol" w:cs="Symbol" w:hint="default"/>
      <w:b/>
      <w:color w:val="000000"/>
      <w:sz w:val="24"/>
      <w:szCs w:val="24"/>
    </w:rPr>
  </w:style>
  <w:style w:type="character" w:customStyle="1" w:styleId="WW8Num7z0">
    <w:name w:val="WW8Num7z0"/>
    <w:rsid w:val="006A2CC6"/>
    <w:rPr>
      <w:rFonts w:ascii="Symbol" w:hAnsi="Symbol" w:cs="Symbol" w:hint="default"/>
      <w:sz w:val="24"/>
      <w:szCs w:val="24"/>
    </w:rPr>
  </w:style>
  <w:style w:type="character" w:customStyle="1" w:styleId="WW8Num8z0">
    <w:name w:val="WW8Num8z0"/>
    <w:rsid w:val="006A2CC6"/>
    <w:rPr>
      <w:rFonts w:ascii="Symbol" w:hAnsi="Symbol" w:cs="Symbol" w:hint="default"/>
      <w:sz w:val="28"/>
      <w:szCs w:val="24"/>
    </w:rPr>
  </w:style>
  <w:style w:type="character" w:customStyle="1" w:styleId="WW8Num9z0">
    <w:name w:val="WW8Num9z0"/>
    <w:rsid w:val="006A2CC6"/>
    <w:rPr>
      <w:rFonts w:hint="default"/>
      <w:b/>
      <w:color w:val="000000"/>
      <w:sz w:val="24"/>
      <w:szCs w:val="24"/>
    </w:rPr>
  </w:style>
  <w:style w:type="character" w:customStyle="1" w:styleId="WW8Num10z0">
    <w:name w:val="WW8Num10z0"/>
    <w:rsid w:val="006A2CC6"/>
    <w:rPr>
      <w:rFonts w:ascii="Symbol" w:hAnsi="Symbol" w:cs="Symbol" w:hint="default"/>
      <w:bCs/>
      <w:color w:val="000000"/>
      <w:sz w:val="24"/>
      <w:szCs w:val="24"/>
    </w:rPr>
  </w:style>
  <w:style w:type="character" w:customStyle="1" w:styleId="WW8Num11z0">
    <w:name w:val="WW8Num11z0"/>
    <w:rsid w:val="006A2CC6"/>
    <w:rPr>
      <w:rFonts w:hint="default"/>
      <w:sz w:val="24"/>
    </w:rPr>
  </w:style>
  <w:style w:type="character" w:customStyle="1" w:styleId="WW8Num12z0">
    <w:name w:val="WW8Num12z0"/>
    <w:rsid w:val="006A2CC6"/>
    <w:rPr>
      <w:rFonts w:hint="default"/>
      <w:b/>
      <w:sz w:val="24"/>
      <w:szCs w:val="24"/>
    </w:rPr>
  </w:style>
  <w:style w:type="character" w:customStyle="1" w:styleId="WW8Num13z0">
    <w:name w:val="WW8Num13z0"/>
    <w:rsid w:val="006A2CC6"/>
    <w:rPr>
      <w:sz w:val="24"/>
      <w:szCs w:val="24"/>
    </w:rPr>
  </w:style>
  <w:style w:type="character" w:customStyle="1" w:styleId="WW8Num13z1">
    <w:name w:val="WW8Num13z1"/>
    <w:rsid w:val="006A2CC6"/>
  </w:style>
  <w:style w:type="character" w:customStyle="1" w:styleId="WW8Num13z2">
    <w:name w:val="WW8Num13z2"/>
    <w:rsid w:val="006A2CC6"/>
  </w:style>
  <w:style w:type="character" w:customStyle="1" w:styleId="WW8Num13z3">
    <w:name w:val="WW8Num13z3"/>
    <w:rsid w:val="006A2CC6"/>
  </w:style>
  <w:style w:type="character" w:customStyle="1" w:styleId="WW8Num13z4">
    <w:name w:val="WW8Num13z4"/>
    <w:rsid w:val="006A2CC6"/>
  </w:style>
  <w:style w:type="character" w:customStyle="1" w:styleId="WW8Num13z5">
    <w:name w:val="WW8Num13z5"/>
    <w:rsid w:val="006A2CC6"/>
  </w:style>
  <w:style w:type="character" w:customStyle="1" w:styleId="WW8Num13z6">
    <w:name w:val="WW8Num13z6"/>
    <w:rsid w:val="006A2CC6"/>
  </w:style>
  <w:style w:type="character" w:customStyle="1" w:styleId="WW8Num13z7">
    <w:name w:val="WW8Num13z7"/>
    <w:rsid w:val="006A2CC6"/>
  </w:style>
  <w:style w:type="character" w:customStyle="1" w:styleId="WW8Num13z8">
    <w:name w:val="WW8Num13z8"/>
    <w:rsid w:val="006A2CC6"/>
  </w:style>
  <w:style w:type="character" w:customStyle="1" w:styleId="WW8Num14z0">
    <w:name w:val="WW8Num14z0"/>
    <w:rsid w:val="006A2CC6"/>
    <w:rPr>
      <w:rFonts w:hint="default"/>
      <w:b/>
      <w:color w:val="17365D"/>
      <w:sz w:val="24"/>
      <w:szCs w:val="24"/>
    </w:rPr>
  </w:style>
  <w:style w:type="character" w:customStyle="1" w:styleId="WW8Num15z0">
    <w:name w:val="WW8Num15z0"/>
    <w:rsid w:val="006A2CC6"/>
    <w:rPr>
      <w:rFonts w:ascii="Symbol" w:hAnsi="Symbol" w:cs="Symbol" w:hint="default"/>
      <w:b/>
      <w:color w:val="000000"/>
      <w:sz w:val="24"/>
      <w:szCs w:val="24"/>
    </w:rPr>
  </w:style>
  <w:style w:type="character" w:customStyle="1" w:styleId="WW8Num16z0">
    <w:name w:val="WW8Num16z0"/>
    <w:rsid w:val="006A2CC6"/>
    <w:rPr>
      <w:rFonts w:ascii="Symbol" w:hAnsi="Symbol" w:cs="Symbol" w:hint="default"/>
      <w:color w:val="auto"/>
      <w:sz w:val="28"/>
      <w:szCs w:val="24"/>
    </w:rPr>
  </w:style>
  <w:style w:type="character" w:customStyle="1" w:styleId="WW8Num17z0">
    <w:name w:val="WW8Num17z0"/>
    <w:rsid w:val="006A2CC6"/>
    <w:rPr>
      <w:rFonts w:hint="default"/>
      <w:color w:val="17365D"/>
      <w:sz w:val="24"/>
      <w:szCs w:val="24"/>
    </w:rPr>
  </w:style>
  <w:style w:type="character" w:customStyle="1" w:styleId="WW8Num18z0">
    <w:name w:val="WW8Num18z0"/>
    <w:rsid w:val="006A2CC6"/>
    <w:rPr>
      <w:rFonts w:hint="default"/>
      <w:b/>
      <w:color w:val="000000"/>
      <w:sz w:val="26"/>
      <w:szCs w:val="24"/>
    </w:rPr>
  </w:style>
  <w:style w:type="character" w:customStyle="1" w:styleId="WW8Num19z0">
    <w:name w:val="WW8Num19z0"/>
    <w:rsid w:val="006A2CC6"/>
    <w:rPr>
      <w:rFonts w:ascii="Symbol" w:hAnsi="Symbol" w:cs="Symbol" w:hint="default"/>
      <w:b/>
      <w:color w:val="000000"/>
      <w:sz w:val="26"/>
      <w:szCs w:val="26"/>
    </w:rPr>
  </w:style>
  <w:style w:type="character" w:customStyle="1" w:styleId="WW8Num20z0">
    <w:name w:val="WW8Num20z0"/>
    <w:rsid w:val="006A2CC6"/>
    <w:rPr>
      <w:rFonts w:ascii="Times New Roman" w:hAnsi="Times New Roman" w:cs="Times New Roman" w:hint="default"/>
      <w:color w:val="000000"/>
      <w:sz w:val="28"/>
      <w:szCs w:val="24"/>
    </w:rPr>
  </w:style>
  <w:style w:type="character" w:customStyle="1" w:styleId="WW8Num21z0">
    <w:name w:val="WW8Num21z0"/>
    <w:rsid w:val="006A2CC6"/>
    <w:rPr>
      <w:rFonts w:ascii="Symbol" w:hAnsi="Symbol" w:cs="Times New Roman"/>
      <w:color w:val="000000"/>
      <w:sz w:val="24"/>
      <w:szCs w:val="24"/>
    </w:rPr>
  </w:style>
  <w:style w:type="character" w:customStyle="1" w:styleId="WW8Num22z0">
    <w:name w:val="WW8Num22z0"/>
    <w:rsid w:val="006A2CC6"/>
    <w:rPr>
      <w:rFonts w:ascii="Symbol" w:hAnsi="Symbol" w:cs="Symbol" w:hint="default"/>
      <w:sz w:val="24"/>
      <w:szCs w:val="24"/>
    </w:rPr>
  </w:style>
  <w:style w:type="character" w:customStyle="1" w:styleId="WW8Num23z0">
    <w:name w:val="WW8Num23z0"/>
    <w:rsid w:val="006A2CC6"/>
    <w:rPr>
      <w:rFonts w:ascii="Symbol" w:hAnsi="Symbol" w:cs="Symbol" w:hint="default"/>
      <w:color w:val="000000"/>
      <w:sz w:val="24"/>
      <w:szCs w:val="24"/>
    </w:rPr>
  </w:style>
  <w:style w:type="character" w:customStyle="1" w:styleId="WW8Num24z0">
    <w:name w:val="WW8Num24z0"/>
    <w:rsid w:val="006A2CC6"/>
    <w:rPr>
      <w:rFonts w:ascii="Symbol" w:hAnsi="Symbol" w:cs="Symbol" w:hint="default"/>
      <w:color w:val="000000"/>
      <w:sz w:val="24"/>
      <w:szCs w:val="24"/>
    </w:rPr>
  </w:style>
  <w:style w:type="character" w:customStyle="1" w:styleId="WW8Num25z0">
    <w:name w:val="WW8Num25z0"/>
    <w:rsid w:val="006A2CC6"/>
    <w:rPr>
      <w:rFonts w:ascii="Symbol" w:hAnsi="Symbol" w:cs="Symbol" w:hint="default"/>
      <w:sz w:val="24"/>
      <w:szCs w:val="24"/>
    </w:rPr>
  </w:style>
  <w:style w:type="character" w:customStyle="1" w:styleId="WW8Num26z0">
    <w:name w:val="WW8Num26z0"/>
    <w:rsid w:val="006A2CC6"/>
    <w:rPr>
      <w:rFonts w:ascii="Symbol" w:hAnsi="Symbol" w:cs="Symbol" w:hint="default"/>
      <w:b/>
      <w:bCs/>
      <w:color w:val="000000"/>
      <w:sz w:val="24"/>
      <w:szCs w:val="24"/>
    </w:rPr>
  </w:style>
  <w:style w:type="character" w:customStyle="1" w:styleId="WW8Num27z0">
    <w:name w:val="WW8Num27z0"/>
    <w:rsid w:val="006A2CC6"/>
    <w:rPr>
      <w:rFonts w:ascii="Calisto MT" w:eastAsia="Times New Roman" w:hAnsi="Calisto MT" w:cs="Times New Roman"/>
      <w:b/>
      <w:color w:val="000000"/>
      <w:sz w:val="24"/>
      <w:szCs w:val="24"/>
    </w:rPr>
  </w:style>
  <w:style w:type="character" w:customStyle="1" w:styleId="WW8Num28z0">
    <w:name w:val="WW8Num28z0"/>
    <w:rsid w:val="006A2CC6"/>
    <w:rPr>
      <w:rFonts w:ascii="Calisto MT" w:hAnsi="Calisto MT" w:cs="Calisto MT" w:hint="default"/>
      <w:b/>
      <w:color w:val="000000"/>
      <w:sz w:val="24"/>
      <w:szCs w:val="24"/>
    </w:rPr>
  </w:style>
  <w:style w:type="character" w:customStyle="1" w:styleId="WW8Num28z1">
    <w:name w:val="WW8Num28z1"/>
    <w:rsid w:val="006A2CC6"/>
  </w:style>
  <w:style w:type="character" w:customStyle="1" w:styleId="WW8Num28z2">
    <w:name w:val="WW8Num28z2"/>
    <w:rsid w:val="006A2CC6"/>
  </w:style>
  <w:style w:type="character" w:customStyle="1" w:styleId="WW8Num28z3">
    <w:name w:val="WW8Num28z3"/>
    <w:rsid w:val="006A2CC6"/>
  </w:style>
  <w:style w:type="character" w:customStyle="1" w:styleId="WW8Num28z4">
    <w:name w:val="WW8Num28z4"/>
    <w:rsid w:val="006A2CC6"/>
  </w:style>
  <w:style w:type="character" w:customStyle="1" w:styleId="WW8Num28z5">
    <w:name w:val="WW8Num28z5"/>
    <w:rsid w:val="006A2CC6"/>
  </w:style>
  <w:style w:type="character" w:customStyle="1" w:styleId="WW8Num28z6">
    <w:name w:val="WW8Num28z6"/>
    <w:rsid w:val="006A2CC6"/>
  </w:style>
  <w:style w:type="character" w:customStyle="1" w:styleId="WW8Num28z7">
    <w:name w:val="WW8Num28z7"/>
    <w:rsid w:val="006A2CC6"/>
  </w:style>
  <w:style w:type="character" w:customStyle="1" w:styleId="WW8Num28z8">
    <w:name w:val="WW8Num28z8"/>
    <w:rsid w:val="006A2CC6"/>
  </w:style>
  <w:style w:type="character" w:customStyle="1" w:styleId="WW8Num29z0">
    <w:name w:val="WW8Num29z0"/>
    <w:rsid w:val="006A2CC6"/>
    <w:rPr>
      <w:rFonts w:ascii="Calisto MT" w:hAnsi="Calisto MT" w:cs="Calisto MT" w:hint="default"/>
      <w:bCs/>
      <w:color w:val="000000"/>
      <w:sz w:val="24"/>
      <w:szCs w:val="24"/>
    </w:rPr>
  </w:style>
  <w:style w:type="character" w:customStyle="1" w:styleId="WW8Num29z1">
    <w:name w:val="WW8Num29z1"/>
    <w:rsid w:val="006A2CC6"/>
  </w:style>
  <w:style w:type="character" w:customStyle="1" w:styleId="WW8Num29z2">
    <w:name w:val="WW8Num29z2"/>
    <w:rsid w:val="006A2CC6"/>
  </w:style>
  <w:style w:type="character" w:customStyle="1" w:styleId="WW8Num29z3">
    <w:name w:val="WW8Num29z3"/>
    <w:rsid w:val="006A2CC6"/>
  </w:style>
  <w:style w:type="character" w:customStyle="1" w:styleId="WW8Num29z4">
    <w:name w:val="WW8Num29z4"/>
    <w:rsid w:val="006A2CC6"/>
  </w:style>
  <w:style w:type="character" w:customStyle="1" w:styleId="WW8Num29z5">
    <w:name w:val="WW8Num29z5"/>
    <w:rsid w:val="006A2CC6"/>
  </w:style>
  <w:style w:type="character" w:customStyle="1" w:styleId="WW8Num29z6">
    <w:name w:val="WW8Num29z6"/>
    <w:rsid w:val="006A2CC6"/>
  </w:style>
  <w:style w:type="character" w:customStyle="1" w:styleId="WW8Num29z7">
    <w:name w:val="WW8Num29z7"/>
    <w:rsid w:val="006A2CC6"/>
  </w:style>
  <w:style w:type="character" w:customStyle="1" w:styleId="WW8Num29z8">
    <w:name w:val="WW8Num29z8"/>
    <w:rsid w:val="006A2CC6"/>
  </w:style>
  <w:style w:type="character" w:customStyle="1" w:styleId="WW8Num30z0">
    <w:name w:val="WW8Num30z0"/>
    <w:rsid w:val="006A2CC6"/>
    <w:rPr>
      <w:rFonts w:ascii="Symbol" w:hAnsi="Symbol" w:cs="Symbol" w:hint="default"/>
      <w:b/>
      <w:bCs/>
      <w:color w:val="000000"/>
      <w:sz w:val="24"/>
      <w:szCs w:val="24"/>
    </w:rPr>
  </w:style>
  <w:style w:type="character" w:customStyle="1" w:styleId="WW8Num30z1">
    <w:name w:val="WW8Num30z1"/>
    <w:rsid w:val="006A2CC6"/>
    <w:rPr>
      <w:rFonts w:ascii="Courier New" w:hAnsi="Courier New" w:cs="Courier New" w:hint="default"/>
    </w:rPr>
  </w:style>
  <w:style w:type="character" w:customStyle="1" w:styleId="WW8Num30z2">
    <w:name w:val="WW8Num30z2"/>
    <w:rsid w:val="006A2CC6"/>
    <w:rPr>
      <w:rFonts w:ascii="Wingdings" w:hAnsi="Wingdings" w:cs="Wingdings" w:hint="default"/>
    </w:rPr>
  </w:style>
  <w:style w:type="character" w:customStyle="1" w:styleId="WW8Num14z1">
    <w:name w:val="WW8Num14z1"/>
    <w:rsid w:val="006A2CC6"/>
  </w:style>
  <w:style w:type="character" w:customStyle="1" w:styleId="WW8Num14z2">
    <w:name w:val="WW8Num14z2"/>
    <w:rsid w:val="006A2CC6"/>
  </w:style>
  <w:style w:type="character" w:customStyle="1" w:styleId="WW8Num14z3">
    <w:name w:val="WW8Num14z3"/>
    <w:rsid w:val="006A2CC6"/>
  </w:style>
  <w:style w:type="character" w:customStyle="1" w:styleId="WW8Num14z4">
    <w:name w:val="WW8Num14z4"/>
    <w:rsid w:val="006A2CC6"/>
  </w:style>
  <w:style w:type="character" w:customStyle="1" w:styleId="WW8Num14z5">
    <w:name w:val="WW8Num14z5"/>
    <w:rsid w:val="006A2CC6"/>
  </w:style>
  <w:style w:type="character" w:customStyle="1" w:styleId="WW8Num14z6">
    <w:name w:val="WW8Num14z6"/>
    <w:rsid w:val="006A2CC6"/>
  </w:style>
  <w:style w:type="character" w:customStyle="1" w:styleId="WW8Num14z7">
    <w:name w:val="WW8Num14z7"/>
    <w:rsid w:val="006A2CC6"/>
  </w:style>
  <w:style w:type="character" w:customStyle="1" w:styleId="WW8Num14z8">
    <w:name w:val="WW8Num14z8"/>
    <w:rsid w:val="006A2CC6"/>
  </w:style>
  <w:style w:type="character" w:customStyle="1" w:styleId="WW8Num31z0">
    <w:name w:val="WW8Num31z0"/>
    <w:rsid w:val="006A2CC6"/>
    <w:rPr>
      <w:rFonts w:ascii="Symbol" w:hAnsi="Symbol" w:cs="Symbol" w:hint="default"/>
      <w:bCs/>
      <w:color w:val="000000"/>
      <w:sz w:val="24"/>
      <w:szCs w:val="24"/>
    </w:rPr>
  </w:style>
  <w:style w:type="character" w:customStyle="1" w:styleId="WW8Num31z1">
    <w:name w:val="WW8Num31z1"/>
    <w:rsid w:val="006A2CC6"/>
    <w:rPr>
      <w:rFonts w:ascii="Courier New" w:hAnsi="Courier New" w:cs="Courier New" w:hint="default"/>
    </w:rPr>
  </w:style>
  <w:style w:type="character" w:customStyle="1" w:styleId="WW8Num31z2">
    <w:name w:val="WW8Num31z2"/>
    <w:rsid w:val="006A2CC6"/>
    <w:rPr>
      <w:rFonts w:ascii="Wingdings" w:hAnsi="Wingdings" w:cs="Wingdings" w:hint="default"/>
    </w:rPr>
  </w:style>
  <w:style w:type="character" w:customStyle="1" w:styleId="WW8Num31z3">
    <w:name w:val="WW8Num31z3"/>
    <w:rsid w:val="006A2CC6"/>
    <w:rPr>
      <w:rFonts w:ascii="Symbol" w:hAnsi="Symbol" w:cs="Symbol" w:hint="default"/>
    </w:rPr>
  </w:style>
  <w:style w:type="character" w:customStyle="1" w:styleId="WW8Num31z4">
    <w:name w:val="WW8Num31z4"/>
    <w:rsid w:val="006A2CC6"/>
  </w:style>
  <w:style w:type="character" w:customStyle="1" w:styleId="WW8Num31z5">
    <w:name w:val="WW8Num31z5"/>
    <w:rsid w:val="006A2CC6"/>
  </w:style>
  <w:style w:type="character" w:customStyle="1" w:styleId="WW8Num31z6">
    <w:name w:val="WW8Num31z6"/>
    <w:rsid w:val="006A2CC6"/>
  </w:style>
  <w:style w:type="character" w:customStyle="1" w:styleId="WW8Num31z7">
    <w:name w:val="WW8Num31z7"/>
    <w:rsid w:val="006A2CC6"/>
  </w:style>
  <w:style w:type="character" w:customStyle="1" w:styleId="WW8Num31z8">
    <w:name w:val="WW8Num31z8"/>
    <w:rsid w:val="006A2CC6"/>
  </w:style>
  <w:style w:type="character" w:customStyle="1" w:styleId="WW8Num32z0">
    <w:name w:val="WW8Num32z0"/>
    <w:rsid w:val="006A2CC6"/>
    <w:rPr>
      <w:rFonts w:ascii="Symbol" w:hAnsi="Symbol" w:cs="Times New Roman"/>
      <w:bCs/>
      <w:color w:val="000000"/>
      <w:sz w:val="24"/>
      <w:szCs w:val="24"/>
    </w:rPr>
  </w:style>
  <w:style w:type="character" w:customStyle="1" w:styleId="WW8Num32z1">
    <w:name w:val="WW8Num32z1"/>
    <w:rsid w:val="006A2CC6"/>
    <w:rPr>
      <w:rFonts w:ascii="Courier New" w:hAnsi="Courier New" w:cs="Courier New" w:hint="default"/>
    </w:rPr>
  </w:style>
  <w:style w:type="character" w:customStyle="1" w:styleId="WW8Num32z2">
    <w:name w:val="WW8Num32z2"/>
    <w:rsid w:val="006A2CC6"/>
    <w:rPr>
      <w:rFonts w:ascii="Wingdings" w:hAnsi="Wingdings" w:cs="Wingdings" w:hint="default"/>
    </w:rPr>
  </w:style>
  <w:style w:type="character" w:customStyle="1" w:styleId="WW8Num32z3">
    <w:name w:val="WW8Num32z3"/>
    <w:rsid w:val="006A2CC6"/>
    <w:rPr>
      <w:rFonts w:ascii="Symbol" w:hAnsi="Symbol" w:cs="Symbol" w:hint="default"/>
    </w:rPr>
  </w:style>
  <w:style w:type="character" w:customStyle="1" w:styleId="WW8Num32z4">
    <w:name w:val="WW8Num32z4"/>
    <w:rsid w:val="006A2CC6"/>
  </w:style>
  <w:style w:type="character" w:customStyle="1" w:styleId="WW8Num32z5">
    <w:name w:val="WW8Num32z5"/>
    <w:rsid w:val="006A2CC6"/>
  </w:style>
  <w:style w:type="character" w:customStyle="1" w:styleId="WW8Num32z6">
    <w:name w:val="WW8Num32z6"/>
    <w:rsid w:val="006A2CC6"/>
  </w:style>
  <w:style w:type="character" w:customStyle="1" w:styleId="WW8Num32z7">
    <w:name w:val="WW8Num32z7"/>
    <w:rsid w:val="006A2CC6"/>
  </w:style>
  <w:style w:type="character" w:customStyle="1" w:styleId="WW8Num32z8">
    <w:name w:val="WW8Num32z8"/>
    <w:rsid w:val="006A2CC6"/>
  </w:style>
  <w:style w:type="character" w:customStyle="1" w:styleId="WW8Num33z0">
    <w:name w:val="WW8Num33z0"/>
    <w:rsid w:val="006A2CC6"/>
    <w:rPr>
      <w:rFonts w:ascii="Symbol" w:hAnsi="Symbol" w:cs="Symbol" w:hint="default"/>
      <w:sz w:val="24"/>
      <w:szCs w:val="24"/>
    </w:rPr>
  </w:style>
  <w:style w:type="character" w:customStyle="1" w:styleId="WW8Num34z0">
    <w:name w:val="WW8Num34z0"/>
    <w:rsid w:val="006A2CC6"/>
    <w:rPr>
      <w:rFonts w:ascii="Wingdings" w:hAnsi="Wingdings" w:cs="Wingdings" w:hint="default"/>
      <w:b/>
      <w:bCs/>
      <w:color w:val="000000"/>
      <w:sz w:val="24"/>
      <w:szCs w:val="24"/>
    </w:rPr>
  </w:style>
  <w:style w:type="character" w:customStyle="1" w:styleId="WW8Num35z0">
    <w:name w:val="WW8Num35z0"/>
    <w:rsid w:val="006A2CC6"/>
    <w:rPr>
      <w:rFonts w:ascii="Times New Roman" w:eastAsia="Times New Roman" w:hAnsi="Times New Roman" w:cs="Times New Roman"/>
      <w:bCs/>
      <w:color w:val="000000"/>
      <w:sz w:val="24"/>
      <w:szCs w:val="24"/>
    </w:rPr>
  </w:style>
  <w:style w:type="character" w:customStyle="1" w:styleId="WW8Num36z0">
    <w:name w:val="WW8Num36z0"/>
    <w:rsid w:val="006A2CC6"/>
    <w:rPr>
      <w:rFonts w:hint="default"/>
      <w:b/>
      <w:bCs/>
      <w:color w:val="000000"/>
      <w:sz w:val="24"/>
      <w:szCs w:val="24"/>
    </w:rPr>
  </w:style>
  <w:style w:type="character" w:customStyle="1" w:styleId="WW8Num37z0">
    <w:name w:val="WW8Num37z0"/>
    <w:rsid w:val="006A2CC6"/>
    <w:rPr>
      <w:b/>
      <w:sz w:val="24"/>
      <w:szCs w:val="24"/>
    </w:rPr>
  </w:style>
  <w:style w:type="character" w:customStyle="1" w:styleId="WW8Num38z0">
    <w:name w:val="WW8Num38z0"/>
    <w:rsid w:val="006A2CC6"/>
    <w:rPr>
      <w:b/>
      <w:sz w:val="24"/>
      <w:szCs w:val="24"/>
    </w:rPr>
  </w:style>
  <w:style w:type="character" w:customStyle="1" w:styleId="WW8Num3z1">
    <w:name w:val="WW8Num3z1"/>
    <w:rsid w:val="006A2CC6"/>
    <w:rPr>
      <w:rFonts w:ascii="Courier New" w:hAnsi="Courier New" w:cs="Courier New" w:hint="default"/>
    </w:rPr>
  </w:style>
  <w:style w:type="character" w:customStyle="1" w:styleId="WW8Num3z2">
    <w:name w:val="WW8Num3z2"/>
    <w:rsid w:val="006A2CC6"/>
    <w:rPr>
      <w:rFonts w:ascii="Wingdings" w:hAnsi="Wingdings" w:cs="Wingdings" w:hint="default"/>
    </w:rPr>
  </w:style>
  <w:style w:type="character" w:customStyle="1" w:styleId="WW8Num3z3">
    <w:name w:val="WW8Num3z3"/>
    <w:rsid w:val="006A2CC6"/>
    <w:rPr>
      <w:rFonts w:ascii="Symbol" w:hAnsi="Symbol" w:cs="Symbol" w:hint="default"/>
    </w:rPr>
  </w:style>
  <w:style w:type="character" w:customStyle="1" w:styleId="WW8Num4z1">
    <w:name w:val="WW8Num4z1"/>
    <w:rsid w:val="006A2CC6"/>
  </w:style>
  <w:style w:type="character" w:customStyle="1" w:styleId="WW8Num4z2">
    <w:name w:val="WW8Num4z2"/>
    <w:rsid w:val="006A2CC6"/>
  </w:style>
  <w:style w:type="character" w:customStyle="1" w:styleId="WW8Num4z4">
    <w:name w:val="WW8Num4z4"/>
    <w:rsid w:val="006A2CC6"/>
  </w:style>
  <w:style w:type="character" w:customStyle="1" w:styleId="WW8Num4z5">
    <w:name w:val="WW8Num4z5"/>
    <w:rsid w:val="006A2CC6"/>
  </w:style>
  <w:style w:type="character" w:customStyle="1" w:styleId="WW8Num4z6">
    <w:name w:val="WW8Num4z6"/>
    <w:rsid w:val="006A2CC6"/>
  </w:style>
  <w:style w:type="character" w:customStyle="1" w:styleId="WW8Num4z7">
    <w:name w:val="WW8Num4z7"/>
    <w:rsid w:val="006A2CC6"/>
  </w:style>
  <w:style w:type="character" w:customStyle="1" w:styleId="WW8Num4z8">
    <w:name w:val="WW8Num4z8"/>
    <w:rsid w:val="006A2CC6"/>
  </w:style>
  <w:style w:type="character" w:customStyle="1" w:styleId="WW8Num5z1">
    <w:name w:val="WW8Num5z1"/>
    <w:rsid w:val="006A2CC6"/>
    <w:rPr>
      <w:rFonts w:ascii="Courier New" w:hAnsi="Courier New" w:cs="Courier New" w:hint="default"/>
    </w:rPr>
  </w:style>
  <w:style w:type="character" w:customStyle="1" w:styleId="WW8Num5z2">
    <w:name w:val="WW8Num5z2"/>
    <w:rsid w:val="006A2CC6"/>
    <w:rPr>
      <w:rFonts w:ascii="Wingdings" w:hAnsi="Wingdings" w:cs="Wingdings" w:hint="default"/>
    </w:rPr>
  </w:style>
  <w:style w:type="character" w:customStyle="1" w:styleId="WW8Num6z1">
    <w:name w:val="WW8Num6z1"/>
    <w:rsid w:val="006A2CC6"/>
    <w:rPr>
      <w:rFonts w:ascii="Courier New" w:hAnsi="Courier New" w:cs="Courier New" w:hint="default"/>
    </w:rPr>
  </w:style>
  <w:style w:type="character" w:customStyle="1" w:styleId="WW8Num6z2">
    <w:name w:val="WW8Num6z2"/>
    <w:rsid w:val="006A2CC6"/>
    <w:rPr>
      <w:rFonts w:ascii="Wingdings" w:hAnsi="Wingdings" w:cs="Wingdings" w:hint="default"/>
    </w:rPr>
  </w:style>
  <w:style w:type="character" w:customStyle="1" w:styleId="WW8Num7z1">
    <w:name w:val="WW8Num7z1"/>
    <w:rsid w:val="006A2CC6"/>
    <w:rPr>
      <w:rFonts w:ascii="Courier New" w:hAnsi="Courier New" w:cs="Courier New" w:hint="default"/>
    </w:rPr>
  </w:style>
  <w:style w:type="character" w:customStyle="1" w:styleId="WW8Num7z2">
    <w:name w:val="WW8Num7z2"/>
    <w:rsid w:val="006A2CC6"/>
    <w:rPr>
      <w:rFonts w:ascii="Wingdings" w:hAnsi="Wingdings" w:cs="Wingdings" w:hint="default"/>
    </w:rPr>
  </w:style>
  <w:style w:type="character" w:customStyle="1" w:styleId="WW8Num8z1">
    <w:name w:val="WW8Num8z1"/>
    <w:rsid w:val="006A2CC6"/>
    <w:rPr>
      <w:rFonts w:ascii="Courier New" w:hAnsi="Courier New" w:cs="Courier New" w:hint="default"/>
    </w:rPr>
  </w:style>
  <w:style w:type="character" w:customStyle="1" w:styleId="WW8Num8z2">
    <w:name w:val="WW8Num8z2"/>
    <w:rsid w:val="006A2CC6"/>
    <w:rPr>
      <w:rFonts w:ascii="Wingdings" w:hAnsi="Wingdings" w:cs="Wingdings" w:hint="default"/>
    </w:rPr>
  </w:style>
  <w:style w:type="character" w:customStyle="1" w:styleId="WW8Num8z3">
    <w:name w:val="WW8Num8z3"/>
    <w:rsid w:val="006A2CC6"/>
    <w:rPr>
      <w:rFonts w:ascii="Symbol" w:hAnsi="Symbol" w:cs="Symbol" w:hint="default"/>
    </w:rPr>
  </w:style>
  <w:style w:type="character" w:customStyle="1" w:styleId="WW8Num9z1">
    <w:name w:val="WW8Num9z1"/>
    <w:rsid w:val="006A2CC6"/>
  </w:style>
  <w:style w:type="character" w:customStyle="1" w:styleId="WW8Num9z2">
    <w:name w:val="WW8Num9z2"/>
    <w:rsid w:val="006A2CC6"/>
  </w:style>
  <w:style w:type="character" w:customStyle="1" w:styleId="WW8Num9z3">
    <w:name w:val="WW8Num9z3"/>
    <w:rsid w:val="006A2CC6"/>
  </w:style>
  <w:style w:type="character" w:customStyle="1" w:styleId="WW8Num9z4">
    <w:name w:val="WW8Num9z4"/>
    <w:rsid w:val="006A2CC6"/>
  </w:style>
  <w:style w:type="character" w:customStyle="1" w:styleId="WW8Num9z5">
    <w:name w:val="WW8Num9z5"/>
    <w:rsid w:val="006A2CC6"/>
  </w:style>
  <w:style w:type="character" w:customStyle="1" w:styleId="WW8Num9z6">
    <w:name w:val="WW8Num9z6"/>
    <w:rsid w:val="006A2CC6"/>
  </w:style>
  <w:style w:type="character" w:customStyle="1" w:styleId="WW8Num9z7">
    <w:name w:val="WW8Num9z7"/>
    <w:rsid w:val="006A2CC6"/>
  </w:style>
  <w:style w:type="character" w:customStyle="1" w:styleId="WW8Num9z8">
    <w:name w:val="WW8Num9z8"/>
    <w:rsid w:val="006A2CC6"/>
  </w:style>
  <w:style w:type="character" w:customStyle="1" w:styleId="WW8Num10z1">
    <w:name w:val="WW8Num10z1"/>
    <w:rsid w:val="006A2CC6"/>
    <w:rPr>
      <w:rFonts w:ascii="Courier New" w:hAnsi="Courier New" w:cs="Courier New" w:hint="default"/>
    </w:rPr>
  </w:style>
  <w:style w:type="character" w:customStyle="1" w:styleId="WW8Num10z2">
    <w:name w:val="WW8Num10z2"/>
    <w:rsid w:val="006A2CC6"/>
    <w:rPr>
      <w:rFonts w:ascii="Wingdings" w:hAnsi="Wingdings" w:cs="Wingdings" w:hint="default"/>
    </w:rPr>
  </w:style>
  <w:style w:type="character" w:customStyle="1" w:styleId="WW8Num11z1">
    <w:name w:val="WW8Num11z1"/>
    <w:rsid w:val="006A2CC6"/>
  </w:style>
  <w:style w:type="character" w:customStyle="1" w:styleId="WW8Num11z2">
    <w:name w:val="WW8Num11z2"/>
    <w:rsid w:val="006A2CC6"/>
  </w:style>
  <w:style w:type="character" w:customStyle="1" w:styleId="WW8Num11z3">
    <w:name w:val="WW8Num11z3"/>
    <w:rsid w:val="006A2CC6"/>
  </w:style>
  <w:style w:type="character" w:customStyle="1" w:styleId="WW8Num11z4">
    <w:name w:val="WW8Num11z4"/>
    <w:rsid w:val="006A2CC6"/>
  </w:style>
  <w:style w:type="character" w:customStyle="1" w:styleId="WW8Num11z5">
    <w:name w:val="WW8Num11z5"/>
    <w:rsid w:val="006A2CC6"/>
  </w:style>
  <w:style w:type="character" w:customStyle="1" w:styleId="WW8Num11z6">
    <w:name w:val="WW8Num11z6"/>
    <w:rsid w:val="006A2CC6"/>
  </w:style>
  <w:style w:type="character" w:customStyle="1" w:styleId="WW8Num11z7">
    <w:name w:val="WW8Num11z7"/>
    <w:rsid w:val="006A2CC6"/>
  </w:style>
  <w:style w:type="character" w:customStyle="1" w:styleId="WW8Num11z8">
    <w:name w:val="WW8Num11z8"/>
    <w:rsid w:val="006A2CC6"/>
  </w:style>
  <w:style w:type="character" w:customStyle="1" w:styleId="WW8Num12z1">
    <w:name w:val="WW8Num12z1"/>
    <w:rsid w:val="006A2CC6"/>
  </w:style>
  <w:style w:type="character" w:customStyle="1" w:styleId="WW8Num12z2">
    <w:name w:val="WW8Num12z2"/>
    <w:rsid w:val="006A2CC6"/>
  </w:style>
  <w:style w:type="character" w:customStyle="1" w:styleId="WW8Num12z3">
    <w:name w:val="WW8Num12z3"/>
    <w:rsid w:val="006A2CC6"/>
  </w:style>
  <w:style w:type="character" w:customStyle="1" w:styleId="WW8Num12z4">
    <w:name w:val="WW8Num12z4"/>
    <w:rsid w:val="006A2CC6"/>
  </w:style>
  <w:style w:type="character" w:customStyle="1" w:styleId="WW8Num12z5">
    <w:name w:val="WW8Num12z5"/>
    <w:rsid w:val="006A2CC6"/>
  </w:style>
  <w:style w:type="character" w:customStyle="1" w:styleId="WW8Num12z6">
    <w:name w:val="WW8Num12z6"/>
    <w:rsid w:val="006A2CC6"/>
  </w:style>
  <w:style w:type="character" w:customStyle="1" w:styleId="WW8Num12z7">
    <w:name w:val="WW8Num12z7"/>
    <w:rsid w:val="006A2CC6"/>
  </w:style>
  <w:style w:type="character" w:customStyle="1" w:styleId="WW8Num12z8">
    <w:name w:val="WW8Num12z8"/>
    <w:rsid w:val="006A2CC6"/>
  </w:style>
  <w:style w:type="character" w:customStyle="1" w:styleId="WW8Num15z1">
    <w:name w:val="WW8Num15z1"/>
    <w:rsid w:val="006A2CC6"/>
    <w:rPr>
      <w:rFonts w:ascii="Courier New" w:hAnsi="Courier New" w:cs="Courier New" w:hint="default"/>
    </w:rPr>
  </w:style>
  <w:style w:type="character" w:customStyle="1" w:styleId="WW8Num15z2">
    <w:name w:val="WW8Num15z2"/>
    <w:rsid w:val="006A2CC6"/>
    <w:rPr>
      <w:rFonts w:ascii="Wingdings" w:hAnsi="Wingdings" w:cs="Wingdings" w:hint="default"/>
    </w:rPr>
  </w:style>
  <w:style w:type="character" w:customStyle="1" w:styleId="WW8Num16z1">
    <w:name w:val="WW8Num16z1"/>
    <w:rsid w:val="006A2CC6"/>
    <w:rPr>
      <w:rFonts w:ascii="Courier New" w:hAnsi="Courier New" w:cs="Courier New" w:hint="default"/>
    </w:rPr>
  </w:style>
  <w:style w:type="character" w:customStyle="1" w:styleId="WW8Num16z2">
    <w:name w:val="WW8Num16z2"/>
    <w:rsid w:val="006A2CC6"/>
    <w:rPr>
      <w:rFonts w:ascii="Wingdings" w:hAnsi="Wingdings" w:cs="Wingdings" w:hint="default"/>
    </w:rPr>
  </w:style>
  <w:style w:type="character" w:customStyle="1" w:styleId="WW8Num16z3">
    <w:name w:val="WW8Num16z3"/>
    <w:rsid w:val="006A2CC6"/>
    <w:rPr>
      <w:rFonts w:ascii="Symbol" w:hAnsi="Symbol" w:cs="Symbol" w:hint="default"/>
    </w:rPr>
  </w:style>
  <w:style w:type="character" w:customStyle="1" w:styleId="WW8Num17z1">
    <w:name w:val="WW8Num17z1"/>
    <w:rsid w:val="006A2CC6"/>
  </w:style>
  <w:style w:type="character" w:customStyle="1" w:styleId="WW8Num17z2">
    <w:name w:val="WW8Num17z2"/>
    <w:rsid w:val="006A2CC6"/>
  </w:style>
  <w:style w:type="character" w:customStyle="1" w:styleId="WW8Num17z3">
    <w:name w:val="WW8Num17z3"/>
    <w:rsid w:val="006A2CC6"/>
  </w:style>
  <w:style w:type="character" w:customStyle="1" w:styleId="WW8Num17z4">
    <w:name w:val="WW8Num17z4"/>
    <w:rsid w:val="006A2CC6"/>
  </w:style>
  <w:style w:type="character" w:customStyle="1" w:styleId="WW8Num17z5">
    <w:name w:val="WW8Num17z5"/>
    <w:rsid w:val="006A2CC6"/>
  </w:style>
  <w:style w:type="character" w:customStyle="1" w:styleId="WW8Num17z6">
    <w:name w:val="WW8Num17z6"/>
    <w:rsid w:val="006A2CC6"/>
  </w:style>
  <w:style w:type="character" w:customStyle="1" w:styleId="WW8Num17z7">
    <w:name w:val="WW8Num17z7"/>
    <w:rsid w:val="006A2CC6"/>
  </w:style>
  <w:style w:type="character" w:customStyle="1" w:styleId="WW8Num17z8">
    <w:name w:val="WW8Num17z8"/>
    <w:rsid w:val="006A2CC6"/>
  </w:style>
  <w:style w:type="character" w:customStyle="1" w:styleId="WW8Num18z1">
    <w:name w:val="WW8Num18z1"/>
    <w:rsid w:val="006A2CC6"/>
  </w:style>
  <w:style w:type="character" w:customStyle="1" w:styleId="WW8Num18z2">
    <w:name w:val="WW8Num18z2"/>
    <w:rsid w:val="006A2CC6"/>
  </w:style>
  <w:style w:type="character" w:customStyle="1" w:styleId="WW8Num18z3">
    <w:name w:val="WW8Num18z3"/>
    <w:rsid w:val="006A2CC6"/>
  </w:style>
  <w:style w:type="character" w:customStyle="1" w:styleId="WW8Num18z4">
    <w:name w:val="WW8Num18z4"/>
    <w:rsid w:val="006A2CC6"/>
  </w:style>
  <w:style w:type="character" w:customStyle="1" w:styleId="WW8Num18z5">
    <w:name w:val="WW8Num18z5"/>
    <w:rsid w:val="006A2CC6"/>
  </w:style>
  <w:style w:type="character" w:customStyle="1" w:styleId="WW8Num18z6">
    <w:name w:val="WW8Num18z6"/>
    <w:rsid w:val="006A2CC6"/>
  </w:style>
  <w:style w:type="character" w:customStyle="1" w:styleId="WW8Num18z7">
    <w:name w:val="WW8Num18z7"/>
    <w:rsid w:val="006A2CC6"/>
  </w:style>
  <w:style w:type="character" w:customStyle="1" w:styleId="WW8Num18z8">
    <w:name w:val="WW8Num18z8"/>
    <w:rsid w:val="006A2CC6"/>
  </w:style>
  <w:style w:type="character" w:customStyle="1" w:styleId="WW8Num19z1">
    <w:name w:val="WW8Num19z1"/>
    <w:rsid w:val="006A2CC6"/>
    <w:rPr>
      <w:rFonts w:ascii="Courier New" w:hAnsi="Courier New" w:cs="Courier New" w:hint="default"/>
    </w:rPr>
  </w:style>
  <w:style w:type="character" w:customStyle="1" w:styleId="WW8Num19z2">
    <w:name w:val="WW8Num19z2"/>
    <w:rsid w:val="006A2CC6"/>
    <w:rPr>
      <w:rFonts w:ascii="Wingdings" w:hAnsi="Wingdings" w:cs="Wingdings" w:hint="default"/>
    </w:rPr>
  </w:style>
  <w:style w:type="character" w:customStyle="1" w:styleId="WW8Num20z1">
    <w:name w:val="WW8Num20z1"/>
    <w:rsid w:val="006A2CC6"/>
    <w:rPr>
      <w:rFonts w:ascii="Courier New" w:hAnsi="Courier New" w:cs="Courier New" w:hint="default"/>
    </w:rPr>
  </w:style>
  <w:style w:type="character" w:customStyle="1" w:styleId="WW8Num20z2">
    <w:name w:val="WW8Num20z2"/>
    <w:rsid w:val="006A2CC6"/>
    <w:rPr>
      <w:rFonts w:ascii="Wingdings" w:hAnsi="Wingdings" w:cs="Wingdings" w:hint="default"/>
    </w:rPr>
  </w:style>
  <w:style w:type="character" w:customStyle="1" w:styleId="WW8Num20z3">
    <w:name w:val="WW8Num20z3"/>
    <w:rsid w:val="006A2CC6"/>
    <w:rPr>
      <w:rFonts w:ascii="Symbol" w:hAnsi="Symbol" w:cs="Symbol" w:hint="default"/>
    </w:rPr>
  </w:style>
  <w:style w:type="character" w:customStyle="1" w:styleId="WW8Num21z1">
    <w:name w:val="WW8Num21z1"/>
    <w:rsid w:val="006A2CC6"/>
    <w:rPr>
      <w:rFonts w:ascii="Courier New" w:hAnsi="Courier New" w:cs="Courier New" w:hint="default"/>
    </w:rPr>
  </w:style>
  <w:style w:type="character" w:customStyle="1" w:styleId="WW8Num21z2">
    <w:name w:val="WW8Num21z2"/>
    <w:rsid w:val="006A2CC6"/>
    <w:rPr>
      <w:rFonts w:ascii="Wingdings" w:hAnsi="Wingdings" w:cs="Wingdings" w:hint="default"/>
    </w:rPr>
  </w:style>
  <w:style w:type="character" w:customStyle="1" w:styleId="WW8Num21z3">
    <w:name w:val="WW8Num21z3"/>
    <w:rsid w:val="006A2CC6"/>
    <w:rPr>
      <w:rFonts w:ascii="Symbol" w:hAnsi="Symbol" w:cs="Symbol" w:hint="default"/>
    </w:rPr>
  </w:style>
  <w:style w:type="character" w:customStyle="1" w:styleId="WW8Num22z1">
    <w:name w:val="WW8Num22z1"/>
    <w:rsid w:val="006A2CC6"/>
    <w:rPr>
      <w:rFonts w:ascii="Courier New" w:hAnsi="Courier New" w:cs="Courier New" w:hint="default"/>
    </w:rPr>
  </w:style>
  <w:style w:type="character" w:customStyle="1" w:styleId="WW8Num22z2">
    <w:name w:val="WW8Num22z2"/>
    <w:rsid w:val="006A2CC6"/>
    <w:rPr>
      <w:rFonts w:ascii="Wingdings" w:hAnsi="Wingdings" w:cs="Wingdings" w:hint="default"/>
    </w:rPr>
  </w:style>
  <w:style w:type="character" w:customStyle="1" w:styleId="WW8Num23z1">
    <w:name w:val="WW8Num23z1"/>
    <w:rsid w:val="006A2CC6"/>
    <w:rPr>
      <w:rFonts w:ascii="Courier New" w:hAnsi="Courier New" w:cs="Courier New" w:hint="default"/>
    </w:rPr>
  </w:style>
  <w:style w:type="character" w:customStyle="1" w:styleId="WW8Num23z2">
    <w:name w:val="WW8Num23z2"/>
    <w:rsid w:val="006A2CC6"/>
    <w:rPr>
      <w:rFonts w:ascii="Wingdings" w:hAnsi="Wingdings" w:cs="Wingdings" w:hint="default"/>
    </w:rPr>
  </w:style>
  <w:style w:type="character" w:customStyle="1" w:styleId="WW8Num24z1">
    <w:name w:val="WW8Num24z1"/>
    <w:rsid w:val="006A2CC6"/>
    <w:rPr>
      <w:rFonts w:ascii="Courier New" w:hAnsi="Courier New" w:cs="Courier New" w:hint="default"/>
    </w:rPr>
  </w:style>
  <w:style w:type="character" w:customStyle="1" w:styleId="WW8Num24z2">
    <w:name w:val="WW8Num24z2"/>
    <w:rsid w:val="006A2CC6"/>
    <w:rPr>
      <w:rFonts w:ascii="Wingdings" w:hAnsi="Wingdings" w:cs="Wingdings" w:hint="default"/>
    </w:rPr>
  </w:style>
  <w:style w:type="character" w:customStyle="1" w:styleId="WW8Num25z1">
    <w:name w:val="WW8Num25z1"/>
    <w:rsid w:val="006A2CC6"/>
    <w:rPr>
      <w:rFonts w:ascii="Courier New" w:hAnsi="Courier New" w:cs="Courier New" w:hint="default"/>
    </w:rPr>
  </w:style>
  <w:style w:type="character" w:customStyle="1" w:styleId="WW8Num25z2">
    <w:name w:val="WW8Num25z2"/>
    <w:rsid w:val="006A2CC6"/>
    <w:rPr>
      <w:rFonts w:ascii="Wingdings" w:hAnsi="Wingdings" w:cs="Wingdings" w:hint="default"/>
    </w:rPr>
  </w:style>
  <w:style w:type="character" w:customStyle="1" w:styleId="WW8Num26z1">
    <w:name w:val="WW8Num26z1"/>
    <w:rsid w:val="006A2CC6"/>
    <w:rPr>
      <w:rFonts w:ascii="Courier New" w:hAnsi="Courier New" w:cs="Courier New" w:hint="default"/>
    </w:rPr>
  </w:style>
  <w:style w:type="character" w:customStyle="1" w:styleId="WW8Num26z2">
    <w:name w:val="WW8Num26z2"/>
    <w:rsid w:val="006A2CC6"/>
    <w:rPr>
      <w:rFonts w:ascii="Wingdings" w:hAnsi="Wingdings" w:cs="Wingdings" w:hint="default"/>
    </w:rPr>
  </w:style>
  <w:style w:type="character" w:customStyle="1" w:styleId="WW8Num26z3">
    <w:name w:val="WW8Num26z3"/>
    <w:rsid w:val="006A2CC6"/>
    <w:rPr>
      <w:rFonts w:ascii="Symbol" w:hAnsi="Symbol" w:cs="Symbol" w:hint="default"/>
    </w:rPr>
  </w:style>
  <w:style w:type="character" w:customStyle="1" w:styleId="WW8Num27z1">
    <w:name w:val="WW8Num27z1"/>
    <w:rsid w:val="006A2CC6"/>
  </w:style>
  <w:style w:type="character" w:customStyle="1" w:styleId="WW8Num27z2">
    <w:name w:val="WW8Num27z2"/>
    <w:rsid w:val="006A2CC6"/>
  </w:style>
  <w:style w:type="character" w:customStyle="1" w:styleId="WW8Num27z3">
    <w:name w:val="WW8Num27z3"/>
    <w:rsid w:val="006A2CC6"/>
  </w:style>
  <w:style w:type="character" w:customStyle="1" w:styleId="WW8Num27z4">
    <w:name w:val="WW8Num27z4"/>
    <w:rsid w:val="006A2CC6"/>
  </w:style>
  <w:style w:type="character" w:customStyle="1" w:styleId="WW8Num27z5">
    <w:name w:val="WW8Num27z5"/>
    <w:rsid w:val="006A2CC6"/>
  </w:style>
  <w:style w:type="character" w:customStyle="1" w:styleId="WW8Num27z6">
    <w:name w:val="WW8Num27z6"/>
    <w:rsid w:val="006A2CC6"/>
  </w:style>
  <w:style w:type="character" w:customStyle="1" w:styleId="WW8Num27z7">
    <w:name w:val="WW8Num27z7"/>
    <w:rsid w:val="006A2CC6"/>
  </w:style>
  <w:style w:type="character" w:customStyle="1" w:styleId="WW8Num27z8">
    <w:name w:val="WW8Num27z8"/>
    <w:rsid w:val="006A2CC6"/>
  </w:style>
  <w:style w:type="character" w:customStyle="1" w:styleId="WW8Num30z3">
    <w:name w:val="WW8Num30z3"/>
    <w:rsid w:val="006A2CC6"/>
    <w:rPr>
      <w:rFonts w:ascii="Symbol" w:hAnsi="Symbol" w:cs="Symbol" w:hint="default"/>
    </w:rPr>
  </w:style>
  <w:style w:type="character" w:customStyle="1" w:styleId="WW8Num33z1">
    <w:name w:val="WW8Num33z1"/>
    <w:rsid w:val="006A2CC6"/>
    <w:rPr>
      <w:rFonts w:ascii="Courier New" w:hAnsi="Courier New" w:cs="Courier New" w:hint="default"/>
    </w:rPr>
  </w:style>
  <w:style w:type="character" w:customStyle="1" w:styleId="WW8Num33z2">
    <w:name w:val="WW8Num33z2"/>
    <w:rsid w:val="006A2CC6"/>
    <w:rPr>
      <w:rFonts w:ascii="Wingdings" w:hAnsi="Wingdings" w:cs="Wingdings" w:hint="default"/>
    </w:rPr>
  </w:style>
  <w:style w:type="character" w:customStyle="1" w:styleId="WW8Num34z1">
    <w:name w:val="WW8Num34z1"/>
    <w:rsid w:val="006A2CC6"/>
    <w:rPr>
      <w:rFonts w:ascii="Courier New" w:hAnsi="Courier New" w:cs="Courier New" w:hint="default"/>
    </w:rPr>
  </w:style>
  <w:style w:type="character" w:customStyle="1" w:styleId="WW8Num34z3">
    <w:name w:val="WW8Num34z3"/>
    <w:rsid w:val="006A2CC6"/>
    <w:rPr>
      <w:rFonts w:ascii="Symbol" w:hAnsi="Symbol" w:cs="Symbol" w:hint="default"/>
    </w:rPr>
  </w:style>
  <w:style w:type="character" w:customStyle="1" w:styleId="WW8Num35z1">
    <w:name w:val="WW8Num35z1"/>
    <w:rsid w:val="006A2CC6"/>
    <w:rPr>
      <w:rFonts w:ascii="Courier New" w:hAnsi="Courier New" w:cs="Courier New" w:hint="default"/>
    </w:rPr>
  </w:style>
  <w:style w:type="character" w:customStyle="1" w:styleId="WW8Num35z2">
    <w:name w:val="WW8Num35z2"/>
    <w:rsid w:val="006A2CC6"/>
    <w:rPr>
      <w:rFonts w:ascii="Wingdings" w:hAnsi="Wingdings" w:cs="Wingdings" w:hint="default"/>
    </w:rPr>
  </w:style>
  <w:style w:type="character" w:customStyle="1" w:styleId="WW8Num35z3">
    <w:name w:val="WW8Num35z3"/>
    <w:rsid w:val="006A2CC6"/>
    <w:rPr>
      <w:rFonts w:ascii="Symbol" w:hAnsi="Symbol" w:cs="Symbol" w:hint="default"/>
    </w:rPr>
  </w:style>
  <w:style w:type="character" w:customStyle="1" w:styleId="WW8Num36z1">
    <w:name w:val="WW8Num36z1"/>
    <w:rsid w:val="006A2CC6"/>
  </w:style>
  <w:style w:type="character" w:customStyle="1" w:styleId="WW8Num36z2">
    <w:name w:val="WW8Num36z2"/>
    <w:rsid w:val="006A2CC6"/>
  </w:style>
  <w:style w:type="character" w:customStyle="1" w:styleId="WW8Num36z3">
    <w:name w:val="WW8Num36z3"/>
    <w:rsid w:val="006A2CC6"/>
  </w:style>
  <w:style w:type="character" w:customStyle="1" w:styleId="WW8Num36z4">
    <w:name w:val="WW8Num36z4"/>
    <w:rsid w:val="006A2CC6"/>
  </w:style>
  <w:style w:type="character" w:customStyle="1" w:styleId="WW8Num36z5">
    <w:name w:val="WW8Num36z5"/>
    <w:rsid w:val="006A2CC6"/>
  </w:style>
  <w:style w:type="character" w:customStyle="1" w:styleId="WW8Num36z6">
    <w:name w:val="WW8Num36z6"/>
    <w:rsid w:val="006A2CC6"/>
  </w:style>
  <w:style w:type="character" w:customStyle="1" w:styleId="WW8Num36z7">
    <w:name w:val="WW8Num36z7"/>
    <w:rsid w:val="006A2CC6"/>
  </w:style>
  <w:style w:type="character" w:customStyle="1" w:styleId="WW8Num36z8">
    <w:name w:val="WW8Num36z8"/>
    <w:rsid w:val="006A2CC6"/>
  </w:style>
  <w:style w:type="character" w:customStyle="1" w:styleId="WW8Num37z1">
    <w:name w:val="WW8Num37z1"/>
    <w:rsid w:val="006A2CC6"/>
  </w:style>
  <w:style w:type="character" w:customStyle="1" w:styleId="WW8Num37z2">
    <w:name w:val="WW8Num37z2"/>
    <w:rsid w:val="006A2CC6"/>
  </w:style>
  <w:style w:type="character" w:customStyle="1" w:styleId="WW8Num37z3">
    <w:name w:val="WW8Num37z3"/>
    <w:rsid w:val="006A2CC6"/>
  </w:style>
  <w:style w:type="character" w:customStyle="1" w:styleId="WW8Num37z4">
    <w:name w:val="WW8Num37z4"/>
    <w:rsid w:val="006A2CC6"/>
  </w:style>
  <w:style w:type="character" w:customStyle="1" w:styleId="WW8Num37z5">
    <w:name w:val="WW8Num37z5"/>
    <w:rsid w:val="006A2CC6"/>
  </w:style>
  <w:style w:type="character" w:customStyle="1" w:styleId="WW8Num37z6">
    <w:name w:val="WW8Num37z6"/>
    <w:rsid w:val="006A2CC6"/>
  </w:style>
  <w:style w:type="character" w:customStyle="1" w:styleId="WW8Num37z7">
    <w:name w:val="WW8Num37z7"/>
    <w:rsid w:val="006A2CC6"/>
  </w:style>
  <w:style w:type="character" w:customStyle="1" w:styleId="WW8Num37z8">
    <w:name w:val="WW8Num37z8"/>
    <w:rsid w:val="006A2CC6"/>
  </w:style>
  <w:style w:type="character" w:customStyle="1" w:styleId="Carpredefinitoparagrafo1">
    <w:name w:val="Car. predefinito paragrafo1"/>
    <w:rsid w:val="006A2CC6"/>
  </w:style>
  <w:style w:type="character" w:styleId="Numeropagina">
    <w:name w:val="page number"/>
    <w:basedOn w:val="Carpredefinitoparagrafo1"/>
    <w:rsid w:val="006A2CC6"/>
  </w:style>
  <w:style w:type="character" w:customStyle="1" w:styleId="CorpodeltestoCarattere">
    <w:name w:val="Corpo del testo Carattere"/>
    <w:rsid w:val="006A2CC6"/>
    <w:rPr>
      <w:sz w:val="24"/>
    </w:rPr>
  </w:style>
  <w:style w:type="character" w:customStyle="1" w:styleId="Corpodeltesto2Carattere">
    <w:name w:val="Corpo del testo 2 Carattere"/>
    <w:rsid w:val="006A2CC6"/>
    <w:rPr>
      <w:b/>
      <w:sz w:val="24"/>
    </w:rPr>
  </w:style>
  <w:style w:type="character" w:customStyle="1" w:styleId="Corpodeltesto3Carattere">
    <w:name w:val="Corpo del testo 3 Carattere"/>
    <w:rsid w:val="006A2CC6"/>
    <w:rPr>
      <w:b/>
      <w:sz w:val="24"/>
    </w:rPr>
  </w:style>
  <w:style w:type="character" w:styleId="Enfasigrassetto">
    <w:name w:val="Strong"/>
    <w:uiPriority w:val="22"/>
    <w:qFormat/>
    <w:rsid w:val="006A2CC6"/>
    <w:rPr>
      <w:b/>
      <w:bCs/>
    </w:rPr>
  </w:style>
  <w:style w:type="character" w:customStyle="1" w:styleId="MappadocumentoCarattere">
    <w:name w:val="Mappa documento Carattere"/>
    <w:rsid w:val="006A2CC6"/>
    <w:rPr>
      <w:rFonts w:ascii="Tahoma" w:hAnsi="Tahoma" w:cs="Tahoma"/>
      <w:shd w:val="clear" w:color="auto" w:fill="000080"/>
    </w:rPr>
  </w:style>
  <w:style w:type="character" w:customStyle="1" w:styleId="PrimorientrocorpodeltestoCarattere">
    <w:name w:val="Primo rientro corpo del testo Carattere"/>
    <w:basedOn w:val="CorpodeltestoCarattere"/>
    <w:rsid w:val="006A2CC6"/>
    <w:rPr>
      <w:sz w:val="24"/>
    </w:rPr>
  </w:style>
  <w:style w:type="character" w:customStyle="1" w:styleId="TitoloCarattere">
    <w:name w:val="Titolo Carattere"/>
    <w:rsid w:val="006A2CC6"/>
    <w:rPr>
      <w:sz w:val="36"/>
      <w:szCs w:val="24"/>
    </w:rPr>
  </w:style>
  <w:style w:type="character" w:customStyle="1" w:styleId="TestonotadichiusuraCarattere">
    <w:name w:val="Testo nota di chiusura Carattere"/>
    <w:basedOn w:val="Carpredefinitoparagrafo1"/>
    <w:rsid w:val="006A2CC6"/>
  </w:style>
  <w:style w:type="character" w:customStyle="1" w:styleId="Caratterenotadichiusura">
    <w:name w:val="Carattere nota di chiusura"/>
    <w:rsid w:val="006A2CC6"/>
    <w:rPr>
      <w:vertAlign w:val="superscript"/>
    </w:rPr>
  </w:style>
  <w:style w:type="character" w:customStyle="1" w:styleId="apple-style-span">
    <w:name w:val="apple-style-span"/>
    <w:basedOn w:val="Carpredefinitoparagrafo1"/>
    <w:rsid w:val="006A2CC6"/>
  </w:style>
  <w:style w:type="character" w:customStyle="1" w:styleId="RientrocorpodeltestoCarattere">
    <w:name w:val="Rientro corpo del testo Carattere"/>
    <w:uiPriority w:val="99"/>
    <w:rsid w:val="006A2CC6"/>
  </w:style>
  <w:style w:type="character" w:customStyle="1" w:styleId="apple-converted-space">
    <w:name w:val="apple-converted-space"/>
    <w:rsid w:val="006A2CC6"/>
  </w:style>
  <w:style w:type="character" w:customStyle="1" w:styleId="Primorientrocorpodeltesto2Carattere">
    <w:name w:val="Primo rientro corpo del testo 2 Carattere"/>
    <w:basedOn w:val="RientrocorpodeltestoCarattere"/>
    <w:rsid w:val="006A2CC6"/>
  </w:style>
  <w:style w:type="character" w:styleId="Enfasicorsivo">
    <w:name w:val="Emphasis"/>
    <w:qFormat/>
    <w:rsid w:val="006A2CC6"/>
    <w:rPr>
      <w:i/>
      <w:iCs/>
    </w:rPr>
  </w:style>
  <w:style w:type="character" w:customStyle="1" w:styleId="Caratteredinumerazione">
    <w:name w:val="Carattere di numerazione"/>
    <w:rsid w:val="006A2CC6"/>
  </w:style>
  <w:style w:type="character" w:customStyle="1" w:styleId="Punti">
    <w:name w:val="Punti"/>
    <w:rsid w:val="006A2CC6"/>
    <w:rPr>
      <w:rFonts w:ascii="OpenSymbol" w:eastAsia="OpenSymbol" w:hAnsi="OpenSymbol" w:cs="OpenSymbol"/>
      <w:sz w:val="28"/>
      <w:szCs w:val="28"/>
    </w:rPr>
  </w:style>
  <w:style w:type="character" w:customStyle="1" w:styleId="ListLabel6">
    <w:name w:val="ListLabel 6"/>
    <w:rsid w:val="006A2CC6"/>
    <w:rPr>
      <w:rFonts w:eastAsia="Times New Roman" w:cs="Times New Roman"/>
    </w:rPr>
  </w:style>
  <w:style w:type="paragraph" w:customStyle="1" w:styleId="Intestazione3">
    <w:name w:val="Intestazione3"/>
    <w:basedOn w:val="Normale"/>
    <w:next w:val="Corpotesto"/>
    <w:rsid w:val="006A2CC6"/>
    <w:pPr>
      <w:keepNext/>
      <w:spacing w:before="240" w:after="120" w:line="240" w:lineRule="auto"/>
    </w:pPr>
    <w:rPr>
      <w:rFonts w:ascii="Arial" w:eastAsia="Microsoft YaHei" w:hAnsi="Arial" w:cs="Mangal"/>
      <w:color w:val="auto"/>
      <w:sz w:val="28"/>
      <w:szCs w:val="28"/>
      <w:lang w:eastAsia="ar-SA"/>
    </w:rPr>
  </w:style>
  <w:style w:type="paragraph" w:customStyle="1" w:styleId="Didascalia1">
    <w:name w:val="Didascalia1"/>
    <w:basedOn w:val="Normale"/>
    <w:rsid w:val="006A2CC6"/>
    <w:pPr>
      <w:suppressLineNumbers/>
      <w:spacing w:before="120" w:after="120" w:line="240" w:lineRule="auto"/>
    </w:pPr>
    <w:rPr>
      <w:rFonts w:ascii="Times New Roman" w:eastAsia="Times New Roman" w:hAnsi="Times New Roman" w:cs="Mangal"/>
      <w:i/>
      <w:iCs/>
      <w:color w:val="auto"/>
      <w:sz w:val="24"/>
      <w:szCs w:val="24"/>
      <w:lang w:eastAsia="ar-SA"/>
    </w:rPr>
  </w:style>
  <w:style w:type="character" w:customStyle="1" w:styleId="PidipaginaCarattere1">
    <w:name w:val="Piè di pagina Carattere1"/>
    <w:basedOn w:val="Carpredefinitoparagrafo"/>
    <w:rsid w:val="006A2CC6"/>
    <w:rPr>
      <w:lang w:eastAsia="ar-SA"/>
    </w:rPr>
  </w:style>
  <w:style w:type="paragraph" w:customStyle="1" w:styleId="Corpodeltesto23">
    <w:name w:val="Corpo del testo 23"/>
    <w:basedOn w:val="Normale"/>
    <w:rsid w:val="006A2CC6"/>
    <w:pPr>
      <w:spacing w:after="0" w:line="240" w:lineRule="atLeast"/>
      <w:ind w:right="12"/>
    </w:pPr>
    <w:rPr>
      <w:rFonts w:ascii="Times New Roman" w:eastAsia="Times New Roman" w:hAnsi="Times New Roman"/>
      <w:b/>
      <w:color w:val="auto"/>
      <w:sz w:val="24"/>
      <w:szCs w:val="20"/>
      <w:lang w:val="x-none" w:eastAsia="ar-SA"/>
    </w:rPr>
  </w:style>
  <w:style w:type="character" w:customStyle="1" w:styleId="IntestazioneCarattere1">
    <w:name w:val="Intestazione Carattere1"/>
    <w:basedOn w:val="Carpredefinitoparagrafo"/>
    <w:rsid w:val="006A2CC6"/>
    <w:rPr>
      <w:sz w:val="24"/>
      <w:szCs w:val="24"/>
      <w:lang w:val="x-none" w:eastAsia="ar-SA"/>
    </w:rPr>
  </w:style>
  <w:style w:type="paragraph" w:customStyle="1" w:styleId="align-justified">
    <w:name w:val="align-justified"/>
    <w:basedOn w:val="Normale"/>
    <w:rsid w:val="006A2CC6"/>
    <w:pPr>
      <w:spacing w:after="240" w:line="280" w:lineRule="atLeast"/>
      <w:jc w:val="both"/>
    </w:pPr>
    <w:rPr>
      <w:rFonts w:ascii="Times New Roman" w:eastAsia="Times New Roman" w:hAnsi="Times New Roman"/>
      <w:color w:val="auto"/>
      <w:sz w:val="24"/>
      <w:szCs w:val="24"/>
      <w:lang w:eastAsia="ar-SA"/>
    </w:rPr>
  </w:style>
  <w:style w:type="character" w:customStyle="1" w:styleId="TestofumettoCarattere1">
    <w:name w:val="Testo fumetto Carattere1"/>
    <w:basedOn w:val="Carpredefinitoparagrafo"/>
    <w:rsid w:val="006A2CC6"/>
    <w:rPr>
      <w:rFonts w:ascii="Tahoma" w:hAnsi="Tahoma" w:cs="Tahoma"/>
      <w:sz w:val="16"/>
      <w:szCs w:val="16"/>
      <w:lang w:val="x-none" w:eastAsia="ar-SA"/>
    </w:rPr>
  </w:style>
  <w:style w:type="paragraph" w:customStyle="1" w:styleId="Mappadocumento1">
    <w:name w:val="Mappa documento1"/>
    <w:basedOn w:val="Normale"/>
    <w:rsid w:val="006A2CC6"/>
    <w:pPr>
      <w:shd w:val="clear" w:color="auto" w:fill="000080"/>
      <w:spacing w:after="0" w:line="240" w:lineRule="auto"/>
    </w:pPr>
    <w:rPr>
      <w:rFonts w:ascii="Tahoma" w:eastAsia="Times New Roman" w:hAnsi="Tahoma" w:cs="Tahoma"/>
      <w:color w:val="auto"/>
      <w:sz w:val="20"/>
      <w:szCs w:val="20"/>
      <w:lang w:val="x-none" w:eastAsia="ar-SA"/>
    </w:rPr>
  </w:style>
  <w:style w:type="paragraph" w:styleId="Sommario3">
    <w:name w:val="toc 3"/>
    <w:basedOn w:val="Normale"/>
    <w:next w:val="Normale"/>
    <w:rsid w:val="006A2CC6"/>
    <w:pPr>
      <w:tabs>
        <w:tab w:val="right" w:leader="dot" w:pos="9629"/>
      </w:tabs>
      <w:spacing w:after="0" w:line="240" w:lineRule="auto"/>
      <w:jc w:val="center"/>
    </w:pPr>
    <w:rPr>
      <w:rFonts w:ascii="Verdana" w:eastAsia="Times New Roman" w:hAnsi="Verdana" w:cs="Verdana"/>
      <w:b/>
      <w:color w:val="auto"/>
      <w:sz w:val="32"/>
      <w:szCs w:val="32"/>
      <w:lang w:eastAsia="ar-SA"/>
    </w:rPr>
  </w:style>
  <w:style w:type="paragraph" w:styleId="Sommario1">
    <w:name w:val="toc 1"/>
    <w:basedOn w:val="Normale"/>
    <w:next w:val="Normale"/>
    <w:rsid w:val="006A2CC6"/>
    <w:pPr>
      <w:tabs>
        <w:tab w:val="left" w:pos="720"/>
        <w:tab w:val="right" w:leader="dot" w:pos="9629"/>
      </w:tabs>
      <w:spacing w:after="0" w:line="240" w:lineRule="auto"/>
    </w:pPr>
    <w:rPr>
      <w:rFonts w:ascii="Times New Roman" w:eastAsia="Times New Roman" w:hAnsi="Times New Roman"/>
      <w:color w:val="auto"/>
      <w:sz w:val="20"/>
      <w:szCs w:val="20"/>
      <w:lang w:eastAsia="ar-SA"/>
    </w:rPr>
  </w:style>
  <w:style w:type="paragraph" w:styleId="NormaleWeb">
    <w:name w:val="Normal (Web)"/>
    <w:basedOn w:val="Normale"/>
    <w:rsid w:val="006A2CC6"/>
    <w:pPr>
      <w:spacing w:before="100" w:after="100" w:line="240" w:lineRule="auto"/>
    </w:pPr>
    <w:rPr>
      <w:rFonts w:ascii="Times New Roman" w:eastAsia="Times New Roman" w:hAnsi="Times New Roman"/>
      <w:color w:val="auto"/>
      <w:sz w:val="24"/>
      <w:szCs w:val="24"/>
      <w:lang w:eastAsia="ar-SA"/>
    </w:rPr>
  </w:style>
  <w:style w:type="paragraph" w:customStyle="1" w:styleId="Corpodeltesto22">
    <w:name w:val="Corpo del testo 2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Style1">
    <w:name w:val="Style 1"/>
    <w:basedOn w:val="Normale"/>
    <w:rsid w:val="006A2CC6"/>
    <w:pPr>
      <w:widowControl w:val="0"/>
      <w:spacing w:after="0" w:line="552" w:lineRule="atLeast"/>
      <w:ind w:right="216"/>
      <w:jc w:val="both"/>
    </w:pPr>
    <w:rPr>
      <w:rFonts w:ascii="Times New Roman" w:eastAsia="Times New Roman" w:hAnsi="Times New Roman"/>
      <w:color w:val="000000"/>
      <w:sz w:val="20"/>
      <w:szCs w:val="20"/>
      <w:lang w:eastAsia="ar-SA"/>
    </w:rPr>
  </w:style>
  <w:style w:type="paragraph" w:customStyle="1" w:styleId="Primorientrocorpodeltesto1">
    <w:name w:val="Primo rientro corpo del testo1"/>
    <w:basedOn w:val="Corpotesto"/>
    <w:rsid w:val="006A2CC6"/>
    <w:pPr>
      <w:spacing w:after="120" w:line="240" w:lineRule="auto"/>
      <w:ind w:firstLine="210"/>
    </w:pPr>
    <w:rPr>
      <w:rFonts w:ascii="Times New Roman" w:eastAsia="Times New Roman" w:hAnsi="Times New Roman"/>
      <w:color w:val="auto"/>
      <w:sz w:val="20"/>
      <w:szCs w:val="20"/>
      <w:lang w:val="x-none" w:eastAsia="ar-SA"/>
    </w:rPr>
  </w:style>
  <w:style w:type="character" w:customStyle="1" w:styleId="TitoloCarattere1">
    <w:name w:val="Titolo Carattere1"/>
    <w:basedOn w:val="Carpredefinitoparagrafo"/>
    <w:link w:val="Titolo"/>
    <w:rsid w:val="006A2CC6"/>
    <w:rPr>
      <w:rFonts w:ascii="Liberation Sans" w:eastAsia="Microsoft YaHei" w:hAnsi="Liberation Sans" w:cs="Mangal"/>
      <w:color w:val="00000A"/>
      <w:sz w:val="28"/>
      <w:szCs w:val="28"/>
      <w:lang w:eastAsia="en-US"/>
    </w:rPr>
  </w:style>
  <w:style w:type="paragraph" w:styleId="Sottotitolo">
    <w:name w:val="Subtitle"/>
    <w:basedOn w:val="Intestazione3"/>
    <w:next w:val="Corpotesto"/>
    <w:link w:val="SottotitoloCarattere"/>
    <w:qFormat/>
    <w:rsid w:val="006A2CC6"/>
    <w:pPr>
      <w:jc w:val="center"/>
    </w:pPr>
    <w:rPr>
      <w:i/>
      <w:iCs/>
    </w:rPr>
  </w:style>
  <w:style w:type="character" w:customStyle="1" w:styleId="SottotitoloCarattere">
    <w:name w:val="Sottotitolo Carattere"/>
    <w:basedOn w:val="Carpredefinitoparagrafo"/>
    <w:link w:val="Sottotitolo"/>
    <w:rsid w:val="006A2CC6"/>
    <w:rPr>
      <w:rFonts w:ascii="Arial" w:eastAsia="Microsoft YaHei" w:hAnsi="Arial" w:cs="Mangal"/>
      <w:i/>
      <w:iCs/>
      <w:sz w:val="28"/>
      <w:szCs w:val="28"/>
      <w:lang w:eastAsia="ar-SA"/>
    </w:rPr>
  </w:style>
  <w:style w:type="paragraph" w:styleId="Testonotadichiusura">
    <w:name w:val="endnote text"/>
    <w:basedOn w:val="Normale"/>
    <w:link w:val="TestonotadichiusuraCarattere1"/>
    <w:rsid w:val="006A2CC6"/>
    <w:pPr>
      <w:spacing w:after="0" w:line="240" w:lineRule="auto"/>
    </w:pPr>
    <w:rPr>
      <w:rFonts w:ascii="Times New Roman" w:eastAsia="Times New Roman" w:hAnsi="Times New Roman"/>
      <w:color w:val="auto"/>
      <w:sz w:val="20"/>
      <w:szCs w:val="20"/>
      <w:lang w:eastAsia="ar-SA"/>
    </w:rPr>
  </w:style>
  <w:style w:type="character" w:customStyle="1" w:styleId="TestonotadichiusuraCarattere1">
    <w:name w:val="Testo nota di chiusura Carattere1"/>
    <w:basedOn w:val="Carpredefinitoparagrafo"/>
    <w:link w:val="Testonotadichiusura"/>
    <w:rsid w:val="006A2CC6"/>
    <w:rPr>
      <w:rFonts w:ascii="Times New Roman" w:eastAsia="Times New Roman" w:hAnsi="Times New Roman"/>
      <w:lang w:eastAsia="ar-SA"/>
    </w:rPr>
  </w:style>
  <w:style w:type="paragraph" w:customStyle="1" w:styleId="p12">
    <w:name w:val="p12"/>
    <w:basedOn w:val="Normale"/>
    <w:rsid w:val="006A2CC6"/>
    <w:pPr>
      <w:widowControl w:val="0"/>
      <w:tabs>
        <w:tab w:val="left" w:pos="720"/>
      </w:tabs>
      <w:autoSpaceDE w:val="0"/>
      <w:spacing w:after="0" w:line="240" w:lineRule="atLeast"/>
      <w:jc w:val="both"/>
    </w:pPr>
    <w:rPr>
      <w:rFonts w:ascii="Times New Roman" w:eastAsia="Times New Roman" w:hAnsi="Times New Roman"/>
      <w:color w:val="auto"/>
      <w:sz w:val="20"/>
      <w:szCs w:val="20"/>
      <w:lang w:eastAsia="ar-SA"/>
    </w:rPr>
  </w:style>
  <w:style w:type="paragraph" w:customStyle="1" w:styleId="Corpotesto1">
    <w:name w:val="Corpo testo1"/>
    <w:aliases w:val="bt,body text,BODY TEXT,Block text"/>
    <w:rsid w:val="006A2CC6"/>
    <w:pPr>
      <w:widowControl w:val="0"/>
      <w:suppressAutoHyphens/>
      <w:autoSpaceDE w:val="0"/>
      <w:spacing w:line="260" w:lineRule="atLeast"/>
      <w:ind w:firstLine="283"/>
      <w:jc w:val="both"/>
    </w:pPr>
    <w:rPr>
      <w:rFonts w:ascii="Garamond" w:eastAsia="Times New Roman" w:hAnsi="Garamond" w:cs="Garamond"/>
      <w:color w:val="000000"/>
      <w:sz w:val="22"/>
      <w:szCs w:val="22"/>
      <w:lang w:eastAsia="ar-SA"/>
    </w:rPr>
  </w:style>
  <w:style w:type="paragraph" w:customStyle="1" w:styleId="Corpodeltesto21">
    <w:name w:val="Corpo del testo 21"/>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styleId="Rientrocorpodeltesto">
    <w:name w:val="Body Text Indent"/>
    <w:basedOn w:val="Normale"/>
    <w:link w:val="RientrocorpodeltestoCarattere1"/>
    <w:rsid w:val="006A2CC6"/>
    <w:pPr>
      <w:spacing w:after="120" w:line="240" w:lineRule="auto"/>
      <w:ind w:left="283"/>
    </w:pPr>
    <w:rPr>
      <w:rFonts w:ascii="Times New Roman" w:eastAsia="Times New Roman" w:hAnsi="Times New Roman"/>
      <w:color w:val="auto"/>
      <w:sz w:val="20"/>
      <w:szCs w:val="20"/>
      <w:lang w:val="x-none" w:eastAsia="ar-SA"/>
    </w:rPr>
  </w:style>
  <w:style w:type="character" w:customStyle="1" w:styleId="RientrocorpodeltestoCarattere1">
    <w:name w:val="Rientro corpo del testo Carattere1"/>
    <w:basedOn w:val="Carpredefinitoparagrafo"/>
    <w:link w:val="Rientrocorpodeltesto"/>
    <w:rsid w:val="006A2CC6"/>
    <w:rPr>
      <w:rFonts w:ascii="Times New Roman" w:eastAsia="Times New Roman" w:hAnsi="Times New Roman"/>
      <w:lang w:val="x-none" w:eastAsia="ar-SA"/>
    </w:rPr>
  </w:style>
  <w:style w:type="paragraph" w:customStyle="1" w:styleId="Primorientrocorpodeltesto21">
    <w:name w:val="Primo rientro corpo del testo 21"/>
    <w:basedOn w:val="Rientrocorpodeltesto"/>
    <w:rsid w:val="006A2CC6"/>
    <w:pPr>
      <w:suppressAutoHyphens w:val="0"/>
      <w:ind w:firstLine="210"/>
    </w:pPr>
  </w:style>
  <w:style w:type="paragraph" w:customStyle="1" w:styleId="usoboll1">
    <w:name w:val="usoboll1"/>
    <w:basedOn w:val="Normale"/>
    <w:rsid w:val="006A2CC6"/>
    <w:pPr>
      <w:widowControl w:val="0"/>
      <w:spacing w:after="0" w:line="482" w:lineRule="exact"/>
      <w:jc w:val="both"/>
    </w:pPr>
    <w:rPr>
      <w:rFonts w:ascii="Times New Roman" w:eastAsia="Times New Roman" w:hAnsi="Times New Roman"/>
      <w:color w:val="auto"/>
      <w:sz w:val="24"/>
      <w:szCs w:val="20"/>
      <w:lang w:eastAsia="ar-SA"/>
    </w:rPr>
  </w:style>
  <w:style w:type="paragraph" w:customStyle="1" w:styleId="Corpodeltesto32">
    <w:name w:val="Corpo del testo 3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Rientrocorpodeltesto21">
    <w:name w:val="Rientro corpo del testo 21"/>
    <w:basedOn w:val="Normale"/>
    <w:rsid w:val="006A2CC6"/>
    <w:pPr>
      <w:spacing w:after="0" w:line="240" w:lineRule="auto"/>
      <w:ind w:left="705"/>
      <w:jc w:val="both"/>
    </w:pPr>
    <w:rPr>
      <w:rFonts w:ascii="Times New Roman" w:eastAsia="Times New Roman" w:hAnsi="Times New Roman"/>
      <w:color w:val="auto"/>
      <w:sz w:val="24"/>
      <w:szCs w:val="20"/>
      <w:lang w:eastAsia="ar-SA"/>
    </w:rPr>
  </w:style>
  <w:style w:type="paragraph" w:customStyle="1" w:styleId="Rientrocorpodeltesto31">
    <w:name w:val="Rientro corpo del testo 31"/>
    <w:basedOn w:val="Normale"/>
    <w:rsid w:val="006A2CC6"/>
    <w:pPr>
      <w:spacing w:after="0" w:line="240" w:lineRule="auto"/>
      <w:ind w:left="705"/>
      <w:jc w:val="both"/>
    </w:pPr>
    <w:rPr>
      <w:rFonts w:ascii="Times New Roman" w:eastAsia="Times New Roman" w:hAnsi="Times New Roman"/>
      <w:b/>
      <w:color w:val="auto"/>
      <w:sz w:val="24"/>
      <w:szCs w:val="20"/>
      <w:lang w:eastAsia="ar-SA"/>
    </w:rPr>
  </w:style>
  <w:style w:type="paragraph" w:customStyle="1" w:styleId="Contenutotabella">
    <w:name w:val="Contenuto tabella"/>
    <w:basedOn w:val="Normale"/>
    <w:rsid w:val="006A2CC6"/>
    <w:pPr>
      <w:suppressLineNumbers/>
      <w:spacing w:after="0" w:line="240" w:lineRule="auto"/>
    </w:pPr>
    <w:rPr>
      <w:rFonts w:ascii="Times New Roman" w:eastAsia="Times New Roman" w:hAnsi="Times New Roman"/>
      <w:color w:val="auto"/>
      <w:sz w:val="20"/>
      <w:szCs w:val="20"/>
      <w:lang w:eastAsia="ar-SA"/>
    </w:rPr>
  </w:style>
  <w:style w:type="paragraph" w:customStyle="1" w:styleId="Intestazionetabella">
    <w:name w:val="Intestazione tabella"/>
    <w:basedOn w:val="Contenutotabella"/>
    <w:rsid w:val="006A2CC6"/>
    <w:pPr>
      <w:jc w:val="center"/>
    </w:pPr>
    <w:rPr>
      <w:b/>
      <w:bCs/>
    </w:rPr>
  </w:style>
  <w:style w:type="paragraph" w:customStyle="1" w:styleId="Oggettoconpuntadifreccia">
    <w:name w:val="Oggetto con punta di frecci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conombra">
    <w:name w:val="Oggetto con omb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
    <w:name w:val="Oggetto senza riempimen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elinea">
    <w:name w:val="Oggetto senza riempimento e line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Testo">
    <w:name w:val="Testo"/>
    <w:basedOn w:val="Didascalia1"/>
    <w:rsid w:val="006A2CC6"/>
  </w:style>
  <w:style w:type="paragraph" w:customStyle="1" w:styleId="Corpotestogiustificato">
    <w:name w:val="Corpo testo giustifica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Rientrodellaprimalinea">
    <w:name w:val="Rientro della prima linea"/>
    <w:basedOn w:val="Normale"/>
    <w:rsid w:val="006A2CC6"/>
    <w:pPr>
      <w:spacing w:after="0" w:line="240" w:lineRule="auto"/>
      <w:ind w:firstLine="340"/>
    </w:pPr>
    <w:rPr>
      <w:rFonts w:ascii="Times New Roman" w:eastAsia="Times New Roman" w:hAnsi="Times New Roman"/>
      <w:color w:val="auto"/>
      <w:sz w:val="20"/>
      <w:szCs w:val="20"/>
      <w:lang w:eastAsia="ar-SA"/>
    </w:rPr>
  </w:style>
  <w:style w:type="paragraph" w:customStyle="1" w:styleId="Titolo10">
    <w:name w:val="Titolo1"/>
    <w:basedOn w:val="Normale"/>
    <w:rsid w:val="006A2CC6"/>
    <w:pPr>
      <w:spacing w:after="0" w:line="240" w:lineRule="auto"/>
      <w:jc w:val="center"/>
    </w:pPr>
    <w:rPr>
      <w:rFonts w:ascii="Times New Roman" w:eastAsia="Times New Roman" w:hAnsi="Times New Roman"/>
      <w:color w:val="auto"/>
      <w:sz w:val="20"/>
      <w:szCs w:val="20"/>
      <w:lang w:eastAsia="ar-SA"/>
    </w:rPr>
  </w:style>
  <w:style w:type="paragraph" w:customStyle="1" w:styleId="Titolo20">
    <w:name w:val="Titolo2"/>
    <w:basedOn w:val="Normale"/>
    <w:rsid w:val="006A2CC6"/>
    <w:pPr>
      <w:spacing w:before="57" w:after="57" w:line="240" w:lineRule="auto"/>
      <w:ind w:right="113"/>
      <w:jc w:val="center"/>
    </w:pPr>
    <w:rPr>
      <w:rFonts w:ascii="Times New Roman" w:eastAsia="Times New Roman" w:hAnsi="Times New Roman"/>
      <w:color w:val="auto"/>
      <w:sz w:val="20"/>
      <w:szCs w:val="20"/>
      <w:lang w:eastAsia="ar-SA"/>
    </w:rPr>
  </w:style>
  <w:style w:type="paragraph" w:customStyle="1" w:styleId="Intestazione1">
    <w:name w:val="Intestazione1"/>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Intestazione2">
    <w:name w:val="Intestazione2"/>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Lineadiquotatura">
    <w:name w:val="Linea di quotatu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PredefinitoLTGliederung1">
    <w:name w:val="Predefinito~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LTGliederung2">
    <w:name w:val="Predefinito~LT~Gliederung 2"/>
    <w:basedOn w:val="PredefinitoLTGliederung1"/>
    <w:rsid w:val="006A2CC6"/>
    <w:pPr>
      <w:spacing w:after="227"/>
    </w:pPr>
    <w:rPr>
      <w:sz w:val="48"/>
      <w:szCs w:val="48"/>
    </w:rPr>
  </w:style>
  <w:style w:type="paragraph" w:customStyle="1" w:styleId="PredefinitoLTGliederung3">
    <w:name w:val="Predefinito~LT~Gliederung 3"/>
    <w:basedOn w:val="PredefinitoLTGliederung2"/>
    <w:rsid w:val="006A2CC6"/>
    <w:pPr>
      <w:spacing w:after="170"/>
    </w:pPr>
    <w:rPr>
      <w:sz w:val="40"/>
      <w:szCs w:val="40"/>
    </w:rPr>
  </w:style>
  <w:style w:type="paragraph" w:customStyle="1" w:styleId="PredefinitoLTGliederung4">
    <w:name w:val="Predefinito~LT~Gliederung 4"/>
    <w:basedOn w:val="PredefinitoLTGliederung3"/>
    <w:rsid w:val="006A2CC6"/>
    <w:pPr>
      <w:spacing w:after="113"/>
    </w:pPr>
  </w:style>
  <w:style w:type="paragraph" w:customStyle="1" w:styleId="PredefinitoLTGliederung5">
    <w:name w:val="Predefinito~LT~Gliederung 5"/>
    <w:basedOn w:val="PredefinitoLTGliederung4"/>
    <w:rsid w:val="006A2CC6"/>
    <w:pPr>
      <w:spacing w:after="57"/>
    </w:pPr>
  </w:style>
  <w:style w:type="paragraph" w:customStyle="1" w:styleId="PredefinitoLTGliederung6">
    <w:name w:val="Predefinito~LT~Gliederung 6"/>
    <w:basedOn w:val="PredefinitoLTGliederung5"/>
    <w:rsid w:val="006A2CC6"/>
  </w:style>
  <w:style w:type="paragraph" w:customStyle="1" w:styleId="PredefinitoLTGliederung7">
    <w:name w:val="Predefinito~LT~Gliederung 7"/>
    <w:basedOn w:val="PredefinitoLTGliederung6"/>
    <w:rsid w:val="006A2CC6"/>
  </w:style>
  <w:style w:type="paragraph" w:customStyle="1" w:styleId="PredefinitoLTGliederung8">
    <w:name w:val="Predefinito~LT~Gliederung 8"/>
    <w:basedOn w:val="PredefinitoLTGliederung7"/>
    <w:rsid w:val="006A2CC6"/>
  </w:style>
  <w:style w:type="paragraph" w:customStyle="1" w:styleId="PredefinitoLTGliederung9">
    <w:name w:val="Predefinito~LT~Gliederung 9"/>
    <w:basedOn w:val="PredefinitoLTGliederung8"/>
    <w:rsid w:val="006A2CC6"/>
  </w:style>
  <w:style w:type="paragraph" w:customStyle="1" w:styleId="PredefinitoLTTitel">
    <w:name w:val="Predefinito~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LTUntertitel">
    <w:name w:val="Predefinito~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LTNotizen">
    <w:name w:val="Predefinito~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LTHintergrundobjekte">
    <w:name w:val="Predefinito~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LTHintergrund">
    <w:name w:val="Predefinito~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default0">
    <w:name w:val="default"/>
    <w:rsid w:val="006A2CC6"/>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0"/>
    <w:rsid w:val="006A2CC6"/>
  </w:style>
  <w:style w:type="paragraph" w:customStyle="1" w:styleId="blue2">
    <w:name w:val="blue2"/>
    <w:basedOn w:val="default0"/>
    <w:rsid w:val="006A2CC6"/>
  </w:style>
  <w:style w:type="paragraph" w:customStyle="1" w:styleId="blue3">
    <w:name w:val="blue3"/>
    <w:basedOn w:val="default0"/>
    <w:rsid w:val="006A2CC6"/>
  </w:style>
  <w:style w:type="paragraph" w:customStyle="1" w:styleId="bw1">
    <w:name w:val="bw1"/>
    <w:basedOn w:val="default0"/>
    <w:rsid w:val="006A2CC6"/>
  </w:style>
  <w:style w:type="paragraph" w:customStyle="1" w:styleId="bw2">
    <w:name w:val="bw2"/>
    <w:basedOn w:val="default0"/>
    <w:rsid w:val="006A2CC6"/>
  </w:style>
  <w:style w:type="paragraph" w:customStyle="1" w:styleId="bw3">
    <w:name w:val="bw3"/>
    <w:basedOn w:val="default0"/>
    <w:rsid w:val="006A2CC6"/>
  </w:style>
  <w:style w:type="paragraph" w:customStyle="1" w:styleId="orange1">
    <w:name w:val="orange1"/>
    <w:basedOn w:val="default0"/>
    <w:rsid w:val="006A2CC6"/>
  </w:style>
  <w:style w:type="paragraph" w:customStyle="1" w:styleId="orange2">
    <w:name w:val="orange2"/>
    <w:basedOn w:val="default0"/>
    <w:rsid w:val="006A2CC6"/>
  </w:style>
  <w:style w:type="paragraph" w:customStyle="1" w:styleId="orange3">
    <w:name w:val="orange3"/>
    <w:basedOn w:val="default0"/>
    <w:rsid w:val="006A2CC6"/>
  </w:style>
  <w:style w:type="paragraph" w:customStyle="1" w:styleId="turquise1">
    <w:name w:val="turquise1"/>
    <w:basedOn w:val="default0"/>
    <w:rsid w:val="006A2CC6"/>
  </w:style>
  <w:style w:type="paragraph" w:customStyle="1" w:styleId="turquise2">
    <w:name w:val="turquise2"/>
    <w:basedOn w:val="default0"/>
    <w:rsid w:val="006A2CC6"/>
  </w:style>
  <w:style w:type="paragraph" w:customStyle="1" w:styleId="turquise3">
    <w:name w:val="turquise3"/>
    <w:basedOn w:val="default0"/>
    <w:rsid w:val="006A2CC6"/>
  </w:style>
  <w:style w:type="paragraph" w:customStyle="1" w:styleId="gray1">
    <w:name w:val="gray1"/>
    <w:basedOn w:val="default0"/>
    <w:rsid w:val="006A2CC6"/>
  </w:style>
  <w:style w:type="paragraph" w:customStyle="1" w:styleId="gray2">
    <w:name w:val="gray2"/>
    <w:basedOn w:val="default0"/>
    <w:rsid w:val="006A2CC6"/>
  </w:style>
  <w:style w:type="paragraph" w:customStyle="1" w:styleId="gray3">
    <w:name w:val="gray3"/>
    <w:basedOn w:val="default0"/>
    <w:rsid w:val="006A2CC6"/>
  </w:style>
  <w:style w:type="paragraph" w:customStyle="1" w:styleId="sun1">
    <w:name w:val="sun1"/>
    <w:basedOn w:val="default0"/>
    <w:rsid w:val="006A2CC6"/>
  </w:style>
  <w:style w:type="paragraph" w:customStyle="1" w:styleId="sun2">
    <w:name w:val="sun2"/>
    <w:basedOn w:val="default0"/>
    <w:rsid w:val="006A2CC6"/>
  </w:style>
  <w:style w:type="paragraph" w:customStyle="1" w:styleId="sun3">
    <w:name w:val="sun3"/>
    <w:basedOn w:val="default0"/>
    <w:rsid w:val="006A2CC6"/>
  </w:style>
  <w:style w:type="paragraph" w:customStyle="1" w:styleId="earth1">
    <w:name w:val="earth1"/>
    <w:basedOn w:val="default0"/>
    <w:rsid w:val="006A2CC6"/>
  </w:style>
  <w:style w:type="paragraph" w:customStyle="1" w:styleId="earth2">
    <w:name w:val="earth2"/>
    <w:basedOn w:val="default0"/>
    <w:rsid w:val="006A2CC6"/>
  </w:style>
  <w:style w:type="paragraph" w:customStyle="1" w:styleId="earth3">
    <w:name w:val="earth3"/>
    <w:basedOn w:val="default0"/>
    <w:rsid w:val="006A2CC6"/>
  </w:style>
  <w:style w:type="paragraph" w:customStyle="1" w:styleId="green1">
    <w:name w:val="green1"/>
    <w:basedOn w:val="default0"/>
    <w:rsid w:val="006A2CC6"/>
  </w:style>
  <w:style w:type="paragraph" w:customStyle="1" w:styleId="green2">
    <w:name w:val="green2"/>
    <w:basedOn w:val="default0"/>
    <w:rsid w:val="006A2CC6"/>
  </w:style>
  <w:style w:type="paragraph" w:customStyle="1" w:styleId="green3">
    <w:name w:val="green3"/>
    <w:basedOn w:val="default0"/>
    <w:rsid w:val="006A2CC6"/>
  </w:style>
  <w:style w:type="paragraph" w:customStyle="1" w:styleId="seetang1">
    <w:name w:val="seetang1"/>
    <w:basedOn w:val="default0"/>
    <w:rsid w:val="006A2CC6"/>
  </w:style>
  <w:style w:type="paragraph" w:customStyle="1" w:styleId="seetang2">
    <w:name w:val="seetang2"/>
    <w:basedOn w:val="default0"/>
    <w:rsid w:val="006A2CC6"/>
  </w:style>
  <w:style w:type="paragraph" w:customStyle="1" w:styleId="seetang3">
    <w:name w:val="seetang3"/>
    <w:basedOn w:val="default0"/>
    <w:rsid w:val="006A2CC6"/>
  </w:style>
  <w:style w:type="paragraph" w:customStyle="1" w:styleId="lightblue1">
    <w:name w:val="lightblue1"/>
    <w:basedOn w:val="default0"/>
    <w:rsid w:val="006A2CC6"/>
  </w:style>
  <w:style w:type="paragraph" w:customStyle="1" w:styleId="lightblue2">
    <w:name w:val="lightblue2"/>
    <w:basedOn w:val="default0"/>
    <w:rsid w:val="006A2CC6"/>
  </w:style>
  <w:style w:type="paragraph" w:customStyle="1" w:styleId="lightblue3">
    <w:name w:val="lightblue3"/>
    <w:basedOn w:val="default0"/>
    <w:rsid w:val="006A2CC6"/>
  </w:style>
  <w:style w:type="paragraph" w:customStyle="1" w:styleId="yellow1">
    <w:name w:val="yellow1"/>
    <w:basedOn w:val="default0"/>
    <w:rsid w:val="006A2CC6"/>
  </w:style>
  <w:style w:type="paragraph" w:customStyle="1" w:styleId="yellow2">
    <w:name w:val="yellow2"/>
    <w:basedOn w:val="default0"/>
    <w:rsid w:val="006A2CC6"/>
  </w:style>
  <w:style w:type="paragraph" w:customStyle="1" w:styleId="yellow3">
    <w:name w:val="yellow3"/>
    <w:basedOn w:val="default0"/>
    <w:rsid w:val="006A2CC6"/>
  </w:style>
  <w:style w:type="paragraph" w:customStyle="1" w:styleId="WW-Titolo">
    <w:name w:val="WW-Titolo"/>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Oggettidisfondo">
    <w:name w:val="Oggetti di 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Sfondo">
    <w:name w:val="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Note">
    <w:name w:val="Note"/>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Struttura1">
    <w:name w:val="Struttura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Struttura2">
    <w:name w:val="Struttura 2"/>
    <w:basedOn w:val="Struttura1"/>
    <w:rsid w:val="006A2CC6"/>
    <w:pPr>
      <w:spacing w:after="227"/>
    </w:pPr>
    <w:rPr>
      <w:sz w:val="48"/>
      <w:szCs w:val="48"/>
    </w:rPr>
  </w:style>
  <w:style w:type="paragraph" w:customStyle="1" w:styleId="Struttura3">
    <w:name w:val="Struttura 3"/>
    <w:basedOn w:val="Struttura2"/>
    <w:rsid w:val="006A2CC6"/>
    <w:pPr>
      <w:spacing w:after="170"/>
    </w:pPr>
    <w:rPr>
      <w:sz w:val="40"/>
      <w:szCs w:val="40"/>
    </w:rPr>
  </w:style>
  <w:style w:type="paragraph" w:customStyle="1" w:styleId="Struttura4">
    <w:name w:val="Struttura 4"/>
    <w:basedOn w:val="Struttura3"/>
    <w:rsid w:val="006A2CC6"/>
    <w:pPr>
      <w:spacing w:after="113"/>
    </w:pPr>
  </w:style>
  <w:style w:type="paragraph" w:customStyle="1" w:styleId="Struttura5">
    <w:name w:val="Struttura 5"/>
    <w:basedOn w:val="Struttura4"/>
    <w:rsid w:val="006A2CC6"/>
    <w:pPr>
      <w:spacing w:after="57"/>
    </w:pPr>
  </w:style>
  <w:style w:type="paragraph" w:customStyle="1" w:styleId="Struttura6">
    <w:name w:val="Struttura 6"/>
    <w:basedOn w:val="Struttura5"/>
    <w:rsid w:val="006A2CC6"/>
  </w:style>
  <w:style w:type="paragraph" w:customStyle="1" w:styleId="Struttura7">
    <w:name w:val="Struttura 7"/>
    <w:basedOn w:val="Struttura6"/>
    <w:rsid w:val="006A2CC6"/>
  </w:style>
  <w:style w:type="paragraph" w:customStyle="1" w:styleId="Struttura8">
    <w:name w:val="Struttura 8"/>
    <w:basedOn w:val="Struttura7"/>
    <w:rsid w:val="006A2CC6"/>
  </w:style>
  <w:style w:type="paragraph" w:customStyle="1" w:styleId="Struttura9">
    <w:name w:val="Struttura 9"/>
    <w:basedOn w:val="Struttura8"/>
    <w:rsid w:val="006A2CC6"/>
  </w:style>
  <w:style w:type="paragraph" w:customStyle="1" w:styleId="Predefinito1LTGliederung1">
    <w:name w:val="Predefinito 1~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1LTGliederung2">
    <w:name w:val="Predefinito 1~LT~Gliederung 2"/>
    <w:basedOn w:val="Predefinito1LTGliederung1"/>
    <w:rsid w:val="006A2CC6"/>
    <w:pPr>
      <w:spacing w:after="227"/>
    </w:pPr>
    <w:rPr>
      <w:sz w:val="48"/>
      <w:szCs w:val="48"/>
    </w:rPr>
  </w:style>
  <w:style w:type="paragraph" w:customStyle="1" w:styleId="Predefinito1LTGliederung3">
    <w:name w:val="Predefinito 1~LT~Gliederung 3"/>
    <w:basedOn w:val="Predefinito1LTGliederung2"/>
    <w:rsid w:val="006A2CC6"/>
    <w:pPr>
      <w:spacing w:after="170"/>
    </w:pPr>
    <w:rPr>
      <w:sz w:val="40"/>
      <w:szCs w:val="40"/>
    </w:rPr>
  </w:style>
  <w:style w:type="paragraph" w:customStyle="1" w:styleId="Predefinito1LTGliederung4">
    <w:name w:val="Predefinito 1~LT~Gliederung 4"/>
    <w:basedOn w:val="Predefinito1LTGliederung3"/>
    <w:rsid w:val="006A2CC6"/>
    <w:pPr>
      <w:spacing w:after="113"/>
    </w:pPr>
  </w:style>
  <w:style w:type="paragraph" w:customStyle="1" w:styleId="Predefinito1LTGliederung5">
    <w:name w:val="Predefinito 1~LT~Gliederung 5"/>
    <w:basedOn w:val="Predefinito1LTGliederung4"/>
    <w:rsid w:val="006A2CC6"/>
    <w:pPr>
      <w:spacing w:after="57"/>
    </w:pPr>
  </w:style>
  <w:style w:type="paragraph" w:customStyle="1" w:styleId="Predefinito1LTGliederung6">
    <w:name w:val="Predefinito 1~LT~Gliederung 6"/>
    <w:basedOn w:val="Predefinito1LTGliederung5"/>
    <w:rsid w:val="006A2CC6"/>
  </w:style>
  <w:style w:type="paragraph" w:customStyle="1" w:styleId="Predefinito1LTGliederung7">
    <w:name w:val="Predefinito 1~LT~Gliederung 7"/>
    <w:basedOn w:val="Predefinito1LTGliederung6"/>
    <w:rsid w:val="006A2CC6"/>
  </w:style>
  <w:style w:type="paragraph" w:customStyle="1" w:styleId="Predefinito1LTGliederung8">
    <w:name w:val="Predefinito 1~LT~Gliederung 8"/>
    <w:basedOn w:val="Predefinito1LTGliederung7"/>
    <w:rsid w:val="006A2CC6"/>
  </w:style>
  <w:style w:type="paragraph" w:customStyle="1" w:styleId="Predefinito1LTGliederung9">
    <w:name w:val="Predefinito 1~LT~Gliederung 9"/>
    <w:basedOn w:val="Predefinito1LTGliederung8"/>
    <w:rsid w:val="006A2CC6"/>
  </w:style>
  <w:style w:type="paragraph" w:customStyle="1" w:styleId="Predefinito1LTTitel">
    <w:name w:val="Predefinito 1~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1LTUntertitel">
    <w:name w:val="Predefinito 1~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1LTNotizen">
    <w:name w:val="Predefinito 1~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1LTHintergrundobjekte">
    <w:name w:val="Predefinito 1~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1LTHintergrund">
    <w:name w:val="Predefinito 1~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styleId="Citazione">
    <w:name w:val="Quote"/>
    <w:basedOn w:val="Normale"/>
    <w:link w:val="CitazioneCarattere"/>
    <w:qFormat/>
    <w:rsid w:val="006A2CC6"/>
    <w:pPr>
      <w:spacing w:after="283" w:line="240" w:lineRule="auto"/>
      <w:ind w:left="567" w:right="567"/>
    </w:pPr>
    <w:rPr>
      <w:rFonts w:ascii="Times New Roman" w:eastAsia="Times New Roman" w:hAnsi="Times New Roman"/>
      <w:color w:val="auto"/>
      <w:sz w:val="20"/>
      <w:szCs w:val="20"/>
      <w:lang w:eastAsia="ar-SA"/>
    </w:rPr>
  </w:style>
  <w:style w:type="character" w:customStyle="1" w:styleId="CitazioneCarattere">
    <w:name w:val="Citazione Carattere"/>
    <w:basedOn w:val="Carpredefinitoparagrafo"/>
    <w:link w:val="Citazione"/>
    <w:rsid w:val="006A2CC6"/>
    <w:rPr>
      <w:rFonts w:ascii="Times New Roman" w:eastAsia="Times New Roman" w:hAnsi="Times New Roman"/>
      <w:lang w:eastAsia="ar-SA"/>
    </w:rPr>
  </w:style>
  <w:style w:type="paragraph" w:customStyle="1" w:styleId="Corpodeltesto24">
    <w:name w:val="Corpo del testo 24"/>
    <w:basedOn w:val="Normale"/>
    <w:rsid w:val="006A2CC6"/>
    <w:pPr>
      <w:spacing w:after="120" w:line="480" w:lineRule="auto"/>
    </w:pPr>
    <w:rPr>
      <w:rFonts w:ascii="Times New Roman" w:eastAsia="Times New Roman" w:hAnsi="Times New Roman"/>
      <w:color w:val="auto"/>
      <w:sz w:val="20"/>
      <w:szCs w:val="20"/>
      <w:lang w:eastAsia="ar-SA"/>
    </w:rPr>
  </w:style>
  <w:style w:type="paragraph" w:styleId="Primorientrocorpodeltesto2">
    <w:name w:val="Body Text First Indent 2"/>
    <w:basedOn w:val="Rientrocorpodeltesto"/>
    <w:link w:val="Primorientrocorpodeltesto2Carattere1"/>
    <w:uiPriority w:val="99"/>
    <w:semiHidden/>
    <w:unhideWhenUsed/>
    <w:rsid w:val="006A2CC6"/>
    <w:pPr>
      <w:ind w:firstLine="210"/>
    </w:pPr>
    <w:rPr>
      <w:lang w:val="it-IT"/>
    </w:rPr>
  </w:style>
  <w:style w:type="character" w:customStyle="1" w:styleId="Primorientrocorpodeltesto2Carattere1">
    <w:name w:val="Primo rientro corpo del testo 2 Carattere1"/>
    <w:basedOn w:val="RientrocorpodeltestoCarattere1"/>
    <w:link w:val="Primorientrocorpodeltesto2"/>
    <w:uiPriority w:val="99"/>
    <w:semiHidden/>
    <w:rsid w:val="006A2CC6"/>
    <w:rPr>
      <w:rFonts w:ascii="Times New Roman" w:eastAsia="Times New Roman" w:hAnsi="Times New Roman"/>
      <w:lang w:val="x-none" w:eastAsia="ar-SA"/>
    </w:rPr>
  </w:style>
  <w:style w:type="table" w:customStyle="1" w:styleId="TableGrid">
    <w:name w:val="TableGrid"/>
    <w:rsid w:val="006A2CC6"/>
    <w:rPr>
      <w:rFonts w:eastAsia="Times New Roman"/>
      <w:sz w:val="22"/>
      <w:szCs w:val="22"/>
    </w:rPr>
    <w:tblPr>
      <w:tblCellMar>
        <w:top w:w="0" w:type="dxa"/>
        <w:left w:w="0" w:type="dxa"/>
        <w:bottom w:w="0" w:type="dxa"/>
        <w:right w:w="0" w:type="dxa"/>
      </w:tblCellMar>
    </w:tblPr>
  </w:style>
  <w:style w:type="character" w:customStyle="1" w:styleId="Menzionenonrisolta1">
    <w:name w:val="Menzione non risolta1"/>
    <w:uiPriority w:val="99"/>
    <w:semiHidden/>
    <w:unhideWhenUsed/>
    <w:rsid w:val="006A2CC6"/>
    <w:rPr>
      <w:color w:val="808080"/>
      <w:shd w:val="clear" w:color="auto" w:fill="E6E6E6"/>
    </w:rPr>
  </w:style>
  <w:style w:type="character" w:styleId="Rimandocommento">
    <w:name w:val="annotation reference"/>
    <w:uiPriority w:val="99"/>
    <w:semiHidden/>
    <w:unhideWhenUsed/>
    <w:rsid w:val="006A2CC6"/>
    <w:rPr>
      <w:sz w:val="16"/>
      <w:szCs w:val="16"/>
    </w:rPr>
  </w:style>
  <w:style w:type="paragraph" w:styleId="Testocommento">
    <w:name w:val="annotation text"/>
    <w:basedOn w:val="Normale"/>
    <w:link w:val="TestocommentoCarattere"/>
    <w:uiPriority w:val="99"/>
    <w:semiHidden/>
    <w:unhideWhenUsed/>
    <w:rsid w:val="006A2CC6"/>
    <w:pPr>
      <w:spacing w:after="0" w:line="240" w:lineRule="auto"/>
    </w:pPr>
    <w:rPr>
      <w:rFonts w:ascii="Times New Roman" w:eastAsia="Times New Roman" w:hAnsi="Times New Roman"/>
      <w:color w:val="auto"/>
      <w:sz w:val="20"/>
      <w:szCs w:val="20"/>
      <w:lang w:val="x-none" w:eastAsia="ar-SA"/>
    </w:rPr>
  </w:style>
  <w:style w:type="character" w:customStyle="1" w:styleId="TestocommentoCarattere">
    <w:name w:val="Testo commento Carattere"/>
    <w:basedOn w:val="Carpredefinitoparagrafo"/>
    <w:link w:val="Testocommento"/>
    <w:uiPriority w:val="99"/>
    <w:semiHidden/>
    <w:rsid w:val="006A2CC6"/>
    <w:rPr>
      <w:rFonts w:ascii="Times New Roman" w:eastAsia="Times New Roman" w:hAnsi="Times New Roman"/>
      <w:lang w:val="x-none" w:eastAsia="ar-SA"/>
    </w:rPr>
  </w:style>
  <w:style w:type="paragraph" w:styleId="Soggettocommento">
    <w:name w:val="annotation subject"/>
    <w:basedOn w:val="Testocommento"/>
    <w:next w:val="Testocommento"/>
    <w:link w:val="SoggettocommentoCarattere"/>
    <w:uiPriority w:val="99"/>
    <w:semiHidden/>
    <w:unhideWhenUsed/>
    <w:rsid w:val="006A2CC6"/>
    <w:rPr>
      <w:b/>
      <w:bCs/>
    </w:rPr>
  </w:style>
  <w:style w:type="character" w:customStyle="1" w:styleId="SoggettocommentoCarattere">
    <w:name w:val="Soggetto commento Carattere"/>
    <w:basedOn w:val="TestocommentoCarattere"/>
    <w:link w:val="Soggettocommento"/>
    <w:uiPriority w:val="99"/>
    <w:semiHidden/>
    <w:rsid w:val="006A2CC6"/>
    <w:rPr>
      <w:rFonts w:ascii="Times New Roman" w:eastAsia="Times New Roman" w:hAnsi="Times New Roman"/>
      <w:b/>
      <w:bCs/>
      <w:lang w:val="x-none" w:eastAsia="ar-SA"/>
    </w:rPr>
  </w:style>
  <w:style w:type="character" w:styleId="Collegamentovisitato">
    <w:name w:val="FollowedHyperlink"/>
    <w:uiPriority w:val="99"/>
    <w:semiHidden/>
    <w:unhideWhenUsed/>
    <w:rsid w:val="006A2CC6"/>
    <w:rPr>
      <w:color w:val="954F72"/>
      <w:u w:val="single"/>
    </w:rPr>
  </w:style>
  <w:style w:type="paragraph" w:styleId="Corpodeltesto30">
    <w:name w:val="Body Text 3"/>
    <w:basedOn w:val="Normale"/>
    <w:link w:val="Corpodeltesto3Carattere1"/>
    <w:uiPriority w:val="99"/>
    <w:semiHidden/>
    <w:unhideWhenUsed/>
    <w:rsid w:val="006A2CC6"/>
    <w:pPr>
      <w:spacing w:after="120" w:line="240" w:lineRule="auto"/>
    </w:pPr>
    <w:rPr>
      <w:rFonts w:ascii="Times New Roman" w:eastAsia="Times New Roman" w:hAnsi="Times New Roman"/>
      <w:color w:val="auto"/>
      <w:sz w:val="16"/>
      <w:szCs w:val="16"/>
      <w:lang w:val="x-none" w:eastAsia="ar-SA"/>
    </w:rPr>
  </w:style>
  <w:style w:type="character" w:customStyle="1" w:styleId="Corpodeltesto3Carattere1">
    <w:name w:val="Corpo del testo 3 Carattere1"/>
    <w:basedOn w:val="Carpredefinitoparagrafo"/>
    <w:link w:val="Corpodeltesto30"/>
    <w:uiPriority w:val="99"/>
    <w:semiHidden/>
    <w:rsid w:val="006A2CC6"/>
    <w:rPr>
      <w:rFonts w:ascii="Times New Roman" w:eastAsia="Times New Roman" w:hAnsi="Times New Roman"/>
      <w:sz w:val="16"/>
      <w:szCs w:val="16"/>
      <w:lang w:val="x-none" w:eastAsia="ar-SA"/>
    </w:rPr>
  </w:style>
  <w:style w:type="character" w:customStyle="1" w:styleId="ParagrafoelencoCarattere">
    <w:name w:val="Paragrafo elenco Carattere"/>
    <w:link w:val="Paragrafoelenco"/>
    <w:uiPriority w:val="34"/>
    <w:rsid w:val="006A2CC6"/>
    <w:rPr>
      <w:rFonts w:ascii="Times New Roman" w:eastAsia="Times New Roman" w:hAnsi="Times New Roman"/>
      <w:color w:val="00000A"/>
    </w:rPr>
  </w:style>
  <w:style w:type="paragraph" w:styleId="Sommario4">
    <w:name w:val="toc 4"/>
    <w:basedOn w:val="Normale"/>
    <w:next w:val="Normale"/>
    <w:autoRedefine/>
    <w:uiPriority w:val="39"/>
    <w:unhideWhenUsed/>
    <w:rsid w:val="006B3420"/>
    <w:pPr>
      <w:spacing w:after="0" w:line="300" w:lineRule="exact"/>
    </w:pPr>
    <w:rPr>
      <w:rFonts w:ascii="Times New Roman" w:hAnsi="Times New Roman"/>
      <w:b/>
      <w:bCs/>
      <w:sz w:val="24"/>
      <w:szCs w:val="24"/>
    </w:rPr>
  </w:style>
  <w:style w:type="paragraph" w:customStyle="1" w:styleId="Articolo">
    <w:name w:val="Articolo"/>
    <w:basedOn w:val="Rientrocorpodeltesto"/>
    <w:rsid w:val="008166DE"/>
    <w:pPr>
      <w:suppressAutoHyphens w:val="0"/>
      <w:spacing w:line="480" w:lineRule="exact"/>
      <w:ind w:left="0"/>
      <w:jc w:val="center"/>
    </w:pPr>
    <w:rPr>
      <w:rFonts w:ascii="Arial" w:hAnsi="Arial" w:cs="Arial"/>
      <w:b/>
      <w:sz w:val="22"/>
      <w:szCs w:val="22"/>
      <w:lang w:val="it-IT" w:eastAsia="it-IT"/>
    </w:rPr>
  </w:style>
  <w:style w:type="paragraph" w:styleId="Rientrocorpodeltesto2">
    <w:name w:val="Body Text Indent 2"/>
    <w:basedOn w:val="Normale"/>
    <w:link w:val="Rientrocorpodeltesto2Carattere"/>
    <w:uiPriority w:val="99"/>
    <w:semiHidden/>
    <w:unhideWhenUsed/>
    <w:rsid w:val="00592C2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92C2C"/>
    <w:rPr>
      <w:color w:val="00000A"/>
      <w:sz w:val="22"/>
      <w:szCs w:val="22"/>
      <w:lang w:eastAsia="en-US"/>
    </w:rPr>
  </w:style>
  <w:style w:type="paragraph" w:customStyle="1" w:styleId="Style2">
    <w:name w:val="Style 2"/>
    <w:basedOn w:val="Normale"/>
    <w:rsid w:val="001E77A8"/>
    <w:pPr>
      <w:widowControl w:val="0"/>
      <w:suppressAutoHyphens w:val="0"/>
      <w:spacing w:after="0" w:line="480" w:lineRule="auto"/>
    </w:pPr>
    <w:rPr>
      <w:rFonts w:ascii="Times New Roman" w:eastAsia="Times New Roman" w:hAnsi="Times New Roman"/>
      <w:color w:val="000000"/>
      <w:sz w:val="20"/>
      <w:szCs w:val="20"/>
      <w:lang w:eastAsia="it-IT"/>
    </w:rPr>
  </w:style>
  <w:style w:type="paragraph" w:customStyle="1" w:styleId="Style3">
    <w:name w:val="Style 3"/>
    <w:basedOn w:val="Normale"/>
    <w:rsid w:val="001E77A8"/>
    <w:pPr>
      <w:widowControl w:val="0"/>
      <w:suppressAutoHyphens w:val="0"/>
      <w:spacing w:after="0" w:line="240" w:lineRule="auto"/>
      <w:jc w:val="both"/>
    </w:pPr>
    <w:rPr>
      <w:rFonts w:ascii="Times New Roman" w:eastAsia="Times New Roman" w:hAnsi="Times New Roman"/>
      <w:color w:val="000000"/>
      <w:sz w:val="20"/>
      <w:szCs w:val="20"/>
      <w:lang w:eastAsia="it-IT"/>
    </w:rPr>
  </w:style>
  <w:style w:type="paragraph" w:styleId="Nessunaspaziatura">
    <w:name w:val="No Spacing"/>
    <w:uiPriority w:val="1"/>
    <w:qFormat/>
    <w:rsid w:val="001E77A8"/>
    <w:pPr>
      <w:widowControl w:val="0"/>
    </w:pPr>
    <w:rPr>
      <w:rFonts w:ascii="Times New Roman" w:eastAsia="Times New Roman" w:hAnsi="Times New Roman"/>
      <w:color w:val="000000"/>
    </w:rPr>
  </w:style>
  <w:style w:type="paragraph" w:styleId="Testodelblocco">
    <w:name w:val="Block Text"/>
    <w:basedOn w:val="Normale"/>
    <w:semiHidden/>
    <w:rsid w:val="001E77A8"/>
    <w:pPr>
      <w:suppressAutoHyphens w:val="0"/>
      <w:spacing w:after="0" w:line="240" w:lineRule="auto"/>
      <w:ind w:left="567" w:right="729"/>
      <w:jc w:val="both"/>
    </w:pPr>
    <w:rPr>
      <w:rFonts w:ascii="Courier" w:eastAsia="Times New Roman" w:hAnsi="Courier"/>
      <w:color w:val="auto"/>
      <w:sz w:val="24"/>
      <w:szCs w:val="20"/>
      <w:lang w:eastAsia="it-IT"/>
    </w:rPr>
  </w:style>
  <w:style w:type="paragraph" w:customStyle="1" w:styleId="Corpodeltesto25">
    <w:name w:val="Corpo del testo 25"/>
    <w:basedOn w:val="Normale"/>
    <w:rsid w:val="00903185"/>
    <w:pPr>
      <w:spacing w:after="120" w:line="480" w:lineRule="auto"/>
    </w:pPr>
    <w:rPr>
      <w:rFonts w:ascii="Times New Roman" w:eastAsia="Times New Roman" w:hAnsi="Times New Roman"/>
      <w:color w:val="auto"/>
      <w:sz w:val="20"/>
      <w:szCs w:val="20"/>
      <w:lang w:eastAsia="ar-SA"/>
    </w:rPr>
  </w:style>
  <w:style w:type="paragraph" w:customStyle="1" w:styleId="StileSommario1Allineatoadestra">
    <w:name w:val="Stile Sommario 1 + Allineato a destra"/>
    <w:basedOn w:val="Sommario1"/>
    <w:rsid w:val="00D8544D"/>
    <w:pPr>
      <w:tabs>
        <w:tab w:val="clear" w:pos="720"/>
        <w:tab w:val="clear" w:pos="9629"/>
      </w:tabs>
      <w:suppressAutoHyphens w:val="0"/>
      <w:spacing w:before="360"/>
      <w:jc w:val="right"/>
    </w:pPr>
    <w:rPr>
      <w:rFonts w:ascii="Arial" w:hAnsi="Arial" w:cs="Arial"/>
      <w:b/>
      <w:bCs/>
      <w:i/>
      <w:iCs/>
      <w:caps/>
      <w:sz w:val="24"/>
      <w:szCs w:val="24"/>
      <w:lang w:eastAsia="it-IT"/>
    </w:rPr>
  </w:style>
  <w:style w:type="character" w:customStyle="1" w:styleId="9Carattere">
    <w:name w:val="9 Carattere"/>
    <w:basedOn w:val="Carpredefinitoparagrafo"/>
    <w:link w:val="9"/>
    <w:locked/>
    <w:rsid w:val="00422AF7"/>
    <w:rPr>
      <w:rFonts w:ascii="Times New Roman" w:hAnsi="Times New Roman"/>
      <w:color w:val="000000" w:themeColor="text1"/>
    </w:rPr>
  </w:style>
  <w:style w:type="paragraph" w:customStyle="1" w:styleId="9">
    <w:name w:val="9"/>
    <w:basedOn w:val="Normale"/>
    <w:link w:val="9Carattere"/>
    <w:qFormat/>
    <w:rsid w:val="00422AF7"/>
    <w:pPr>
      <w:suppressAutoHyphens w:val="0"/>
      <w:spacing w:after="160" w:line="256" w:lineRule="auto"/>
      <w:jc w:val="both"/>
    </w:pPr>
    <w:rPr>
      <w:rFonts w:ascii="Times New Roman" w:hAnsi="Times New Roman"/>
      <w:color w:val="000000" w:themeColor="text1"/>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046">
      <w:bodyDiv w:val="1"/>
      <w:marLeft w:val="0"/>
      <w:marRight w:val="0"/>
      <w:marTop w:val="0"/>
      <w:marBottom w:val="0"/>
      <w:divBdr>
        <w:top w:val="none" w:sz="0" w:space="0" w:color="auto"/>
        <w:left w:val="none" w:sz="0" w:space="0" w:color="auto"/>
        <w:bottom w:val="none" w:sz="0" w:space="0" w:color="auto"/>
        <w:right w:val="none" w:sz="0" w:space="0" w:color="auto"/>
      </w:divBdr>
    </w:div>
    <w:div w:id="38675500">
      <w:bodyDiv w:val="1"/>
      <w:marLeft w:val="0"/>
      <w:marRight w:val="0"/>
      <w:marTop w:val="0"/>
      <w:marBottom w:val="0"/>
      <w:divBdr>
        <w:top w:val="none" w:sz="0" w:space="0" w:color="auto"/>
        <w:left w:val="none" w:sz="0" w:space="0" w:color="auto"/>
        <w:bottom w:val="none" w:sz="0" w:space="0" w:color="auto"/>
        <w:right w:val="none" w:sz="0" w:space="0" w:color="auto"/>
      </w:divBdr>
    </w:div>
    <w:div w:id="59670425">
      <w:bodyDiv w:val="1"/>
      <w:marLeft w:val="0"/>
      <w:marRight w:val="0"/>
      <w:marTop w:val="0"/>
      <w:marBottom w:val="0"/>
      <w:divBdr>
        <w:top w:val="none" w:sz="0" w:space="0" w:color="auto"/>
        <w:left w:val="none" w:sz="0" w:space="0" w:color="auto"/>
        <w:bottom w:val="none" w:sz="0" w:space="0" w:color="auto"/>
        <w:right w:val="none" w:sz="0" w:space="0" w:color="auto"/>
      </w:divBdr>
    </w:div>
    <w:div w:id="110709282">
      <w:bodyDiv w:val="1"/>
      <w:marLeft w:val="0"/>
      <w:marRight w:val="0"/>
      <w:marTop w:val="0"/>
      <w:marBottom w:val="0"/>
      <w:divBdr>
        <w:top w:val="none" w:sz="0" w:space="0" w:color="auto"/>
        <w:left w:val="none" w:sz="0" w:space="0" w:color="auto"/>
        <w:bottom w:val="none" w:sz="0" w:space="0" w:color="auto"/>
        <w:right w:val="none" w:sz="0" w:space="0" w:color="auto"/>
      </w:divBdr>
    </w:div>
    <w:div w:id="150603774">
      <w:bodyDiv w:val="1"/>
      <w:marLeft w:val="0"/>
      <w:marRight w:val="0"/>
      <w:marTop w:val="0"/>
      <w:marBottom w:val="0"/>
      <w:divBdr>
        <w:top w:val="none" w:sz="0" w:space="0" w:color="auto"/>
        <w:left w:val="none" w:sz="0" w:space="0" w:color="auto"/>
        <w:bottom w:val="none" w:sz="0" w:space="0" w:color="auto"/>
        <w:right w:val="none" w:sz="0" w:space="0" w:color="auto"/>
      </w:divBdr>
    </w:div>
    <w:div w:id="271131764">
      <w:bodyDiv w:val="1"/>
      <w:marLeft w:val="0"/>
      <w:marRight w:val="0"/>
      <w:marTop w:val="0"/>
      <w:marBottom w:val="0"/>
      <w:divBdr>
        <w:top w:val="none" w:sz="0" w:space="0" w:color="auto"/>
        <w:left w:val="none" w:sz="0" w:space="0" w:color="auto"/>
        <w:bottom w:val="none" w:sz="0" w:space="0" w:color="auto"/>
        <w:right w:val="none" w:sz="0" w:space="0" w:color="auto"/>
      </w:divBdr>
    </w:div>
    <w:div w:id="274752344">
      <w:bodyDiv w:val="1"/>
      <w:marLeft w:val="0"/>
      <w:marRight w:val="0"/>
      <w:marTop w:val="0"/>
      <w:marBottom w:val="0"/>
      <w:divBdr>
        <w:top w:val="none" w:sz="0" w:space="0" w:color="auto"/>
        <w:left w:val="none" w:sz="0" w:space="0" w:color="auto"/>
        <w:bottom w:val="none" w:sz="0" w:space="0" w:color="auto"/>
        <w:right w:val="none" w:sz="0" w:space="0" w:color="auto"/>
      </w:divBdr>
    </w:div>
    <w:div w:id="280767559">
      <w:bodyDiv w:val="1"/>
      <w:marLeft w:val="0"/>
      <w:marRight w:val="0"/>
      <w:marTop w:val="0"/>
      <w:marBottom w:val="0"/>
      <w:divBdr>
        <w:top w:val="none" w:sz="0" w:space="0" w:color="auto"/>
        <w:left w:val="none" w:sz="0" w:space="0" w:color="auto"/>
        <w:bottom w:val="none" w:sz="0" w:space="0" w:color="auto"/>
        <w:right w:val="none" w:sz="0" w:space="0" w:color="auto"/>
      </w:divBdr>
    </w:div>
    <w:div w:id="326249616">
      <w:bodyDiv w:val="1"/>
      <w:marLeft w:val="0"/>
      <w:marRight w:val="0"/>
      <w:marTop w:val="0"/>
      <w:marBottom w:val="0"/>
      <w:divBdr>
        <w:top w:val="none" w:sz="0" w:space="0" w:color="auto"/>
        <w:left w:val="none" w:sz="0" w:space="0" w:color="auto"/>
        <w:bottom w:val="none" w:sz="0" w:space="0" w:color="auto"/>
        <w:right w:val="none" w:sz="0" w:space="0" w:color="auto"/>
      </w:divBdr>
    </w:div>
    <w:div w:id="329412453">
      <w:bodyDiv w:val="1"/>
      <w:marLeft w:val="0"/>
      <w:marRight w:val="0"/>
      <w:marTop w:val="0"/>
      <w:marBottom w:val="0"/>
      <w:divBdr>
        <w:top w:val="none" w:sz="0" w:space="0" w:color="auto"/>
        <w:left w:val="none" w:sz="0" w:space="0" w:color="auto"/>
        <w:bottom w:val="none" w:sz="0" w:space="0" w:color="auto"/>
        <w:right w:val="none" w:sz="0" w:space="0" w:color="auto"/>
      </w:divBdr>
    </w:div>
    <w:div w:id="335348716">
      <w:bodyDiv w:val="1"/>
      <w:marLeft w:val="0"/>
      <w:marRight w:val="0"/>
      <w:marTop w:val="0"/>
      <w:marBottom w:val="0"/>
      <w:divBdr>
        <w:top w:val="none" w:sz="0" w:space="0" w:color="auto"/>
        <w:left w:val="none" w:sz="0" w:space="0" w:color="auto"/>
        <w:bottom w:val="none" w:sz="0" w:space="0" w:color="auto"/>
        <w:right w:val="none" w:sz="0" w:space="0" w:color="auto"/>
      </w:divBdr>
    </w:div>
    <w:div w:id="340089359">
      <w:bodyDiv w:val="1"/>
      <w:marLeft w:val="0"/>
      <w:marRight w:val="0"/>
      <w:marTop w:val="0"/>
      <w:marBottom w:val="0"/>
      <w:divBdr>
        <w:top w:val="none" w:sz="0" w:space="0" w:color="auto"/>
        <w:left w:val="none" w:sz="0" w:space="0" w:color="auto"/>
        <w:bottom w:val="none" w:sz="0" w:space="0" w:color="auto"/>
        <w:right w:val="none" w:sz="0" w:space="0" w:color="auto"/>
      </w:divBdr>
    </w:div>
    <w:div w:id="360206969">
      <w:bodyDiv w:val="1"/>
      <w:marLeft w:val="0"/>
      <w:marRight w:val="0"/>
      <w:marTop w:val="0"/>
      <w:marBottom w:val="0"/>
      <w:divBdr>
        <w:top w:val="none" w:sz="0" w:space="0" w:color="auto"/>
        <w:left w:val="none" w:sz="0" w:space="0" w:color="auto"/>
        <w:bottom w:val="none" w:sz="0" w:space="0" w:color="auto"/>
        <w:right w:val="none" w:sz="0" w:space="0" w:color="auto"/>
      </w:divBdr>
    </w:div>
    <w:div w:id="454637656">
      <w:bodyDiv w:val="1"/>
      <w:marLeft w:val="0"/>
      <w:marRight w:val="0"/>
      <w:marTop w:val="0"/>
      <w:marBottom w:val="0"/>
      <w:divBdr>
        <w:top w:val="none" w:sz="0" w:space="0" w:color="auto"/>
        <w:left w:val="none" w:sz="0" w:space="0" w:color="auto"/>
        <w:bottom w:val="none" w:sz="0" w:space="0" w:color="auto"/>
        <w:right w:val="none" w:sz="0" w:space="0" w:color="auto"/>
      </w:divBdr>
      <w:divsChild>
        <w:div w:id="184400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921861">
      <w:bodyDiv w:val="1"/>
      <w:marLeft w:val="0"/>
      <w:marRight w:val="0"/>
      <w:marTop w:val="0"/>
      <w:marBottom w:val="0"/>
      <w:divBdr>
        <w:top w:val="none" w:sz="0" w:space="0" w:color="auto"/>
        <w:left w:val="none" w:sz="0" w:space="0" w:color="auto"/>
        <w:bottom w:val="none" w:sz="0" w:space="0" w:color="auto"/>
        <w:right w:val="none" w:sz="0" w:space="0" w:color="auto"/>
      </w:divBdr>
    </w:div>
    <w:div w:id="484049637">
      <w:bodyDiv w:val="1"/>
      <w:marLeft w:val="0"/>
      <w:marRight w:val="0"/>
      <w:marTop w:val="0"/>
      <w:marBottom w:val="0"/>
      <w:divBdr>
        <w:top w:val="none" w:sz="0" w:space="0" w:color="auto"/>
        <w:left w:val="none" w:sz="0" w:space="0" w:color="auto"/>
        <w:bottom w:val="none" w:sz="0" w:space="0" w:color="auto"/>
        <w:right w:val="none" w:sz="0" w:space="0" w:color="auto"/>
      </w:divBdr>
    </w:div>
    <w:div w:id="529299976">
      <w:bodyDiv w:val="1"/>
      <w:marLeft w:val="0"/>
      <w:marRight w:val="0"/>
      <w:marTop w:val="0"/>
      <w:marBottom w:val="0"/>
      <w:divBdr>
        <w:top w:val="none" w:sz="0" w:space="0" w:color="auto"/>
        <w:left w:val="none" w:sz="0" w:space="0" w:color="auto"/>
        <w:bottom w:val="none" w:sz="0" w:space="0" w:color="auto"/>
        <w:right w:val="none" w:sz="0" w:space="0" w:color="auto"/>
      </w:divBdr>
    </w:div>
    <w:div w:id="532425980">
      <w:bodyDiv w:val="1"/>
      <w:marLeft w:val="0"/>
      <w:marRight w:val="0"/>
      <w:marTop w:val="0"/>
      <w:marBottom w:val="0"/>
      <w:divBdr>
        <w:top w:val="none" w:sz="0" w:space="0" w:color="auto"/>
        <w:left w:val="none" w:sz="0" w:space="0" w:color="auto"/>
        <w:bottom w:val="none" w:sz="0" w:space="0" w:color="auto"/>
        <w:right w:val="none" w:sz="0" w:space="0" w:color="auto"/>
      </w:divBdr>
    </w:div>
    <w:div w:id="600256859">
      <w:bodyDiv w:val="1"/>
      <w:marLeft w:val="0"/>
      <w:marRight w:val="0"/>
      <w:marTop w:val="0"/>
      <w:marBottom w:val="0"/>
      <w:divBdr>
        <w:top w:val="none" w:sz="0" w:space="0" w:color="auto"/>
        <w:left w:val="none" w:sz="0" w:space="0" w:color="auto"/>
        <w:bottom w:val="none" w:sz="0" w:space="0" w:color="auto"/>
        <w:right w:val="none" w:sz="0" w:space="0" w:color="auto"/>
      </w:divBdr>
    </w:div>
    <w:div w:id="741178535">
      <w:bodyDiv w:val="1"/>
      <w:marLeft w:val="0"/>
      <w:marRight w:val="0"/>
      <w:marTop w:val="0"/>
      <w:marBottom w:val="0"/>
      <w:divBdr>
        <w:top w:val="none" w:sz="0" w:space="0" w:color="auto"/>
        <w:left w:val="none" w:sz="0" w:space="0" w:color="auto"/>
        <w:bottom w:val="none" w:sz="0" w:space="0" w:color="auto"/>
        <w:right w:val="none" w:sz="0" w:space="0" w:color="auto"/>
      </w:divBdr>
    </w:div>
    <w:div w:id="743114644">
      <w:bodyDiv w:val="1"/>
      <w:marLeft w:val="0"/>
      <w:marRight w:val="0"/>
      <w:marTop w:val="0"/>
      <w:marBottom w:val="0"/>
      <w:divBdr>
        <w:top w:val="none" w:sz="0" w:space="0" w:color="auto"/>
        <w:left w:val="none" w:sz="0" w:space="0" w:color="auto"/>
        <w:bottom w:val="none" w:sz="0" w:space="0" w:color="auto"/>
        <w:right w:val="none" w:sz="0" w:space="0" w:color="auto"/>
      </w:divBdr>
    </w:div>
    <w:div w:id="785076464">
      <w:bodyDiv w:val="1"/>
      <w:marLeft w:val="0"/>
      <w:marRight w:val="0"/>
      <w:marTop w:val="0"/>
      <w:marBottom w:val="0"/>
      <w:divBdr>
        <w:top w:val="none" w:sz="0" w:space="0" w:color="auto"/>
        <w:left w:val="none" w:sz="0" w:space="0" w:color="auto"/>
        <w:bottom w:val="none" w:sz="0" w:space="0" w:color="auto"/>
        <w:right w:val="none" w:sz="0" w:space="0" w:color="auto"/>
      </w:divBdr>
    </w:div>
    <w:div w:id="812328126">
      <w:bodyDiv w:val="1"/>
      <w:marLeft w:val="0"/>
      <w:marRight w:val="0"/>
      <w:marTop w:val="0"/>
      <w:marBottom w:val="0"/>
      <w:divBdr>
        <w:top w:val="none" w:sz="0" w:space="0" w:color="auto"/>
        <w:left w:val="none" w:sz="0" w:space="0" w:color="auto"/>
        <w:bottom w:val="none" w:sz="0" w:space="0" w:color="auto"/>
        <w:right w:val="none" w:sz="0" w:space="0" w:color="auto"/>
      </w:divBdr>
    </w:div>
    <w:div w:id="964582265">
      <w:bodyDiv w:val="1"/>
      <w:marLeft w:val="0"/>
      <w:marRight w:val="0"/>
      <w:marTop w:val="0"/>
      <w:marBottom w:val="0"/>
      <w:divBdr>
        <w:top w:val="none" w:sz="0" w:space="0" w:color="auto"/>
        <w:left w:val="none" w:sz="0" w:space="0" w:color="auto"/>
        <w:bottom w:val="none" w:sz="0" w:space="0" w:color="auto"/>
        <w:right w:val="none" w:sz="0" w:space="0" w:color="auto"/>
      </w:divBdr>
    </w:div>
    <w:div w:id="1001395695">
      <w:bodyDiv w:val="1"/>
      <w:marLeft w:val="0"/>
      <w:marRight w:val="0"/>
      <w:marTop w:val="0"/>
      <w:marBottom w:val="0"/>
      <w:divBdr>
        <w:top w:val="none" w:sz="0" w:space="0" w:color="auto"/>
        <w:left w:val="none" w:sz="0" w:space="0" w:color="auto"/>
        <w:bottom w:val="none" w:sz="0" w:space="0" w:color="auto"/>
        <w:right w:val="none" w:sz="0" w:space="0" w:color="auto"/>
      </w:divBdr>
    </w:div>
    <w:div w:id="1181626462">
      <w:bodyDiv w:val="1"/>
      <w:marLeft w:val="0"/>
      <w:marRight w:val="0"/>
      <w:marTop w:val="0"/>
      <w:marBottom w:val="0"/>
      <w:divBdr>
        <w:top w:val="none" w:sz="0" w:space="0" w:color="auto"/>
        <w:left w:val="none" w:sz="0" w:space="0" w:color="auto"/>
        <w:bottom w:val="none" w:sz="0" w:space="0" w:color="auto"/>
        <w:right w:val="none" w:sz="0" w:space="0" w:color="auto"/>
      </w:divBdr>
    </w:div>
    <w:div w:id="1273628287">
      <w:bodyDiv w:val="1"/>
      <w:marLeft w:val="0"/>
      <w:marRight w:val="0"/>
      <w:marTop w:val="0"/>
      <w:marBottom w:val="0"/>
      <w:divBdr>
        <w:top w:val="none" w:sz="0" w:space="0" w:color="auto"/>
        <w:left w:val="none" w:sz="0" w:space="0" w:color="auto"/>
        <w:bottom w:val="none" w:sz="0" w:space="0" w:color="auto"/>
        <w:right w:val="none" w:sz="0" w:space="0" w:color="auto"/>
      </w:divBdr>
    </w:div>
    <w:div w:id="1287196513">
      <w:bodyDiv w:val="1"/>
      <w:marLeft w:val="0"/>
      <w:marRight w:val="0"/>
      <w:marTop w:val="0"/>
      <w:marBottom w:val="0"/>
      <w:divBdr>
        <w:top w:val="none" w:sz="0" w:space="0" w:color="auto"/>
        <w:left w:val="none" w:sz="0" w:space="0" w:color="auto"/>
        <w:bottom w:val="none" w:sz="0" w:space="0" w:color="auto"/>
        <w:right w:val="none" w:sz="0" w:space="0" w:color="auto"/>
      </w:divBdr>
    </w:div>
    <w:div w:id="1363634146">
      <w:bodyDiv w:val="1"/>
      <w:marLeft w:val="0"/>
      <w:marRight w:val="0"/>
      <w:marTop w:val="0"/>
      <w:marBottom w:val="0"/>
      <w:divBdr>
        <w:top w:val="none" w:sz="0" w:space="0" w:color="auto"/>
        <w:left w:val="none" w:sz="0" w:space="0" w:color="auto"/>
        <w:bottom w:val="none" w:sz="0" w:space="0" w:color="auto"/>
        <w:right w:val="none" w:sz="0" w:space="0" w:color="auto"/>
      </w:divBdr>
    </w:div>
    <w:div w:id="1482649731">
      <w:bodyDiv w:val="1"/>
      <w:marLeft w:val="0"/>
      <w:marRight w:val="0"/>
      <w:marTop w:val="0"/>
      <w:marBottom w:val="0"/>
      <w:divBdr>
        <w:top w:val="none" w:sz="0" w:space="0" w:color="auto"/>
        <w:left w:val="none" w:sz="0" w:space="0" w:color="auto"/>
        <w:bottom w:val="none" w:sz="0" w:space="0" w:color="auto"/>
        <w:right w:val="none" w:sz="0" w:space="0" w:color="auto"/>
      </w:divBdr>
      <w:divsChild>
        <w:div w:id="234165158">
          <w:marLeft w:val="0"/>
          <w:marRight w:val="0"/>
          <w:marTop w:val="0"/>
          <w:marBottom w:val="240"/>
          <w:divBdr>
            <w:top w:val="none" w:sz="0" w:space="0" w:color="auto"/>
            <w:left w:val="none" w:sz="0" w:space="0" w:color="auto"/>
            <w:bottom w:val="none" w:sz="0" w:space="0" w:color="auto"/>
            <w:right w:val="none" w:sz="0" w:space="0" w:color="auto"/>
          </w:divBdr>
        </w:div>
        <w:div w:id="527645519">
          <w:marLeft w:val="0"/>
          <w:marRight w:val="0"/>
          <w:marTop w:val="0"/>
          <w:marBottom w:val="240"/>
          <w:divBdr>
            <w:top w:val="none" w:sz="0" w:space="0" w:color="auto"/>
            <w:left w:val="none" w:sz="0" w:space="0" w:color="auto"/>
            <w:bottom w:val="none" w:sz="0" w:space="0" w:color="auto"/>
            <w:right w:val="none" w:sz="0" w:space="0" w:color="auto"/>
          </w:divBdr>
        </w:div>
        <w:div w:id="705257502">
          <w:marLeft w:val="0"/>
          <w:marRight w:val="0"/>
          <w:marTop w:val="0"/>
          <w:marBottom w:val="240"/>
          <w:divBdr>
            <w:top w:val="none" w:sz="0" w:space="0" w:color="auto"/>
            <w:left w:val="none" w:sz="0" w:space="0" w:color="auto"/>
            <w:bottom w:val="none" w:sz="0" w:space="0" w:color="auto"/>
            <w:right w:val="none" w:sz="0" w:space="0" w:color="auto"/>
          </w:divBdr>
        </w:div>
        <w:div w:id="736392254">
          <w:marLeft w:val="0"/>
          <w:marRight w:val="0"/>
          <w:marTop w:val="0"/>
          <w:marBottom w:val="240"/>
          <w:divBdr>
            <w:top w:val="none" w:sz="0" w:space="0" w:color="auto"/>
            <w:left w:val="none" w:sz="0" w:space="0" w:color="auto"/>
            <w:bottom w:val="none" w:sz="0" w:space="0" w:color="auto"/>
            <w:right w:val="none" w:sz="0" w:space="0" w:color="auto"/>
          </w:divBdr>
        </w:div>
        <w:div w:id="1274746964">
          <w:marLeft w:val="0"/>
          <w:marRight w:val="0"/>
          <w:marTop w:val="0"/>
          <w:marBottom w:val="170"/>
          <w:divBdr>
            <w:top w:val="none" w:sz="0" w:space="0" w:color="auto"/>
            <w:left w:val="none" w:sz="0" w:space="0" w:color="auto"/>
            <w:bottom w:val="none" w:sz="0" w:space="0" w:color="auto"/>
            <w:right w:val="none" w:sz="0" w:space="0" w:color="auto"/>
          </w:divBdr>
        </w:div>
        <w:div w:id="1762797973">
          <w:marLeft w:val="0"/>
          <w:marRight w:val="0"/>
          <w:marTop w:val="0"/>
          <w:marBottom w:val="165"/>
          <w:divBdr>
            <w:top w:val="none" w:sz="0" w:space="0" w:color="auto"/>
            <w:left w:val="none" w:sz="0" w:space="0" w:color="auto"/>
            <w:bottom w:val="none" w:sz="0" w:space="0" w:color="auto"/>
            <w:right w:val="none" w:sz="0" w:space="0" w:color="auto"/>
          </w:divBdr>
        </w:div>
        <w:div w:id="2018120064">
          <w:marLeft w:val="0"/>
          <w:marRight w:val="0"/>
          <w:marTop w:val="0"/>
          <w:marBottom w:val="240"/>
          <w:divBdr>
            <w:top w:val="none" w:sz="0" w:space="0" w:color="auto"/>
            <w:left w:val="none" w:sz="0" w:space="0" w:color="auto"/>
            <w:bottom w:val="none" w:sz="0" w:space="0" w:color="auto"/>
            <w:right w:val="none" w:sz="0" w:space="0" w:color="auto"/>
          </w:divBdr>
        </w:div>
      </w:divsChild>
    </w:div>
    <w:div w:id="1512840142">
      <w:bodyDiv w:val="1"/>
      <w:marLeft w:val="0"/>
      <w:marRight w:val="0"/>
      <w:marTop w:val="0"/>
      <w:marBottom w:val="0"/>
      <w:divBdr>
        <w:top w:val="none" w:sz="0" w:space="0" w:color="auto"/>
        <w:left w:val="none" w:sz="0" w:space="0" w:color="auto"/>
        <w:bottom w:val="none" w:sz="0" w:space="0" w:color="auto"/>
        <w:right w:val="none" w:sz="0" w:space="0" w:color="auto"/>
      </w:divBdr>
    </w:div>
    <w:div w:id="1528640644">
      <w:bodyDiv w:val="1"/>
      <w:marLeft w:val="0"/>
      <w:marRight w:val="0"/>
      <w:marTop w:val="0"/>
      <w:marBottom w:val="0"/>
      <w:divBdr>
        <w:top w:val="none" w:sz="0" w:space="0" w:color="auto"/>
        <w:left w:val="none" w:sz="0" w:space="0" w:color="auto"/>
        <w:bottom w:val="none" w:sz="0" w:space="0" w:color="auto"/>
        <w:right w:val="none" w:sz="0" w:space="0" w:color="auto"/>
      </w:divBdr>
    </w:div>
    <w:div w:id="1559894932">
      <w:bodyDiv w:val="1"/>
      <w:marLeft w:val="0"/>
      <w:marRight w:val="0"/>
      <w:marTop w:val="0"/>
      <w:marBottom w:val="0"/>
      <w:divBdr>
        <w:top w:val="none" w:sz="0" w:space="0" w:color="auto"/>
        <w:left w:val="none" w:sz="0" w:space="0" w:color="auto"/>
        <w:bottom w:val="none" w:sz="0" w:space="0" w:color="auto"/>
        <w:right w:val="none" w:sz="0" w:space="0" w:color="auto"/>
      </w:divBdr>
    </w:div>
    <w:div w:id="1675256724">
      <w:bodyDiv w:val="1"/>
      <w:marLeft w:val="0"/>
      <w:marRight w:val="0"/>
      <w:marTop w:val="0"/>
      <w:marBottom w:val="0"/>
      <w:divBdr>
        <w:top w:val="none" w:sz="0" w:space="0" w:color="auto"/>
        <w:left w:val="none" w:sz="0" w:space="0" w:color="auto"/>
        <w:bottom w:val="none" w:sz="0" w:space="0" w:color="auto"/>
        <w:right w:val="none" w:sz="0" w:space="0" w:color="auto"/>
      </w:divBdr>
    </w:div>
    <w:div w:id="1680425990">
      <w:bodyDiv w:val="1"/>
      <w:marLeft w:val="0"/>
      <w:marRight w:val="0"/>
      <w:marTop w:val="0"/>
      <w:marBottom w:val="0"/>
      <w:divBdr>
        <w:top w:val="none" w:sz="0" w:space="0" w:color="auto"/>
        <w:left w:val="none" w:sz="0" w:space="0" w:color="auto"/>
        <w:bottom w:val="none" w:sz="0" w:space="0" w:color="auto"/>
        <w:right w:val="none" w:sz="0" w:space="0" w:color="auto"/>
      </w:divBdr>
    </w:div>
    <w:div w:id="1708332065">
      <w:bodyDiv w:val="1"/>
      <w:marLeft w:val="0"/>
      <w:marRight w:val="0"/>
      <w:marTop w:val="0"/>
      <w:marBottom w:val="0"/>
      <w:divBdr>
        <w:top w:val="none" w:sz="0" w:space="0" w:color="auto"/>
        <w:left w:val="none" w:sz="0" w:space="0" w:color="auto"/>
        <w:bottom w:val="none" w:sz="0" w:space="0" w:color="auto"/>
        <w:right w:val="none" w:sz="0" w:space="0" w:color="auto"/>
      </w:divBdr>
    </w:div>
    <w:div w:id="1815636581">
      <w:bodyDiv w:val="1"/>
      <w:marLeft w:val="0"/>
      <w:marRight w:val="0"/>
      <w:marTop w:val="0"/>
      <w:marBottom w:val="0"/>
      <w:divBdr>
        <w:top w:val="none" w:sz="0" w:space="0" w:color="auto"/>
        <w:left w:val="none" w:sz="0" w:space="0" w:color="auto"/>
        <w:bottom w:val="none" w:sz="0" w:space="0" w:color="auto"/>
        <w:right w:val="none" w:sz="0" w:space="0" w:color="auto"/>
      </w:divBdr>
    </w:div>
    <w:div w:id="1863208494">
      <w:bodyDiv w:val="1"/>
      <w:marLeft w:val="0"/>
      <w:marRight w:val="0"/>
      <w:marTop w:val="0"/>
      <w:marBottom w:val="0"/>
      <w:divBdr>
        <w:top w:val="none" w:sz="0" w:space="0" w:color="auto"/>
        <w:left w:val="none" w:sz="0" w:space="0" w:color="auto"/>
        <w:bottom w:val="none" w:sz="0" w:space="0" w:color="auto"/>
        <w:right w:val="none" w:sz="0" w:space="0" w:color="auto"/>
      </w:divBdr>
    </w:div>
    <w:div w:id="1909685921">
      <w:bodyDiv w:val="1"/>
      <w:marLeft w:val="0"/>
      <w:marRight w:val="0"/>
      <w:marTop w:val="0"/>
      <w:marBottom w:val="0"/>
      <w:divBdr>
        <w:top w:val="none" w:sz="0" w:space="0" w:color="auto"/>
        <w:left w:val="none" w:sz="0" w:space="0" w:color="auto"/>
        <w:bottom w:val="none" w:sz="0" w:space="0" w:color="auto"/>
        <w:right w:val="none" w:sz="0" w:space="0" w:color="auto"/>
      </w:divBdr>
    </w:div>
    <w:div w:id="1912544804">
      <w:bodyDiv w:val="1"/>
      <w:marLeft w:val="0"/>
      <w:marRight w:val="0"/>
      <w:marTop w:val="0"/>
      <w:marBottom w:val="0"/>
      <w:divBdr>
        <w:top w:val="none" w:sz="0" w:space="0" w:color="auto"/>
        <w:left w:val="none" w:sz="0" w:space="0" w:color="auto"/>
        <w:bottom w:val="none" w:sz="0" w:space="0" w:color="auto"/>
        <w:right w:val="none" w:sz="0" w:space="0" w:color="auto"/>
      </w:divBdr>
    </w:div>
    <w:div w:id="2118333083">
      <w:bodyDiv w:val="1"/>
      <w:marLeft w:val="0"/>
      <w:marRight w:val="0"/>
      <w:marTop w:val="0"/>
      <w:marBottom w:val="0"/>
      <w:divBdr>
        <w:top w:val="none" w:sz="0" w:space="0" w:color="auto"/>
        <w:left w:val="none" w:sz="0" w:space="0" w:color="auto"/>
        <w:bottom w:val="none" w:sz="0" w:space="0" w:color="auto"/>
        <w:right w:val="none" w:sz="0" w:space="0" w:color="auto"/>
      </w:divBdr>
    </w:div>
    <w:div w:id="213786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7769-4530-4D5B-BFFC-91F7B7EA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1287</Words>
  <Characters>7336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8606</CharactersWithSpaces>
  <SharedDoc>false</SharedDoc>
  <HLinks>
    <vt:vector size="6" baseType="variant">
      <vt:variant>
        <vt:i4>5636149</vt:i4>
      </vt:variant>
      <vt:variant>
        <vt:i4>0</vt:i4>
      </vt:variant>
      <vt:variant>
        <vt:i4>0</vt:i4>
      </vt:variant>
      <vt:variant>
        <vt:i4>5</vt:i4>
      </vt:variant>
      <vt:variant>
        <vt:lpwstr>mailto:patrimonio@mailcert.aslfg.it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 Rainone</dc:creator>
  <cp:keywords/>
  <dc:description/>
  <cp:lastModifiedBy>Fabrizio Grimaldi</cp:lastModifiedBy>
  <cp:revision>1</cp:revision>
  <cp:lastPrinted>2021-03-03T07:45:00Z</cp:lastPrinted>
  <dcterms:created xsi:type="dcterms:W3CDTF">2020-11-21T15:41:00Z</dcterms:created>
  <dcterms:modified xsi:type="dcterms:W3CDTF">2022-07-22T07:39:00Z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