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CCCC1" w14:textId="77777777" w:rsidR="0090609F" w:rsidRDefault="0090609F" w:rsidP="008166DE">
      <w:pPr>
        <w:autoSpaceDE w:val="0"/>
        <w:spacing w:after="0" w:line="300" w:lineRule="exact"/>
        <w:rPr>
          <w:rFonts w:ascii="Times New Roman" w:hAnsi="Times New Roman"/>
          <w:b/>
          <w:bCs/>
          <w:sz w:val="24"/>
          <w:szCs w:val="24"/>
        </w:rPr>
      </w:pPr>
    </w:p>
    <w:p w14:paraId="6ABEEE58" w14:textId="77777777" w:rsidR="003D0F92" w:rsidRDefault="003D0F92" w:rsidP="008166DE">
      <w:pPr>
        <w:autoSpaceDE w:val="0"/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CA9ED4" w14:textId="77777777" w:rsidR="003D0F92" w:rsidRDefault="003D0F92" w:rsidP="008166DE">
      <w:pPr>
        <w:autoSpaceDE w:val="0"/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3C0455" w14:textId="77777777" w:rsidR="003D0F92" w:rsidRDefault="003D0F92" w:rsidP="008166DE">
      <w:pPr>
        <w:autoSpaceDE w:val="0"/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7EF822" w14:textId="77777777" w:rsidR="003D0F92" w:rsidRDefault="003D0F92" w:rsidP="008166DE">
      <w:pPr>
        <w:autoSpaceDE w:val="0"/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022698" w14:textId="77777777" w:rsidR="003D0F92" w:rsidRDefault="003D0F92" w:rsidP="008166DE">
      <w:pPr>
        <w:autoSpaceDE w:val="0"/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8F3A9C" w14:textId="77777777" w:rsidR="008166DE" w:rsidRPr="008166DE" w:rsidRDefault="008166DE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33874784" w14:textId="77777777" w:rsidR="00C6652D" w:rsidRPr="008166DE" w:rsidRDefault="00C6652D" w:rsidP="00C6652D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1234941A" w14:textId="4EE04816" w:rsidR="008A5C9C" w:rsidRDefault="008A5C9C" w:rsidP="008A5C9C">
      <w:pPr>
        <w:pStyle w:val="9"/>
        <w:pBdr>
          <w:bottom w:val="dotted" w:sz="4" w:space="1" w:color="auto"/>
        </w:pBdr>
        <w:spacing w:after="0" w:line="360" w:lineRule="exact"/>
        <w:jc w:val="center"/>
        <w:rPr>
          <w:b/>
          <w:color w:val="5B9BD5" w:themeColor="accent1"/>
          <w:sz w:val="28"/>
          <w:szCs w:val="28"/>
        </w:rPr>
      </w:pPr>
      <w:r w:rsidRPr="00AA3312">
        <w:rPr>
          <w:b/>
          <w:color w:val="5B9BD5" w:themeColor="accent1"/>
          <w:sz w:val="28"/>
          <w:szCs w:val="28"/>
        </w:rPr>
        <w:t xml:space="preserve">ALLEGATO </w:t>
      </w:r>
      <w:r>
        <w:rPr>
          <w:b/>
          <w:color w:val="5B9BD5" w:themeColor="accent1"/>
          <w:sz w:val="28"/>
          <w:szCs w:val="28"/>
        </w:rPr>
        <w:t>1</w:t>
      </w:r>
      <w:r w:rsidRPr="00AA3312">
        <w:rPr>
          <w:b/>
          <w:color w:val="5B9BD5" w:themeColor="accent1"/>
          <w:sz w:val="28"/>
          <w:szCs w:val="28"/>
        </w:rPr>
        <w:t xml:space="preserve"> </w:t>
      </w:r>
      <w:r>
        <w:rPr>
          <w:b/>
          <w:color w:val="5B9BD5" w:themeColor="accent1"/>
          <w:sz w:val="28"/>
          <w:szCs w:val="28"/>
        </w:rPr>
        <w:t>- DOMANDA DI PARTECIPAZIONE</w:t>
      </w:r>
    </w:p>
    <w:p w14:paraId="062269D0" w14:textId="77777777" w:rsidR="008A5C9C" w:rsidRPr="00AA3312" w:rsidRDefault="008A5C9C" w:rsidP="008A5C9C">
      <w:pPr>
        <w:pStyle w:val="9"/>
        <w:pBdr>
          <w:bottom w:val="dotted" w:sz="4" w:space="1" w:color="auto"/>
        </w:pBdr>
        <w:spacing w:after="0" w:line="360" w:lineRule="exact"/>
        <w:jc w:val="center"/>
        <w:rPr>
          <w:b/>
          <w:color w:val="5B9BD5" w:themeColor="accent1"/>
          <w:sz w:val="28"/>
          <w:szCs w:val="28"/>
        </w:rPr>
      </w:pPr>
    </w:p>
    <w:tbl>
      <w:tblPr>
        <w:tblStyle w:val="Grigliatabella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A5C9C" w:rsidRPr="00AA3312" w14:paraId="0CCCE35E" w14:textId="77777777" w:rsidTr="00BB02A6">
        <w:tc>
          <w:tcPr>
            <w:tcW w:w="13008" w:type="dxa"/>
          </w:tcPr>
          <w:p w14:paraId="71420529" w14:textId="77777777" w:rsidR="008A5C9C" w:rsidRDefault="008A5C9C" w:rsidP="00BB02A6">
            <w:pPr>
              <w:jc w:val="both"/>
            </w:pPr>
            <w:bookmarkStart w:id="0" w:name="_GoBack"/>
            <w:r w:rsidRPr="006B1CEB">
              <w:rPr>
                <w:b/>
                <w:color w:val="2E74B5"/>
                <w:sz w:val="24"/>
                <w:szCs w:val="24"/>
              </w:rPr>
              <w:t xml:space="preserve">PROCEDURA APERTA, AI SENSI DELL’ART. 60 DEL D.LGS. 50/2016 PER L’AFFIDAMENTO DEL “SERVIZIO DI MANUTENZIONE ORDINARIA E STRAORDINARIA DEI GIARDINI E DELLE AREE VERDI” DELLE SEDI DELL’UNIVERSITÀ DI FOGGIA. </w:t>
            </w:r>
            <w:bookmarkEnd w:id="0"/>
          </w:p>
        </w:tc>
      </w:tr>
    </w:tbl>
    <w:p w14:paraId="2B3B4F29" w14:textId="77777777" w:rsidR="008A5C9C" w:rsidRDefault="008A5C9C" w:rsidP="008A5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58B2B6" w14:textId="77777777" w:rsidR="008A5C9C" w:rsidRPr="002C56E8" w:rsidRDefault="008A5C9C" w:rsidP="008A5C9C">
      <w:pPr>
        <w:spacing w:after="0" w:line="240" w:lineRule="auto"/>
        <w:rPr>
          <w:rFonts w:asciiTheme="minorHAnsi" w:hAnsiTheme="minorHAnsi" w:cstheme="minorBidi"/>
          <w:b/>
          <w:color w:val="2E74B5"/>
          <w:sz w:val="24"/>
          <w:szCs w:val="24"/>
        </w:rPr>
      </w:pPr>
      <w:r w:rsidRPr="002C56E8">
        <w:rPr>
          <w:rFonts w:asciiTheme="minorHAnsi" w:hAnsiTheme="minorHAnsi" w:cstheme="minorBidi"/>
          <w:b/>
          <w:color w:val="2E74B5"/>
          <w:sz w:val="24"/>
          <w:szCs w:val="24"/>
        </w:rPr>
        <w:t>N. GARA ANAC</w:t>
      </w:r>
      <w:r>
        <w:rPr>
          <w:b/>
          <w:color w:val="2E74B5"/>
          <w:sz w:val="24"/>
          <w:szCs w:val="24"/>
        </w:rPr>
        <w:t>:</w:t>
      </w:r>
      <w:r w:rsidRPr="002C56E8">
        <w:rPr>
          <w:rFonts w:asciiTheme="minorHAnsi" w:hAnsiTheme="minorHAnsi" w:cstheme="minorBidi"/>
          <w:b/>
          <w:color w:val="2E74B5"/>
          <w:sz w:val="24"/>
          <w:szCs w:val="24"/>
        </w:rPr>
        <w:t xml:space="preserve"> </w:t>
      </w:r>
      <w:r w:rsidRPr="002C56E8">
        <w:rPr>
          <w:b/>
          <w:color w:val="2E74B5"/>
          <w:sz w:val="24"/>
          <w:szCs w:val="24"/>
        </w:rPr>
        <w:t>8609969</w:t>
      </w:r>
    </w:p>
    <w:p w14:paraId="6ECCA949" w14:textId="77777777" w:rsidR="008A5C9C" w:rsidRPr="002C56E8" w:rsidRDefault="008A5C9C" w:rsidP="008A5C9C">
      <w:pPr>
        <w:spacing w:after="0" w:line="240" w:lineRule="auto"/>
        <w:rPr>
          <w:rFonts w:asciiTheme="minorHAnsi" w:hAnsiTheme="minorHAnsi" w:cstheme="minorBidi"/>
          <w:b/>
          <w:color w:val="2E74B5"/>
          <w:sz w:val="24"/>
          <w:szCs w:val="24"/>
        </w:rPr>
      </w:pPr>
      <w:r w:rsidRPr="002C56E8">
        <w:rPr>
          <w:rFonts w:asciiTheme="minorHAnsi" w:hAnsiTheme="minorHAnsi" w:cstheme="minorBidi"/>
          <w:b/>
          <w:color w:val="2E74B5"/>
          <w:sz w:val="24"/>
          <w:szCs w:val="24"/>
        </w:rPr>
        <w:t>CIG: 9282048C50</w:t>
      </w:r>
    </w:p>
    <w:p w14:paraId="3C874610" w14:textId="77777777" w:rsidR="008A5C9C" w:rsidRPr="002C56E8" w:rsidRDefault="008A5C9C" w:rsidP="008A5C9C">
      <w:pPr>
        <w:spacing w:after="0" w:line="240" w:lineRule="auto"/>
        <w:rPr>
          <w:rFonts w:asciiTheme="minorHAnsi" w:hAnsiTheme="minorHAnsi" w:cstheme="minorBidi"/>
          <w:b/>
          <w:color w:val="2E74B5"/>
          <w:sz w:val="24"/>
          <w:szCs w:val="24"/>
        </w:rPr>
      </w:pPr>
      <w:r w:rsidRPr="002C56E8">
        <w:rPr>
          <w:rFonts w:asciiTheme="minorHAnsi" w:hAnsiTheme="minorHAnsi" w:cstheme="minorBidi"/>
          <w:b/>
          <w:color w:val="2E74B5"/>
          <w:sz w:val="24"/>
          <w:szCs w:val="24"/>
        </w:rPr>
        <w:t>CUI: S94045260711201900001</w:t>
      </w:r>
    </w:p>
    <w:p w14:paraId="2C97A70F" w14:textId="77777777" w:rsidR="008A5C9C" w:rsidRDefault="008A5C9C" w:rsidP="008A5C9C">
      <w:pPr>
        <w:widowControl w:val="0"/>
        <w:spacing w:after="0" w:line="320" w:lineRule="exact"/>
        <w:jc w:val="both"/>
        <w:rPr>
          <w:rFonts w:ascii="Times New Roman" w:hAnsi="Times New Roman"/>
        </w:rPr>
      </w:pPr>
    </w:p>
    <w:p w14:paraId="16C83EA7" w14:textId="66C472ED" w:rsidR="008166DE" w:rsidRPr="004016E8" w:rsidRDefault="008166DE" w:rsidP="004016E8">
      <w:pPr>
        <w:widowControl w:val="0"/>
        <w:autoSpaceDE w:val="0"/>
        <w:autoSpaceDN w:val="0"/>
        <w:adjustRightInd w:val="0"/>
        <w:spacing w:line="264" w:lineRule="atLeast"/>
        <w:jc w:val="both"/>
        <w:rPr>
          <w:b/>
          <w:szCs w:val="20"/>
        </w:rPr>
      </w:pPr>
    </w:p>
    <w:p w14:paraId="1B184731" w14:textId="77777777" w:rsidR="003D0F92" w:rsidRDefault="003D0F92" w:rsidP="004016E8">
      <w:pPr>
        <w:pStyle w:val="Corpotesto"/>
        <w:spacing w:after="0"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D6FD0F6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15B01CA6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2047D763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7F1EA496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559D1477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0626EA62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1DFA5A37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2863B4B1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6C4B6796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23D1E386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4612533C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4810108B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2B5785FB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57BBADB9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56046D3E" w14:textId="77777777" w:rsidR="003D0F92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14:paraId="02DFD7F7" w14:textId="77777777" w:rsidR="003D0F92" w:rsidRPr="008166DE" w:rsidRDefault="003D0F92" w:rsidP="008166DE">
      <w:pPr>
        <w:pStyle w:val="Corpotesto"/>
        <w:spacing w:after="0" w:line="300" w:lineRule="exact"/>
        <w:rPr>
          <w:rFonts w:ascii="Times New Roman" w:hAnsi="Times New Roman"/>
          <w:b/>
          <w:spacing w:val="1"/>
          <w:sz w:val="24"/>
          <w:szCs w:val="24"/>
        </w:rPr>
      </w:pPr>
    </w:p>
    <w:p w14:paraId="606CDC8B" w14:textId="77777777" w:rsidR="008166DE" w:rsidRPr="008166DE" w:rsidRDefault="008166DE" w:rsidP="005D3FCA">
      <w:pPr>
        <w:pStyle w:val="Rientrocorpodeltesto"/>
        <w:tabs>
          <w:tab w:val="left" w:pos="720"/>
        </w:tabs>
        <w:spacing w:after="0" w:line="240" w:lineRule="exact"/>
        <w:ind w:left="0"/>
        <w:jc w:val="both"/>
        <w:rPr>
          <w:b/>
          <w:strike/>
          <w:color w:val="FF0000"/>
          <w:sz w:val="24"/>
          <w:szCs w:val="24"/>
        </w:rPr>
      </w:pPr>
    </w:p>
    <w:p w14:paraId="4B55BB15" w14:textId="77777777" w:rsidR="00200E1E" w:rsidRDefault="00200E1E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p w14:paraId="32F6E567" w14:textId="77777777" w:rsidR="003D0F92" w:rsidRDefault="003D0F92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p w14:paraId="44CB72EA" w14:textId="77777777" w:rsidR="003D0F92" w:rsidRDefault="003D0F92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p w14:paraId="4C045452" w14:textId="77777777" w:rsidR="003D0F92" w:rsidRDefault="003D0F92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p w14:paraId="5D23BB68" w14:textId="77777777" w:rsidR="003D0F92" w:rsidRDefault="003D0F92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p w14:paraId="3ED97B05" w14:textId="77777777" w:rsidR="003D0F92" w:rsidRDefault="003D0F92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p w14:paraId="38513A6B" w14:textId="77777777" w:rsidR="003D0F92" w:rsidRDefault="003D0F92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p w14:paraId="1F3AFF47" w14:textId="77777777" w:rsidR="003D0F92" w:rsidRDefault="003D0F92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p w14:paraId="3560098E" w14:textId="77777777" w:rsidR="003D0F92" w:rsidRDefault="003D0F92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p w14:paraId="405B605B" w14:textId="77777777" w:rsidR="003D0F92" w:rsidRDefault="003D0F92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p w14:paraId="0C8C5FC0" w14:textId="77777777" w:rsidR="003D0F92" w:rsidRDefault="003D0F92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p w14:paraId="73ECB6E0" w14:textId="77777777" w:rsidR="003D0F92" w:rsidRDefault="003D0F92" w:rsidP="008166DE">
      <w:pPr>
        <w:pStyle w:val="Paragrafoelenco"/>
        <w:autoSpaceDE w:val="0"/>
        <w:spacing w:line="300" w:lineRule="exact"/>
        <w:ind w:left="0"/>
        <w:jc w:val="both"/>
        <w:rPr>
          <w:b/>
          <w:sz w:val="24"/>
          <w:szCs w:val="24"/>
        </w:rPr>
      </w:pPr>
    </w:p>
    <w:tbl>
      <w:tblPr>
        <w:tblpPr w:leftFromText="141" w:rightFromText="141" w:vertAnchor="page" w:horzAnchor="margin" w:tblpY="2354"/>
        <w:tblW w:w="96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5"/>
      </w:tblGrid>
      <w:tr w:rsidR="008E2DD1" w14:paraId="4219E334" w14:textId="77777777" w:rsidTr="008E2DD1">
        <w:trPr>
          <w:trHeight w:val="867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9903" w14:textId="4702DBB7" w:rsidR="008E2DD1" w:rsidRDefault="008E2DD1" w:rsidP="008E2DD1">
            <w:pPr>
              <w:ind w:left="-36"/>
              <w:jc w:val="both"/>
              <w:rPr>
                <w:b/>
                <w:bCs/>
              </w:rPr>
            </w:pPr>
            <w:r>
              <w:rPr>
                <w:b/>
              </w:rPr>
              <w:t>DOMANDA DI PARTECIPAZIONE</w:t>
            </w:r>
            <w:r w:rsidR="00FE3719">
              <w:t xml:space="preserve">, </w:t>
            </w:r>
            <w:r>
              <w:rPr>
                <w:b/>
                <w:bCs/>
              </w:rPr>
              <w:t xml:space="preserve">DICHIARAZIONI INTEGRATIVE </w:t>
            </w:r>
            <w:r w:rsidR="00FE3719">
              <w:rPr>
                <w:b/>
                <w:bCs/>
              </w:rPr>
              <w:t xml:space="preserve">ED ULTERIORI DICHIARAZIONI </w:t>
            </w:r>
            <w:r>
              <w:rPr>
                <w:b/>
                <w:bCs/>
              </w:rPr>
              <w:t>ANCHE AI SENSI DEGLI ARTT. 46-47 DEL D.P.R. N.445/2000.</w:t>
            </w:r>
          </w:p>
          <w:p w14:paraId="1460012D" w14:textId="795B2510" w:rsidR="008E2DD1" w:rsidRPr="006637E3" w:rsidRDefault="008E2DD1" w:rsidP="008E2DD1">
            <w:pPr>
              <w:ind w:left="-3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MODELLO UNICO PER TUTTE LE CATEGORIE DI OPERATORI ECONOMICI INDICATE NELL’ART.45 D.LGS. N.50/2016.</w:t>
            </w:r>
          </w:p>
        </w:tc>
      </w:tr>
    </w:tbl>
    <w:p w14:paraId="3E2F268C" w14:textId="1CEC798A" w:rsidR="006C6A9C" w:rsidRDefault="006C6A9C" w:rsidP="006C6A9C">
      <w:pPr>
        <w:spacing w:after="0"/>
        <w:rPr>
          <w:lang w:eastAsia="it-IT"/>
        </w:rPr>
      </w:pPr>
    </w:p>
    <w:p w14:paraId="36FF5F9A" w14:textId="10ED9A26" w:rsidR="006C6A9C" w:rsidRDefault="006C6A9C" w:rsidP="006C6A9C">
      <w:pPr>
        <w:spacing w:after="0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Alla Stazione Appaltante</w:t>
      </w:r>
    </w:p>
    <w:p w14:paraId="7F44CB97" w14:textId="14ABC695" w:rsidR="006C6A9C" w:rsidRPr="006C6A9C" w:rsidRDefault="006C6A9C" w:rsidP="00C6652D">
      <w:pPr>
        <w:spacing w:after="0"/>
        <w:rPr>
          <w:lang w:eastAsia="it-IT"/>
        </w:rPr>
      </w:pP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 w:rsidR="00C6652D">
        <w:rPr>
          <w:lang w:eastAsia="it-IT"/>
        </w:rPr>
        <w:t xml:space="preserve">Università degli Studi </w:t>
      </w:r>
      <w:r>
        <w:rPr>
          <w:lang w:eastAsia="it-IT"/>
        </w:rPr>
        <w:t>di Foggia</w:t>
      </w:r>
    </w:p>
    <w:p w14:paraId="0540340F" w14:textId="77777777" w:rsidR="00E20D49" w:rsidRDefault="00E20D49" w:rsidP="00E20D49">
      <w:pPr>
        <w:spacing w:after="0"/>
        <w:jc w:val="both"/>
        <w:rPr>
          <w:lang w:eastAsia="it-IT"/>
        </w:rPr>
      </w:pPr>
    </w:p>
    <w:tbl>
      <w:tblPr>
        <w:tblW w:w="10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417"/>
        <w:gridCol w:w="851"/>
        <w:gridCol w:w="992"/>
        <w:gridCol w:w="1701"/>
        <w:gridCol w:w="851"/>
        <w:gridCol w:w="2435"/>
      </w:tblGrid>
      <w:tr w:rsidR="008E2DD1" w:rsidRPr="008E2DD1" w14:paraId="69DAE907" w14:textId="77777777" w:rsidTr="008E2DD1">
        <w:trPr>
          <w:trHeight w:val="600"/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2E84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IL/LA SOTTOSCRITTO/A</w:t>
            </w:r>
          </w:p>
        </w:tc>
        <w:tc>
          <w:tcPr>
            <w:tcW w:w="824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060B6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8E2DD1" w14:paraId="545CDD73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9341" w14:textId="4C217B1A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NATO/A 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D2B3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C558" w14:textId="77777777" w:rsidR="008E2DD1" w:rsidRPr="008E2DD1" w:rsidRDefault="008E2DD1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IL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F969CE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8E2DD1" w14:paraId="249ABCB1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736A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RESIDENTE 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5139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B585" w14:textId="77777777" w:rsidR="008E2DD1" w:rsidRPr="008E2DD1" w:rsidRDefault="008E2DD1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VIA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F8A9E5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8E2DD1" w14:paraId="00416E80" w14:textId="77777777" w:rsidTr="008E2DD1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8793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8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6EF1DD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8E2DD1" w14:paraId="5CCF4660" w14:textId="77777777" w:rsidTr="008E2DD1">
        <w:trPr>
          <w:trHeight w:val="600"/>
          <w:jc w:val="center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D55A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NELLA SUA QUALITA' DI </w:t>
            </w: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(LEGALE RAPPRESENTANTE, PROCURATORE, ECC.)</w:t>
            </w:r>
          </w:p>
        </w:tc>
        <w:tc>
          <w:tcPr>
            <w:tcW w:w="6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DC805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8E2DD1" w14:paraId="5EC480A7" w14:textId="77777777" w:rsidTr="008E2DD1">
        <w:trPr>
          <w:trHeight w:val="600"/>
          <w:jc w:val="center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B38F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DELL'IMPRESA </w:t>
            </w: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(DENOMINAZIONE/RAGIONE SOCIALE)</w:t>
            </w:r>
          </w:p>
        </w:tc>
        <w:tc>
          <w:tcPr>
            <w:tcW w:w="6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B430E5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8E2DD1" w14:paraId="625A9821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811A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SEDE LEGALE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94A5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3B61" w14:textId="77777777" w:rsidR="008E2DD1" w:rsidRPr="008E2DD1" w:rsidRDefault="008E2DD1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VIA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F658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5C58" w14:textId="77777777" w:rsidR="008E2DD1" w:rsidRPr="008E2DD1" w:rsidRDefault="008E2DD1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C75A8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8E2DD1" w14:paraId="2214B804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0B9F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SEDE AMMINISTRATIVA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A03E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16F5" w14:textId="77777777" w:rsidR="008E2DD1" w:rsidRPr="008E2DD1" w:rsidRDefault="008E2DD1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VIA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83D4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3927" w14:textId="77777777" w:rsidR="008E2DD1" w:rsidRPr="008E2DD1" w:rsidRDefault="008E2DD1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CAP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5E8A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7D59C6" w:rsidRPr="008E2DD1" w14:paraId="2A1B8DAF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29E1" w14:textId="77777777" w:rsidR="007D59C6" w:rsidRPr="008E2DD1" w:rsidRDefault="007D59C6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N. TELEFONO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4799" w14:textId="77777777" w:rsidR="007D59C6" w:rsidRPr="008E2DD1" w:rsidRDefault="007D59C6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70C4" w14:textId="77777777" w:rsidR="007D59C6" w:rsidRDefault="007D59C6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INDIRIZZO</w:t>
            </w:r>
          </w:p>
          <w:p w14:paraId="60F28E86" w14:textId="32878FBA" w:rsidR="007D59C6" w:rsidRPr="008E2DD1" w:rsidRDefault="007D59C6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E-MAIL</w:t>
            </w:r>
          </w:p>
        </w:tc>
        <w:tc>
          <w:tcPr>
            <w:tcW w:w="498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46309" w14:textId="77777777" w:rsidR="007D59C6" w:rsidRPr="008E2DD1" w:rsidRDefault="007D59C6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  <w:p w14:paraId="50D22D2A" w14:textId="2BB04C85" w:rsidR="007D59C6" w:rsidRPr="008E2DD1" w:rsidRDefault="007D59C6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E2DD1" w:rsidRPr="008E2DD1" w14:paraId="58C4D494" w14:textId="77777777" w:rsidTr="007D59C6">
        <w:trPr>
          <w:trHeight w:val="60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BDA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0CC2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6456" w14:textId="77777777" w:rsidR="008E2DD1" w:rsidRPr="008E2DD1" w:rsidRDefault="008E2DD1" w:rsidP="008E2DD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it-IT"/>
              </w:rPr>
              <w:t>P.IVA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42CBB" w14:textId="77777777" w:rsidR="008E2DD1" w:rsidRPr="008E2DD1" w:rsidRDefault="008E2DD1" w:rsidP="008E2DD1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E2DD1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14:paraId="7497BED1" w14:textId="77777777" w:rsidR="008E2DD1" w:rsidRDefault="008E2DD1" w:rsidP="006C6A9C">
      <w:pPr>
        <w:rPr>
          <w:lang w:eastAsia="it-IT"/>
        </w:rPr>
      </w:pPr>
    </w:p>
    <w:p w14:paraId="38A9D42B" w14:textId="145057D7" w:rsidR="008E2DD1" w:rsidRPr="008E2DD1" w:rsidRDefault="008E2DD1" w:rsidP="008E2DD1">
      <w:pPr>
        <w:ind w:left="-36"/>
        <w:jc w:val="center"/>
        <w:rPr>
          <w:b/>
          <w:bCs/>
        </w:rPr>
      </w:pPr>
      <w:r w:rsidRPr="008E2DD1">
        <w:rPr>
          <w:b/>
          <w:bCs/>
        </w:rPr>
        <w:t>C H I E D E</w:t>
      </w:r>
    </w:p>
    <w:p w14:paraId="1B87C46B" w14:textId="4CE8EFF9" w:rsidR="008E2DD1" w:rsidRPr="00A25DE0" w:rsidRDefault="008E2DD1" w:rsidP="00A25DE0">
      <w:pPr>
        <w:suppressAutoHyphens w:val="0"/>
        <w:spacing w:after="0" w:line="240" w:lineRule="exact"/>
        <w:jc w:val="both"/>
        <w:rPr>
          <w:bCs/>
        </w:rPr>
      </w:pPr>
      <w:r w:rsidRPr="00A25DE0">
        <w:rPr>
          <w:bCs/>
        </w:rPr>
        <w:t>Che la predetta Impresa da lui rappresentata possa partecipare e presentare offerta alla procedura di gara di cui</w:t>
      </w:r>
      <w:r w:rsidR="00A25DE0" w:rsidRPr="00A25DE0">
        <w:rPr>
          <w:bCs/>
        </w:rPr>
        <w:t xml:space="preserve"> </w:t>
      </w:r>
      <w:r w:rsidRPr="00A25DE0">
        <w:rPr>
          <w:bCs/>
        </w:rPr>
        <w:t>all’oggetto.</w:t>
      </w:r>
    </w:p>
    <w:p w14:paraId="5F9D41DE" w14:textId="77777777" w:rsidR="008E2DD1" w:rsidRDefault="008E2DD1" w:rsidP="008E2DD1"/>
    <w:p w14:paraId="2EF4D809" w14:textId="1CEE0C4F" w:rsidR="008E2DD1" w:rsidRDefault="008E2DD1" w:rsidP="008E2DD1"/>
    <w:p w14:paraId="735B05CB" w14:textId="05FA2773" w:rsidR="00C6652D" w:rsidRDefault="00C6652D" w:rsidP="008E2DD1"/>
    <w:p w14:paraId="68C80D10" w14:textId="77777777" w:rsidR="00C6652D" w:rsidRDefault="00C6652D" w:rsidP="008E2DD1"/>
    <w:p w14:paraId="7F375F60" w14:textId="593FBFF1" w:rsidR="008E2DD1" w:rsidRPr="00A25DE0" w:rsidRDefault="008E2DD1" w:rsidP="008E2DD1">
      <w:pPr>
        <w:jc w:val="both"/>
        <w:rPr>
          <w:bCs/>
        </w:rPr>
      </w:pPr>
      <w:r w:rsidRPr="00A25DE0">
        <w:rPr>
          <w:bCs/>
        </w:rPr>
        <w:t>A tal fine, sotto la propria responsabilità,</w:t>
      </w:r>
    </w:p>
    <w:p w14:paraId="0A52DEBD" w14:textId="77777777" w:rsidR="008E2DD1" w:rsidRPr="00A25DE0" w:rsidRDefault="008E2DD1" w:rsidP="008E2DD1">
      <w:pPr>
        <w:numPr>
          <w:ilvl w:val="0"/>
          <w:numId w:val="55"/>
        </w:numPr>
        <w:tabs>
          <w:tab w:val="clear" w:pos="360"/>
          <w:tab w:val="num" w:pos="720"/>
        </w:tabs>
        <w:suppressAutoHyphens w:val="0"/>
        <w:spacing w:after="0" w:line="240" w:lineRule="exact"/>
        <w:ind w:left="714" w:hanging="357"/>
        <w:jc w:val="both"/>
        <w:rPr>
          <w:bCs/>
        </w:rPr>
      </w:pPr>
      <w:r w:rsidRPr="00A25DE0">
        <w:rPr>
          <w:bCs/>
        </w:rPr>
        <w:t>Consapevole ai sensi e per gli effetti dell’art.76 del D.P.R. 445/2000 della responsabilità e delle conseguenze civili e penali previste in caso di rilascio di dichiarazioni mendaci e/o formazione di atti falsi e/o uso degli stessi;</w:t>
      </w:r>
    </w:p>
    <w:p w14:paraId="2837ABB0" w14:textId="77777777" w:rsidR="008E2DD1" w:rsidRPr="00A25DE0" w:rsidRDefault="008E2DD1" w:rsidP="008E2DD1">
      <w:pPr>
        <w:numPr>
          <w:ilvl w:val="0"/>
          <w:numId w:val="55"/>
        </w:numPr>
        <w:tabs>
          <w:tab w:val="clear" w:pos="360"/>
          <w:tab w:val="num" w:pos="720"/>
        </w:tabs>
        <w:suppressAutoHyphens w:val="0"/>
        <w:spacing w:after="0" w:line="240" w:lineRule="exact"/>
        <w:ind w:left="714" w:hanging="357"/>
        <w:jc w:val="both"/>
        <w:rPr>
          <w:bCs/>
        </w:rPr>
      </w:pPr>
      <w:r w:rsidRPr="00A25DE0">
        <w:rPr>
          <w:bCs/>
        </w:rPr>
        <w:t>Consapevole che, qualora fosse accertata ai sensi e per gli effetti dell’art.71 e 75 del D.P.R. 445/2000, la non veridicità del contenuto della presente dichiarazione, l’impresa da lui rappresentata verrà esclusa dalla procedura per la quale è rilasciata, o, se risultata aggiudicataria, decadrà dall’aggiudicazione medesima;</w:t>
      </w:r>
    </w:p>
    <w:p w14:paraId="7AC24D29" w14:textId="77777777" w:rsidR="008E2DD1" w:rsidRPr="000C11F0" w:rsidRDefault="008E2DD1" w:rsidP="008E2DD1">
      <w:pPr>
        <w:pStyle w:val="Titolo2"/>
        <w:numPr>
          <w:ilvl w:val="1"/>
          <w:numId w:val="0"/>
        </w:numPr>
        <w:tabs>
          <w:tab w:val="num" w:pos="0"/>
        </w:tabs>
        <w:ind w:left="576" w:hanging="576"/>
        <w:jc w:val="center"/>
      </w:pPr>
    </w:p>
    <w:p w14:paraId="0B171004" w14:textId="77777777" w:rsidR="008E2DD1" w:rsidRPr="00AD648A" w:rsidRDefault="008E2DD1" w:rsidP="008E2DD1">
      <w:pPr>
        <w:pStyle w:val="Titolo2"/>
        <w:numPr>
          <w:ilvl w:val="1"/>
          <w:numId w:val="0"/>
        </w:numPr>
        <w:tabs>
          <w:tab w:val="num" w:pos="0"/>
        </w:tabs>
        <w:ind w:left="576" w:hanging="576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AD648A">
        <w:rPr>
          <w:rFonts w:asciiTheme="minorHAnsi" w:hAnsiTheme="minorHAnsi" w:cstheme="minorHAnsi"/>
          <w:sz w:val="22"/>
          <w:szCs w:val="22"/>
          <w:u w:val="none"/>
        </w:rPr>
        <w:t>DICHIARA, anche ai sensi degli artt.46 e 47 del D.P.R. 28/12/2000 n.445</w:t>
      </w:r>
    </w:p>
    <w:p w14:paraId="0ECE0F25" w14:textId="77777777" w:rsidR="008E2DD1" w:rsidRPr="000C11F0" w:rsidRDefault="008E2DD1" w:rsidP="008E2DD1">
      <w:pPr>
        <w:pStyle w:val="Rientrocorpodeltesto"/>
        <w:tabs>
          <w:tab w:val="left" w:pos="720"/>
        </w:tabs>
        <w:spacing w:after="0"/>
        <w:ind w:left="0"/>
        <w:jc w:val="both"/>
        <w:rPr>
          <w:lang w:val="it-IT"/>
        </w:rPr>
      </w:pPr>
    </w:p>
    <w:p w14:paraId="1227BFEF" w14:textId="77777777" w:rsidR="008E2DD1" w:rsidRDefault="008E2DD1" w:rsidP="008E2DD1">
      <w:pPr>
        <w:pStyle w:val="Rientrocorpodeltesto"/>
        <w:tabs>
          <w:tab w:val="left" w:pos="720"/>
        </w:tabs>
        <w:spacing w:after="0"/>
        <w:ind w:left="0"/>
        <w:jc w:val="both"/>
        <w:rPr>
          <w:i/>
          <w:sz w:val="21"/>
          <w:szCs w:val="21"/>
        </w:rPr>
      </w:pPr>
      <w:r w:rsidRPr="00AD648A">
        <w:rPr>
          <w:rFonts w:asciiTheme="minorHAnsi" w:hAnsiTheme="minorHAnsi" w:cstheme="minorHAnsi"/>
          <w:b/>
          <w:sz w:val="21"/>
          <w:szCs w:val="21"/>
        </w:rPr>
        <w:t>Che l’Impresa partecipa alla procedura di gara in oggetto nella seguente forma giuridica</w:t>
      </w:r>
      <w:r>
        <w:rPr>
          <w:b/>
          <w:sz w:val="21"/>
          <w:szCs w:val="21"/>
        </w:rPr>
        <w:t xml:space="preserve">  </w:t>
      </w:r>
      <w:r>
        <w:rPr>
          <w:b/>
          <w:bCs/>
        </w:rPr>
        <w:t>(</w:t>
      </w:r>
      <w:r>
        <w:rPr>
          <w:bCs/>
          <w:i/>
          <w:lang w:val="it-IT"/>
        </w:rPr>
        <w:t xml:space="preserve">contrassegnare </w:t>
      </w:r>
      <w:r>
        <w:rPr>
          <w:bCs/>
          <w:i/>
        </w:rPr>
        <w:t>e compilare esclusivamente la fattispecie ricorrente tra quelle di seguito indicate</w:t>
      </w:r>
      <w:r>
        <w:rPr>
          <w:bCs/>
          <w:i/>
          <w:lang w:val="it-IT"/>
        </w:rPr>
        <w:t xml:space="preserve"> e barrare quelle che non interessano</w:t>
      </w:r>
      <w:r w:rsidRPr="000C11F0">
        <w:rPr>
          <w:bCs/>
          <w:i/>
        </w:rPr>
        <w:t>)</w:t>
      </w:r>
      <w:r>
        <w:rPr>
          <w:i/>
          <w:sz w:val="21"/>
          <w:szCs w:val="21"/>
        </w:rPr>
        <w:t xml:space="preserve">: </w:t>
      </w:r>
    </w:p>
    <w:p w14:paraId="19FADDDD" w14:textId="77777777" w:rsidR="008E2DD1" w:rsidRDefault="008E2DD1" w:rsidP="008E2DD1">
      <w:pPr>
        <w:pStyle w:val="Rientrocorpodeltesto"/>
        <w:tabs>
          <w:tab w:val="left" w:pos="720"/>
        </w:tabs>
        <w:spacing w:after="0"/>
        <w:ind w:left="0"/>
        <w:jc w:val="both"/>
        <w:rPr>
          <w:i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8E2DD1" w:rsidRPr="007D59C6" w14:paraId="4D81B527" w14:textId="77777777" w:rsidTr="00082A68">
        <w:trPr>
          <w:trHeight w:val="285"/>
        </w:trPr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E16F0" w14:textId="77777777" w:rsidR="008E2DD1" w:rsidRPr="007D59C6" w:rsidRDefault="008E2DD1" w:rsidP="00082A68">
            <w:pPr>
              <w:suppressAutoHyphens w:val="0"/>
              <w:spacing w:line="320" w:lineRule="exact"/>
              <w:jc w:val="both"/>
              <w:rPr>
                <w:b/>
                <w:bCs/>
                <w:sz w:val="21"/>
                <w:szCs w:val="21"/>
              </w:rPr>
            </w:pPr>
            <w:r w:rsidRPr="007D59C6">
              <w:rPr>
                <w:b/>
                <w:bCs/>
                <w:sz w:val="21"/>
                <w:szCs w:val="21"/>
              </w:rPr>
              <w:t xml:space="preserve"> </w:t>
            </w:r>
            <w:r w:rsidRPr="007D59C6">
              <w:rPr>
                <w:rFonts w:ascii="Garamond" w:hAnsi="Garamond"/>
                <w:color w:val="000000"/>
                <w:sz w:val="21"/>
                <w:szCs w:val="21"/>
              </w:rPr>
              <w:t>□</w:t>
            </w:r>
            <w:r w:rsidRPr="007D59C6">
              <w:rPr>
                <w:b/>
                <w:bCs/>
                <w:sz w:val="21"/>
                <w:szCs w:val="21"/>
              </w:rPr>
              <w:t xml:space="preserve"> IMPRESA INDIVIDUALE</w:t>
            </w:r>
          </w:p>
          <w:p w14:paraId="4562E31B" w14:textId="77777777" w:rsidR="008E2DD1" w:rsidRPr="007D59C6" w:rsidRDefault="008E2DD1" w:rsidP="00082A68">
            <w:pPr>
              <w:suppressAutoHyphens w:val="0"/>
              <w:spacing w:line="320" w:lineRule="exact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7D59C6">
              <w:rPr>
                <w:b/>
                <w:bCs/>
                <w:sz w:val="21"/>
                <w:szCs w:val="21"/>
              </w:rPr>
              <w:t xml:space="preserve">           </w:t>
            </w:r>
            <w:r w:rsidRPr="007D59C6">
              <w:rPr>
                <w:b/>
                <w:bCs/>
                <w:sz w:val="21"/>
                <w:szCs w:val="21"/>
                <w:u w:val="single"/>
              </w:rPr>
              <w:t>OPPURE</w:t>
            </w:r>
          </w:p>
          <w:p w14:paraId="4E311F11" w14:textId="7DB354FE" w:rsidR="008E2DD1" w:rsidRPr="007D59C6" w:rsidRDefault="008E2DD1" w:rsidP="008E2DD1">
            <w:pPr>
              <w:suppressAutoHyphens w:val="0"/>
              <w:spacing w:line="320" w:lineRule="exact"/>
              <w:jc w:val="both"/>
              <w:rPr>
                <w:bCs/>
                <w:i/>
                <w:sz w:val="21"/>
                <w:szCs w:val="21"/>
              </w:rPr>
            </w:pPr>
            <w:r w:rsidRPr="007D59C6">
              <w:rPr>
                <w:rFonts w:ascii="Garamond" w:hAnsi="Garamond"/>
                <w:color w:val="000000"/>
                <w:sz w:val="21"/>
                <w:szCs w:val="21"/>
              </w:rPr>
              <w:t xml:space="preserve"> □ </w:t>
            </w:r>
            <w:r w:rsidRPr="007D59C6">
              <w:rPr>
                <w:b/>
                <w:bCs/>
                <w:sz w:val="21"/>
                <w:szCs w:val="21"/>
              </w:rPr>
              <w:t>SOCIETÀ ___________________________</w:t>
            </w:r>
            <w:r w:rsidRPr="007D59C6">
              <w:rPr>
                <w:bCs/>
                <w:i/>
                <w:sz w:val="21"/>
                <w:szCs w:val="21"/>
              </w:rPr>
              <w:t>(specificare tipo)</w:t>
            </w:r>
          </w:p>
        </w:tc>
      </w:tr>
    </w:tbl>
    <w:p w14:paraId="040F7B2E" w14:textId="77777777" w:rsidR="008E2DD1" w:rsidRPr="007D59C6" w:rsidRDefault="008E2DD1" w:rsidP="008E2DD1">
      <w:pPr>
        <w:jc w:val="both"/>
        <w:rPr>
          <w:b/>
          <w:bCs/>
          <w:sz w:val="21"/>
          <w:szCs w:val="21"/>
          <w:u w:val="single"/>
        </w:rPr>
      </w:pPr>
    </w:p>
    <w:tbl>
      <w:tblPr>
        <w:tblW w:w="996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"/>
        <w:gridCol w:w="9670"/>
        <w:gridCol w:w="76"/>
      </w:tblGrid>
      <w:tr w:rsidR="008E2DD1" w:rsidRPr="007D59C6" w14:paraId="1F32678B" w14:textId="77777777" w:rsidTr="00043E77">
        <w:trPr>
          <w:gridBefore w:val="1"/>
          <w:wBefore w:w="217" w:type="dxa"/>
          <w:trHeight w:val="360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30BE" w14:textId="142A2DE1" w:rsidR="008E2DD1" w:rsidRPr="007D59C6" w:rsidRDefault="008E2DD1" w:rsidP="008E2DD1">
            <w:pPr>
              <w:suppressAutoHyphens w:val="0"/>
              <w:spacing w:line="220" w:lineRule="exact"/>
              <w:jc w:val="both"/>
              <w:rPr>
                <w:b/>
                <w:bCs/>
                <w:sz w:val="21"/>
                <w:szCs w:val="21"/>
              </w:rPr>
            </w:pPr>
            <w:r w:rsidRPr="007D59C6">
              <w:rPr>
                <w:rFonts w:ascii="Garamond" w:hAnsi="Garamond"/>
                <w:color w:val="000000"/>
                <w:sz w:val="21"/>
                <w:szCs w:val="21"/>
              </w:rPr>
              <w:t xml:space="preserve">□ </w:t>
            </w:r>
            <w:r w:rsidRPr="007D59C6">
              <w:rPr>
                <w:b/>
                <w:sz w:val="21"/>
                <w:szCs w:val="21"/>
              </w:rPr>
              <w:t>CONSORZIO FRA SOCIETÀ COOPERATIVE DI PRODUZIONE E LAVORO/IMPRESE ARTIGIANE:</w:t>
            </w:r>
          </w:p>
          <w:p w14:paraId="790562A8" w14:textId="0671F271" w:rsidR="008E2DD1" w:rsidRPr="007D59C6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7D59C6">
              <w:rPr>
                <w:b/>
                <w:sz w:val="21"/>
                <w:szCs w:val="21"/>
              </w:rPr>
              <w:t>(Denominazione/ragione sociale) ____________________________ cod. fisc./P.IVA ______________</w:t>
            </w:r>
          </w:p>
          <w:p w14:paraId="3C5EDB57" w14:textId="2C4750B2" w:rsidR="008E2DD1" w:rsidRPr="007D59C6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7D59C6">
              <w:rPr>
                <w:b/>
                <w:bCs/>
                <w:sz w:val="21"/>
                <w:szCs w:val="21"/>
              </w:rPr>
              <w:t>sede legale   ____________________________ via _____________________________   CAP _______</w:t>
            </w:r>
          </w:p>
          <w:p w14:paraId="1BAB9042" w14:textId="46EF978D" w:rsidR="008E2DD1" w:rsidRPr="007D59C6" w:rsidRDefault="008E2DD1" w:rsidP="008E2DD1">
            <w:pPr>
              <w:spacing w:line="240" w:lineRule="exact"/>
              <w:rPr>
                <w:b/>
                <w:sz w:val="21"/>
                <w:szCs w:val="21"/>
              </w:rPr>
            </w:pPr>
            <w:r w:rsidRPr="007D59C6">
              <w:rPr>
                <w:b/>
                <w:bCs/>
                <w:sz w:val="21"/>
                <w:szCs w:val="21"/>
              </w:rPr>
              <w:t>sede amm.va   __________________________   via  _____________________________  CAP  _______</w:t>
            </w:r>
          </w:p>
          <w:p w14:paraId="1F0C06F6" w14:textId="34295B45" w:rsidR="008E2DD1" w:rsidRPr="007D59C6" w:rsidRDefault="008E2DD1" w:rsidP="00082A68">
            <w:pPr>
              <w:spacing w:line="240" w:lineRule="exact"/>
              <w:jc w:val="both"/>
              <w:rPr>
                <w:b/>
                <w:sz w:val="21"/>
                <w:szCs w:val="21"/>
              </w:rPr>
            </w:pPr>
            <w:r w:rsidRPr="007D59C6">
              <w:rPr>
                <w:b/>
                <w:bCs/>
                <w:sz w:val="21"/>
                <w:szCs w:val="21"/>
              </w:rPr>
              <w:t>n. telefono _________________    indirizzo e-mail</w:t>
            </w:r>
            <w:r w:rsidR="007D59C6" w:rsidRPr="007D59C6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7D59C6">
              <w:rPr>
                <w:b/>
                <w:bCs/>
                <w:sz w:val="21"/>
                <w:szCs w:val="21"/>
              </w:rPr>
              <w:t>___________________</w:t>
            </w:r>
          </w:p>
          <w:p w14:paraId="2B73DBD7" w14:textId="31A97BFB" w:rsidR="008E2DD1" w:rsidRPr="007D59C6" w:rsidRDefault="008E2DD1" w:rsidP="00082A68">
            <w:pPr>
              <w:spacing w:line="240" w:lineRule="exact"/>
              <w:jc w:val="both"/>
              <w:rPr>
                <w:b/>
                <w:sz w:val="21"/>
                <w:szCs w:val="21"/>
              </w:rPr>
            </w:pPr>
            <w:r w:rsidRPr="007D59C6">
              <w:rPr>
                <w:b/>
                <w:sz w:val="21"/>
                <w:szCs w:val="21"/>
              </w:rPr>
              <w:t>A tal proposito, si indicano</w:t>
            </w:r>
            <w:r w:rsidR="00EE151F" w:rsidRPr="007D59C6">
              <w:rPr>
                <w:rStyle w:val="Rimandonotaapidipagina"/>
                <w:b/>
                <w:sz w:val="21"/>
                <w:szCs w:val="21"/>
              </w:rPr>
              <w:footnoteReference w:id="1"/>
            </w:r>
            <w:r w:rsidRPr="007D59C6">
              <w:rPr>
                <w:b/>
                <w:sz w:val="21"/>
                <w:szCs w:val="21"/>
              </w:rPr>
              <w:t xml:space="preserve"> le seguenti società/imprese “consorziate” per le quali il CONSORZIO concorre:</w:t>
            </w:r>
          </w:p>
          <w:p w14:paraId="16C5A418" w14:textId="77777777" w:rsidR="008E2DD1" w:rsidRPr="007D59C6" w:rsidRDefault="008E2DD1" w:rsidP="00082A68">
            <w:pPr>
              <w:pStyle w:val="Paragrafoelenco1"/>
              <w:spacing w:line="240" w:lineRule="exact"/>
              <w:ind w:left="384"/>
              <w:jc w:val="both"/>
              <w:rPr>
                <w:b/>
                <w:sz w:val="21"/>
                <w:szCs w:val="21"/>
              </w:rPr>
            </w:pPr>
          </w:p>
          <w:p w14:paraId="04EDF44B" w14:textId="2608813A" w:rsidR="008E2DD1" w:rsidRPr="007D59C6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7D59C6">
              <w:rPr>
                <w:b/>
                <w:sz w:val="21"/>
                <w:szCs w:val="21"/>
              </w:rPr>
              <w:t>1. (Denominazione/ragione sociale) ___________________________ cod. fisc./P.IVA ______________</w:t>
            </w:r>
          </w:p>
          <w:p w14:paraId="191167C5" w14:textId="74EABC0C" w:rsidR="008E2DD1" w:rsidRPr="007D59C6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7D59C6">
              <w:rPr>
                <w:b/>
                <w:bCs/>
                <w:sz w:val="21"/>
                <w:szCs w:val="21"/>
              </w:rPr>
              <w:t>sede legale   ____________________________ via  _____________________________   CAP  _______</w:t>
            </w:r>
          </w:p>
          <w:p w14:paraId="1F05E65E" w14:textId="6C3D1902" w:rsidR="008E2DD1" w:rsidRPr="007D59C6" w:rsidRDefault="008E2DD1" w:rsidP="00082A68">
            <w:pPr>
              <w:spacing w:line="240" w:lineRule="exact"/>
              <w:rPr>
                <w:b/>
                <w:sz w:val="21"/>
                <w:szCs w:val="21"/>
              </w:rPr>
            </w:pPr>
            <w:r w:rsidRPr="007D59C6">
              <w:rPr>
                <w:b/>
                <w:bCs/>
                <w:sz w:val="21"/>
                <w:szCs w:val="21"/>
              </w:rPr>
              <w:t>sede amm.va   __________________________   via _____________________________  CAP  _______</w:t>
            </w:r>
          </w:p>
          <w:p w14:paraId="4180E021" w14:textId="564BC74B" w:rsidR="008E2DD1" w:rsidRPr="007D59C6" w:rsidRDefault="008E2DD1" w:rsidP="00082A68">
            <w:pPr>
              <w:spacing w:line="240" w:lineRule="exact"/>
              <w:jc w:val="both"/>
              <w:rPr>
                <w:b/>
                <w:sz w:val="21"/>
                <w:szCs w:val="21"/>
              </w:rPr>
            </w:pPr>
            <w:r w:rsidRPr="007D59C6">
              <w:rPr>
                <w:b/>
                <w:bCs/>
                <w:sz w:val="21"/>
                <w:szCs w:val="21"/>
              </w:rPr>
              <w:t xml:space="preserve">n. telefono _________________  </w:t>
            </w:r>
            <w:r w:rsidR="007D59C6">
              <w:rPr>
                <w:b/>
                <w:bCs/>
                <w:sz w:val="21"/>
                <w:szCs w:val="21"/>
              </w:rPr>
              <w:t xml:space="preserve"> </w:t>
            </w:r>
            <w:r w:rsidR="007D59C6" w:rsidRPr="007D59C6">
              <w:rPr>
                <w:b/>
                <w:bCs/>
                <w:sz w:val="21"/>
                <w:szCs w:val="21"/>
              </w:rPr>
              <w:t>indirizzo e-mai</w:t>
            </w:r>
            <w:r w:rsidR="007B53F8">
              <w:rPr>
                <w:b/>
                <w:bCs/>
                <w:sz w:val="21"/>
                <w:szCs w:val="21"/>
              </w:rPr>
              <w:t xml:space="preserve">l </w:t>
            </w:r>
            <w:r w:rsidR="007D59C6" w:rsidRPr="007D59C6">
              <w:rPr>
                <w:b/>
                <w:bCs/>
                <w:sz w:val="21"/>
                <w:szCs w:val="21"/>
              </w:rPr>
              <w:t>___________________</w:t>
            </w:r>
          </w:p>
          <w:p w14:paraId="47949E5A" w14:textId="27F8C9C2" w:rsidR="008E2DD1" w:rsidRPr="007D59C6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7D59C6">
              <w:rPr>
                <w:b/>
                <w:sz w:val="21"/>
                <w:szCs w:val="21"/>
              </w:rPr>
              <w:t>2. (Denominazione/ragione sociale) ___________________________ cod. fisc./P.IVA ______________</w:t>
            </w:r>
          </w:p>
          <w:p w14:paraId="2BDDB928" w14:textId="37FF8322" w:rsidR="008E2DD1" w:rsidRPr="007D59C6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7D59C6">
              <w:rPr>
                <w:b/>
                <w:bCs/>
                <w:sz w:val="21"/>
                <w:szCs w:val="21"/>
              </w:rPr>
              <w:t>sede legale   ____________________________ via  _____________________________   CAP  _______</w:t>
            </w:r>
          </w:p>
          <w:p w14:paraId="656FB589" w14:textId="60568358" w:rsidR="008E2DD1" w:rsidRPr="007D59C6" w:rsidRDefault="008E2DD1" w:rsidP="008E2DD1">
            <w:pPr>
              <w:spacing w:line="240" w:lineRule="exact"/>
              <w:rPr>
                <w:b/>
                <w:sz w:val="21"/>
                <w:szCs w:val="21"/>
              </w:rPr>
            </w:pPr>
            <w:r w:rsidRPr="007D59C6">
              <w:rPr>
                <w:b/>
                <w:bCs/>
                <w:sz w:val="21"/>
                <w:szCs w:val="21"/>
              </w:rPr>
              <w:lastRenderedPageBreak/>
              <w:t>sede amm.va   __________________________   via _____________________________ CAP  _______</w:t>
            </w:r>
          </w:p>
          <w:p w14:paraId="1841CFD2" w14:textId="5F27AE14" w:rsidR="008E2DD1" w:rsidRPr="007D59C6" w:rsidRDefault="008E2DD1" w:rsidP="00082A68">
            <w:pPr>
              <w:spacing w:line="240" w:lineRule="exact"/>
              <w:jc w:val="both"/>
              <w:rPr>
                <w:b/>
                <w:sz w:val="21"/>
                <w:szCs w:val="21"/>
              </w:rPr>
            </w:pPr>
            <w:r w:rsidRPr="007D59C6">
              <w:rPr>
                <w:b/>
                <w:bCs/>
                <w:sz w:val="21"/>
                <w:szCs w:val="21"/>
              </w:rPr>
              <w:t xml:space="preserve">n. telefono _________________  </w:t>
            </w:r>
            <w:r w:rsidR="007D59C6">
              <w:rPr>
                <w:b/>
                <w:bCs/>
                <w:sz w:val="21"/>
                <w:szCs w:val="21"/>
              </w:rPr>
              <w:t xml:space="preserve">   </w:t>
            </w:r>
            <w:r w:rsidR="007B53F8" w:rsidRPr="007D59C6">
              <w:rPr>
                <w:b/>
                <w:bCs/>
                <w:sz w:val="21"/>
                <w:szCs w:val="21"/>
              </w:rPr>
              <w:t>indirizzo e-mail</w:t>
            </w:r>
            <w:r w:rsidR="007B53F8" w:rsidRPr="007D59C6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 w:rsidRPr="007D59C6">
              <w:rPr>
                <w:b/>
                <w:bCs/>
                <w:sz w:val="21"/>
                <w:szCs w:val="21"/>
              </w:rPr>
              <w:t>___________________</w:t>
            </w:r>
          </w:p>
          <w:p w14:paraId="2FCE7A31" w14:textId="77777777" w:rsidR="008E2DD1" w:rsidRPr="007D59C6" w:rsidRDefault="008E2DD1" w:rsidP="00082A68">
            <w:pPr>
              <w:jc w:val="both"/>
              <w:rPr>
                <w:b/>
                <w:sz w:val="21"/>
                <w:szCs w:val="21"/>
              </w:rPr>
            </w:pPr>
            <w:r w:rsidRPr="007D59C6">
              <w:rPr>
                <w:b/>
                <w:sz w:val="21"/>
                <w:szCs w:val="21"/>
              </w:rPr>
              <w:t>[</w:t>
            </w:r>
            <w:r w:rsidRPr="007D59C6">
              <w:rPr>
                <w:b/>
                <w:i/>
                <w:sz w:val="21"/>
                <w:szCs w:val="21"/>
              </w:rPr>
              <w:t>Si precisa che il numero delle società/imprese “consorziate” è stato sopra indicato solo a titolo esemplificativo]</w:t>
            </w:r>
            <w:r w:rsidRPr="007D59C6">
              <w:rPr>
                <w:b/>
                <w:sz w:val="21"/>
                <w:szCs w:val="21"/>
              </w:rPr>
              <w:t xml:space="preserve">.  </w:t>
            </w:r>
          </w:p>
        </w:tc>
      </w:tr>
      <w:tr w:rsidR="008E2DD1" w:rsidRPr="00965811" w14:paraId="3BF66AB4" w14:textId="77777777" w:rsidTr="00043E77">
        <w:tblPrEx>
          <w:jc w:val="center"/>
          <w:tblInd w:w="0" w:type="dxa"/>
        </w:tblPrEx>
        <w:trPr>
          <w:gridAfter w:val="1"/>
          <w:wAfter w:w="76" w:type="dxa"/>
          <w:trHeight w:val="180"/>
          <w:jc w:val="center"/>
        </w:trPr>
        <w:tc>
          <w:tcPr>
            <w:tcW w:w="9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CC59" w14:textId="77777777" w:rsidR="00043E77" w:rsidRDefault="00043E77" w:rsidP="008E2DD1">
            <w:pPr>
              <w:suppressAutoHyphens w:val="0"/>
              <w:spacing w:line="180" w:lineRule="exact"/>
              <w:jc w:val="both"/>
              <w:rPr>
                <w:rFonts w:ascii="Garamond" w:hAnsi="Garamond"/>
                <w:color w:val="000000"/>
                <w:sz w:val="21"/>
                <w:szCs w:val="21"/>
              </w:rPr>
            </w:pPr>
          </w:p>
          <w:p w14:paraId="21220472" w14:textId="757D89AE" w:rsidR="008E2DD1" w:rsidRPr="00965811" w:rsidRDefault="008E2DD1" w:rsidP="008E2DD1">
            <w:pPr>
              <w:suppressAutoHyphens w:val="0"/>
              <w:spacing w:line="180" w:lineRule="exact"/>
              <w:jc w:val="both"/>
              <w:rPr>
                <w:b/>
                <w:sz w:val="21"/>
                <w:szCs w:val="21"/>
              </w:rPr>
            </w:pPr>
            <w:r w:rsidRPr="00965811">
              <w:rPr>
                <w:rFonts w:ascii="Garamond" w:hAnsi="Garamond"/>
                <w:color w:val="000000"/>
                <w:sz w:val="21"/>
                <w:szCs w:val="21"/>
              </w:rPr>
              <w:t>□</w:t>
            </w:r>
            <w:r w:rsidRPr="00965811">
              <w:rPr>
                <w:b/>
                <w:bCs/>
                <w:sz w:val="21"/>
                <w:szCs w:val="21"/>
              </w:rPr>
              <w:t xml:space="preserve"> </w:t>
            </w:r>
            <w:r w:rsidRPr="00965811">
              <w:rPr>
                <w:b/>
                <w:sz w:val="21"/>
                <w:szCs w:val="21"/>
              </w:rPr>
              <w:t>CONSORZIO STABILE TRA IMPRENDITORI INDIVIDUALI/SOC. COMMERCIALI/SOC. COOP. DI PRODUZIONE E LAVORO:</w:t>
            </w:r>
          </w:p>
          <w:p w14:paraId="7D3D09CA" w14:textId="51983C51" w:rsidR="008E2DD1" w:rsidRPr="00965811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965811">
              <w:rPr>
                <w:b/>
                <w:sz w:val="21"/>
                <w:szCs w:val="21"/>
              </w:rPr>
              <w:t>(Denominazione/ragione sociale) ______________________________ cod. fisc./P.IVA ______________</w:t>
            </w:r>
          </w:p>
          <w:p w14:paraId="02066A1B" w14:textId="195F17C2" w:rsidR="008E2DD1" w:rsidRPr="00965811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965811">
              <w:rPr>
                <w:b/>
                <w:bCs/>
                <w:sz w:val="21"/>
                <w:szCs w:val="21"/>
              </w:rPr>
              <w:t>sede legale   ____________________________  via  _____________________________   CAP  _______</w:t>
            </w:r>
          </w:p>
          <w:p w14:paraId="544890E9" w14:textId="701F1C9B" w:rsidR="008E2DD1" w:rsidRPr="00965811" w:rsidRDefault="008E2DD1" w:rsidP="008E2DD1">
            <w:pPr>
              <w:spacing w:line="240" w:lineRule="exact"/>
              <w:rPr>
                <w:b/>
                <w:sz w:val="21"/>
                <w:szCs w:val="21"/>
              </w:rPr>
            </w:pPr>
            <w:r w:rsidRPr="00965811">
              <w:rPr>
                <w:b/>
                <w:bCs/>
                <w:sz w:val="21"/>
                <w:szCs w:val="21"/>
              </w:rPr>
              <w:t>sede amm.va   __________________________   via  _____________________________  CAP  _______</w:t>
            </w:r>
          </w:p>
          <w:p w14:paraId="439B168B" w14:textId="209D2E57" w:rsidR="008E2DD1" w:rsidRPr="00965811" w:rsidRDefault="008E2DD1" w:rsidP="008E2DD1">
            <w:pPr>
              <w:spacing w:line="240" w:lineRule="exact"/>
              <w:jc w:val="both"/>
              <w:rPr>
                <w:b/>
                <w:sz w:val="21"/>
                <w:szCs w:val="21"/>
              </w:rPr>
            </w:pPr>
            <w:r w:rsidRPr="00965811">
              <w:rPr>
                <w:b/>
                <w:bCs/>
                <w:sz w:val="21"/>
                <w:szCs w:val="21"/>
              </w:rPr>
              <w:t xml:space="preserve">n. telefono _________________  </w:t>
            </w:r>
            <w:r w:rsidR="007D59C6" w:rsidRPr="00965811">
              <w:rPr>
                <w:b/>
                <w:bCs/>
                <w:sz w:val="21"/>
                <w:szCs w:val="21"/>
              </w:rPr>
              <w:t xml:space="preserve">   </w:t>
            </w:r>
            <w:r w:rsidR="007B53F8" w:rsidRPr="007D59C6">
              <w:rPr>
                <w:b/>
                <w:bCs/>
                <w:sz w:val="21"/>
                <w:szCs w:val="21"/>
              </w:rPr>
              <w:t>indirizzo e-mail</w:t>
            </w:r>
            <w:r w:rsidR="007B53F8" w:rsidRPr="007D59C6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 w:rsidRPr="007D59C6">
              <w:rPr>
                <w:b/>
                <w:bCs/>
                <w:sz w:val="21"/>
                <w:szCs w:val="21"/>
              </w:rPr>
              <w:t>___________________</w:t>
            </w:r>
          </w:p>
          <w:p w14:paraId="75852164" w14:textId="0FD4E0F1" w:rsidR="008E2DD1" w:rsidRPr="00965811" w:rsidRDefault="008E2DD1" w:rsidP="008E2DD1">
            <w:pPr>
              <w:spacing w:line="240" w:lineRule="exact"/>
              <w:jc w:val="both"/>
              <w:rPr>
                <w:b/>
                <w:sz w:val="21"/>
                <w:szCs w:val="21"/>
              </w:rPr>
            </w:pPr>
            <w:r w:rsidRPr="00965811">
              <w:rPr>
                <w:b/>
                <w:sz w:val="21"/>
                <w:szCs w:val="21"/>
              </w:rPr>
              <w:t>A tal proposito, si indicano</w:t>
            </w:r>
            <w:r w:rsidR="00965811" w:rsidRPr="00965811">
              <w:rPr>
                <w:rStyle w:val="Rimandonotaapidipagina"/>
                <w:b/>
                <w:sz w:val="21"/>
                <w:szCs w:val="21"/>
              </w:rPr>
              <w:footnoteReference w:id="2"/>
            </w:r>
            <w:r w:rsidRPr="00965811">
              <w:rPr>
                <w:b/>
                <w:sz w:val="21"/>
                <w:szCs w:val="21"/>
              </w:rPr>
              <w:t xml:space="preserve"> le seguenti società/imprese “consorziate” per le quali il CONSORZIO concorre:</w:t>
            </w:r>
          </w:p>
          <w:p w14:paraId="4A2761B0" w14:textId="31D045FB" w:rsidR="008E2DD1" w:rsidRPr="00965811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965811">
              <w:rPr>
                <w:b/>
                <w:sz w:val="21"/>
                <w:szCs w:val="21"/>
              </w:rPr>
              <w:t>1.  (Denominazione/ragione sociale) ____________________________ cod. fisc./P.IVA ______________</w:t>
            </w:r>
          </w:p>
          <w:p w14:paraId="74406F48" w14:textId="545BE1A9" w:rsidR="008E2DD1" w:rsidRPr="00965811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965811">
              <w:rPr>
                <w:b/>
                <w:bCs/>
                <w:sz w:val="21"/>
                <w:szCs w:val="21"/>
              </w:rPr>
              <w:t>sede legale   ____________________________  via  _____________________________   CAP  _______</w:t>
            </w:r>
          </w:p>
          <w:p w14:paraId="2492C0C1" w14:textId="63ECFD1D" w:rsidR="008E2DD1" w:rsidRPr="00965811" w:rsidRDefault="008E2DD1" w:rsidP="008E2DD1">
            <w:pPr>
              <w:spacing w:line="240" w:lineRule="exact"/>
              <w:rPr>
                <w:b/>
                <w:sz w:val="21"/>
                <w:szCs w:val="21"/>
              </w:rPr>
            </w:pPr>
            <w:r w:rsidRPr="00965811">
              <w:rPr>
                <w:b/>
                <w:bCs/>
                <w:sz w:val="21"/>
                <w:szCs w:val="21"/>
              </w:rPr>
              <w:t>sede amm.va   __________________________   via  _____________________________  CAP  _______</w:t>
            </w:r>
          </w:p>
          <w:p w14:paraId="786CF7A6" w14:textId="417454A8" w:rsidR="008E2DD1" w:rsidRPr="00965811" w:rsidRDefault="008E2DD1" w:rsidP="00082A68">
            <w:pPr>
              <w:spacing w:line="240" w:lineRule="exact"/>
              <w:jc w:val="both"/>
              <w:rPr>
                <w:b/>
                <w:sz w:val="21"/>
                <w:szCs w:val="21"/>
              </w:rPr>
            </w:pPr>
            <w:r w:rsidRPr="00965811">
              <w:rPr>
                <w:b/>
                <w:bCs/>
                <w:sz w:val="21"/>
                <w:szCs w:val="21"/>
              </w:rPr>
              <w:t xml:space="preserve">n. telefono _________________  </w:t>
            </w:r>
            <w:r w:rsidR="007D59C6" w:rsidRPr="00965811">
              <w:rPr>
                <w:b/>
                <w:bCs/>
                <w:sz w:val="21"/>
                <w:szCs w:val="21"/>
              </w:rPr>
              <w:t xml:space="preserve"> </w:t>
            </w:r>
            <w:r w:rsidR="007B53F8" w:rsidRPr="007D59C6">
              <w:rPr>
                <w:b/>
                <w:bCs/>
                <w:sz w:val="21"/>
                <w:szCs w:val="21"/>
              </w:rPr>
              <w:t>indirizzo e-mail</w:t>
            </w:r>
            <w:r w:rsidR="007B53F8" w:rsidRPr="007D59C6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 w:rsidRPr="007D59C6">
              <w:rPr>
                <w:b/>
                <w:bCs/>
                <w:sz w:val="21"/>
                <w:szCs w:val="21"/>
              </w:rPr>
              <w:t>___________________</w:t>
            </w:r>
          </w:p>
          <w:p w14:paraId="610B7063" w14:textId="254CDD81" w:rsidR="008E2DD1" w:rsidRPr="00965811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965811">
              <w:rPr>
                <w:b/>
                <w:sz w:val="21"/>
                <w:szCs w:val="21"/>
              </w:rPr>
              <w:t>2.     (Denominazione/ragione sociale) ________________________________</w:t>
            </w:r>
            <w:r w:rsidR="00B05A56">
              <w:rPr>
                <w:b/>
                <w:sz w:val="21"/>
                <w:szCs w:val="21"/>
              </w:rPr>
              <w:t xml:space="preserve">  </w:t>
            </w:r>
            <w:r w:rsidRPr="00965811">
              <w:rPr>
                <w:b/>
                <w:sz w:val="21"/>
                <w:szCs w:val="21"/>
              </w:rPr>
              <w:t>cod. fisc./P.IVA ______________</w:t>
            </w:r>
          </w:p>
          <w:p w14:paraId="4654B72F" w14:textId="12D1AEAC" w:rsidR="008E2DD1" w:rsidRPr="00965811" w:rsidRDefault="008E2DD1" w:rsidP="00082A68">
            <w:pPr>
              <w:spacing w:line="240" w:lineRule="exact"/>
              <w:rPr>
                <w:b/>
                <w:bCs/>
                <w:sz w:val="21"/>
                <w:szCs w:val="21"/>
              </w:rPr>
            </w:pPr>
            <w:r w:rsidRPr="00965811">
              <w:rPr>
                <w:b/>
                <w:bCs/>
                <w:sz w:val="21"/>
                <w:szCs w:val="21"/>
              </w:rPr>
              <w:t>sede legale   ____________________________  via  _____________________________   CAP  _______</w:t>
            </w:r>
          </w:p>
          <w:p w14:paraId="3489A708" w14:textId="1126BB0D" w:rsidR="008E2DD1" w:rsidRPr="00965811" w:rsidRDefault="008E2DD1" w:rsidP="008E2DD1">
            <w:pPr>
              <w:spacing w:line="240" w:lineRule="exact"/>
              <w:rPr>
                <w:b/>
                <w:sz w:val="21"/>
                <w:szCs w:val="21"/>
              </w:rPr>
            </w:pPr>
            <w:r w:rsidRPr="00965811">
              <w:rPr>
                <w:b/>
                <w:bCs/>
                <w:sz w:val="21"/>
                <w:szCs w:val="21"/>
              </w:rPr>
              <w:t>sede amm.va   __________________________   via  _____________________________  CAP  _______</w:t>
            </w:r>
          </w:p>
          <w:p w14:paraId="31110708" w14:textId="77777777" w:rsidR="007B53F8" w:rsidRDefault="008E2DD1" w:rsidP="00082A68">
            <w:pPr>
              <w:jc w:val="both"/>
              <w:rPr>
                <w:b/>
                <w:sz w:val="21"/>
                <w:szCs w:val="21"/>
              </w:rPr>
            </w:pPr>
            <w:r w:rsidRPr="00965811">
              <w:rPr>
                <w:b/>
                <w:bCs/>
                <w:sz w:val="21"/>
                <w:szCs w:val="21"/>
              </w:rPr>
              <w:t xml:space="preserve">n. telefono _________________  </w:t>
            </w:r>
            <w:r w:rsidR="007D59C6" w:rsidRPr="00965811">
              <w:rPr>
                <w:b/>
                <w:bCs/>
                <w:sz w:val="21"/>
                <w:szCs w:val="21"/>
              </w:rPr>
              <w:t xml:space="preserve"> </w:t>
            </w:r>
            <w:r w:rsidR="007B53F8" w:rsidRPr="007D59C6">
              <w:rPr>
                <w:b/>
                <w:bCs/>
                <w:sz w:val="21"/>
                <w:szCs w:val="21"/>
              </w:rPr>
              <w:t>indirizzo e-mail</w:t>
            </w:r>
            <w:r w:rsidR="007B53F8" w:rsidRPr="007D59C6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 w:rsidRPr="007D59C6">
              <w:rPr>
                <w:b/>
                <w:bCs/>
                <w:sz w:val="21"/>
                <w:szCs w:val="21"/>
              </w:rPr>
              <w:t>___________________</w:t>
            </w:r>
            <w:r w:rsidR="007B53F8" w:rsidRPr="00965811">
              <w:rPr>
                <w:b/>
                <w:sz w:val="21"/>
                <w:szCs w:val="21"/>
              </w:rPr>
              <w:t xml:space="preserve"> </w:t>
            </w:r>
          </w:p>
          <w:p w14:paraId="58908976" w14:textId="0FAB1353" w:rsidR="008E2DD1" w:rsidRPr="00965811" w:rsidRDefault="008E2DD1" w:rsidP="00082A68">
            <w:pPr>
              <w:jc w:val="both"/>
              <w:rPr>
                <w:b/>
                <w:sz w:val="21"/>
                <w:szCs w:val="21"/>
              </w:rPr>
            </w:pPr>
            <w:r w:rsidRPr="00965811">
              <w:rPr>
                <w:b/>
                <w:sz w:val="21"/>
                <w:szCs w:val="21"/>
              </w:rPr>
              <w:t>[</w:t>
            </w:r>
            <w:r w:rsidRPr="00965811">
              <w:rPr>
                <w:b/>
                <w:i/>
                <w:sz w:val="21"/>
                <w:szCs w:val="21"/>
              </w:rPr>
              <w:t>Si precisa che il numero delle società/imprese “consorziate” è stato sopra indicato solo a titolo esemplificativo]</w:t>
            </w:r>
            <w:r w:rsidRPr="00965811">
              <w:rPr>
                <w:b/>
                <w:sz w:val="21"/>
                <w:szCs w:val="21"/>
              </w:rPr>
              <w:t xml:space="preserve">.     </w:t>
            </w:r>
          </w:p>
        </w:tc>
      </w:tr>
    </w:tbl>
    <w:p w14:paraId="791344AC" w14:textId="77777777" w:rsidR="008E2DD1" w:rsidRPr="00965811" w:rsidRDefault="008E2DD1" w:rsidP="00A25DE0">
      <w:pPr>
        <w:spacing w:after="40"/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W w:w="100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9870"/>
        <w:gridCol w:w="110"/>
      </w:tblGrid>
      <w:tr w:rsidR="008E2DD1" w:rsidRPr="00965811" w14:paraId="1C7934DE" w14:textId="77777777" w:rsidTr="00043E77">
        <w:trPr>
          <w:gridAfter w:val="1"/>
          <w:wAfter w:w="110" w:type="dxa"/>
          <w:trHeight w:val="480"/>
          <w:jc w:val="center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669A" w14:textId="77777777" w:rsidR="008E2DD1" w:rsidRPr="00965811" w:rsidRDefault="008E2DD1" w:rsidP="00082A68">
            <w:pPr>
              <w:suppressAutoHyphens w:val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965811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□ </w:t>
            </w:r>
            <w:r w:rsidRPr="00965811">
              <w:rPr>
                <w:rFonts w:asciiTheme="minorHAnsi" w:hAnsiTheme="minorHAnsi"/>
                <w:b/>
                <w:sz w:val="21"/>
                <w:szCs w:val="21"/>
              </w:rPr>
              <w:t>RAGGRUPPAMENTO TEMPORANEO D’IMPRESA (ORIZZONTALE) NON COSTITUITO</w:t>
            </w:r>
            <w:r w:rsidRPr="00965811">
              <w:rPr>
                <w:rStyle w:val="Rimandonotaapidipagina"/>
                <w:rFonts w:asciiTheme="minorHAnsi" w:hAnsiTheme="minorHAnsi"/>
                <w:b/>
                <w:sz w:val="21"/>
                <w:szCs w:val="21"/>
              </w:rPr>
              <w:footnoteReference w:id="3"/>
            </w:r>
            <w:r w:rsidRPr="00965811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14:paraId="7A12D64E" w14:textId="345C8AD7" w:rsidR="008E2DD1" w:rsidRPr="00965811" w:rsidRDefault="008E2DD1" w:rsidP="008E2DD1">
            <w:pPr>
              <w:suppressAutoHyphens w:val="0"/>
              <w:jc w:val="both"/>
              <w:rPr>
                <w:rFonts w:asciiTheme="minorHAnsi" w:hAnsiTheme="minorHAnsi"/>
                <w:b/>
                <w:bCs/>
                <w:sz w:val="21"/>
                <w:szCs w:val="21"/>
                <w:u w:val="single"/>
              </w:rPr>
            </w:pPr>
            <w:r w:rsidRPr="00965811">
              <w:rPr>
                <w:rFonts w:asciiTheme="minorHAnsi" w:hAnsiTheme="minorHAnsi"/>
                <w:b/>
                <w:sz w:val="21"/>
                <w:szCs w:val="21"/>
              </w:rPr>
              <w:t>TRA:</w:t>
            </w:r>
          </w:p>
          <w:p w14:paraId="08E48BBE" w14:textId="6811D836" w:rsidR="008E2DD1" w:rsidRPr="00965811" w:rsidRDefault="008E2DD1" w:rsidP="00082A68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>L’OPERATORE ECONOMICO AL QUALE, IN CASO DI AGGIUDICAZIONE, SARÀ CONFERITO MANDATO SPECIALE CON RAPPRESENTANZA O FUNZIONI DI CAPOGRUPPO, DI SEGUITO RIPORTATO:</w:t>
            </w:r>
          </w:p>
          <w:p w14:paraId="7FE6C817" w14:textId="0FA0863B" w:rsidR="008E2DD1" w:rsidRPr="00965811" w:rsidRDefault="008E2DD1" w:rsidP="008E2DD1">
            <w:pPr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65811">
              <w:rPr>
                <w:rFonts w:asciiTheme="minorHAnsi" w:hAnsiTheme="minorHAnsi"/>
                <w:b/>
                <w:sz w:val="21"/>
                <w:szCs w:val="21"/>
              </w:rPr>
              <w:t>(Denominazione/ragione sociale e C.F./P.IVA) __________________________________    (MANDATARIA)</w:t>
            </w:r>
          </w:p>
          <w:p w14:paraId="692FF71B" w14:textId="49419630" w:rsidR="008E2DD1" w:rsidRPr="00965811" w:rsidRDefault="008E2DD1" w:rsidP="00082A68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sede legale   ___________________</w:t>
            </w:r>
            <w:r w:rsidR="00A25DE0"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>________  via  ______________</w:t>
            </w:r>
            <w:r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>_____________   CAP</w:t>
            </w:r>
            <w:r w:rsidR="00A25DE0"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____________</w:t>
            </w:r>
          </w:p>
          <w:p w14:paraId="40D9B1F6" w14:textId="60D22590" w:rsidR="008E2DD1" w:rsidRPr="00965811" w:rsidRDefault="008E2DD1" w:rsidP="00A25DE0">
            <w:pPr>
              <w:spacing w:line="240" w:lineRule="exact"/>
              <w:rPr>
                <w:rFonts w:asciiTheme="minorHAnsi" w:hAnsiTheme="minorHAnsi"/>
                <w:b/>
                <w:sz w:val="21"/>
                <w:szCs w:val="21"/>
              </w:rPr>
            </w:pPr>
            <w:r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sede amm.va   _______________</w:t>
            </w:r>
            <w:r w:rsidR="00A25DE0"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>__________   via  ___________</w:t>
            </w:r>
            <w:r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>________________  CAP  ____________</w:t>
            </w:r>
          </w:p>
          <w:p w14:paraId="595819C3" w14:textId="56F9E788" w:rsidR="008E2DD1" w:rsidRPr="00965811" w:rsidRDefault="008E2DD1" w:rsidP="00A25DE0">
            <w:pPr>
              <w:spacing w:line="240" w:lineRule="exact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n. telefono _________________  </w:t>
            </w:r>
            <w:r w:rsidR="00965811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  </w:t>
            </w:r>
            <w:r w:rsidR="007B53F8" w:rsidRPr="007D59C6">
              <w:rPr>
                <w:b/>
                <w:bCs/>
                <w:sz w:val="21"/>
                <w:szCs w:val="21"/>
              </w:rPr>
              <w:t>indirizzo e-mail</w:t>
            </w:r>
            <w:r w:rsidR="007B53F8" w:rsidRPr="007D59C6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 w:rsidRPr="007D59C6">
              <w:rPr>
                <w:b/>
                <w:bCs/>
                <w:sz w:val="21"/>
                <w:szCs w:val="21"/>
              </w:rPr>
              <w:t>___________________</w:t>
            </w:r>
          </w:p>
          <w:p w14:paraId="1436FC49" w14:textId="769DC747" w:rsidR="008E2DD1" w:rsidRPr="00965811" w:rsidRDefault="008E2DD1" w:rsidP="00A13BAC">
            <w:pPr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lastRenderedPageBreak/>
              <w:t>Parte del servizio (indivisibile) che sarà eseguita dalla mandataria</w:t>
            </w:r>
            <w:r w:rsidRPr="00965811">
              <w:rPr>
                <w:rStyle w:val="Rimandonotaapidipagina"/>
                <w:rFonts w:asciiTheme="minorHAnsi" w:hAnsiTheme="minorHAnsi"/>
                <w:b/>
                <w:bCs/>
                <w:sz w:val="21"/>
                <w:szCs w:val="21"/>
              </w:rPr>
              <w:footnoteReference w:id="4"/>
            </w:r>
            <w:r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(</w:t>
            </w:r>
            <w:r w:rsidRPr="00965811">
              <w:rPr>
                <w:rFonts w:asciiTheme="minorHAnsi" w:hAnsiTheme="minorHAnsi"/>
                <w:b/>
                <w:bCs/>
                <w:i/>
                <w:sz w:val="21"/>
                <w:szCs w:val="21"/>
              </w:rPr>
              <w:t>indicare la misura in percentuale</w:t>
            </w:r>
            <w:r w:rsidR="00A25DE0"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>): _</w:t>
            </w:r>
            <w:r w:rsidR="00A13BAC"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>__________</w:t>
            </w:r>
            <w:r w:rsidR="00A25DE0" w:rsidRPr="00965811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%</w:t>
            </w:r>
          </w:p>
        </w:tc>
      </w:tr>
      <w:tr w:rsidR="008E2DD1" w14:paraId="19A0E1C4" w14:textId="77777777" w:rsidTr="00043E77">
        <w:tblPrEx>
          <w:jc w:val="left"/>
        </w:tblPrEx>
        <w:trPr>
          <w:gridBefore w:val="1"/>
          <w:wBefore w:w="48" w:type="dxa"/>
          <w:trHeight w:val="8668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97C0E8" w14:textId="45D9325D" w:rsidR="008E2DD1" w:rsidRDefault="008E2DD1" w:rsidP="00043E77">
            <w:pPr>
              <w:spacing w:after="0" w:line="240" w:lineRule="auto"/>
              <w:ind w:left="90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lastRenderedPageBreak/>
              <w:t>ED I SEGUENTI OPERATORI ECONOMICI (MANDANTI)</w:t>
            </w:r>
          </w:p>
          <w:p w14:paraId="386DEA7C" w14:textId="77777777" w:rsidR="00043E77" w:rsidRPr="00D3092B" w:rsidRDefault="00043E77" w:rsidP="00043E77">
            <w:pPr>
              <w:spacing w:after="0" w:line="240" w:lineRule="auto"/>
              <w:ind w:left="90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55A558B9" w14:textId="508213DC" w:rsidR="008E2DD1" w:rsidRPr="004B20B3" w:rsidRDefault="008E2DD1" w:rsidP="00043E7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sz w:val="21"/>
                <w:szCs w:val="21"/>
              </w:rPr>
              <w:t>(Denominazione/ragione sociale e C.F./P.IVA) __________________________________    (MANDANTE)</w:t>
            </w:r>
          </w:p>
          <w:p w14:paraId="680FA642" w14:textId="77777777" w:rsidR="004B20B3" w:rsidRPr="00D3092B" w:rsidRDefault="004B20B3" w:rsidP="00043E77">
            <w:pPr>
              <w:spacing w:after="0" w:line="240" w:lineRule="auto"/>
              <w:ind w:left="345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7A001F27" w14:textId="6BC96292" w:rsidR="008E2DD1" w:rsidRDefault="008E2DD1" w:rsidP="00043E77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sede legale   ____________________________  via  _____________________________   CAP</w:t>
            </w:r>
            <w:r w:rsidR="00A25DE0"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___________</w:t>
            </w:r>
          </w:p>
          <w:p w14:paraId="27D77ED7" w14:textId="77777777" w:rsidR="00043E77" w:rsidRPr="00D3092B" w:rsidRDefault="00043E77" w:rsidP="00043E77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3FFEB1AD" w14:textId="1129C511" w:rsidR="008E2DD1" w:rsidRDefault="008E2DD1" w:rsidP="00043E77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sede amm.va   __________________________   via  _____________________________  CAP</w:t>
            </w:r>
            <w:r w:rsidR="00A25DE0"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___________</w:t>
            </w:r>
          </w:p>
          <w:p w14:paraId="0A79D12E" w14:textId="77777777" w:rsidR="00043E77" w:rsidRPr="00D3092B" w:rsidRDefault="00043E77" w:rsidP="00043E77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0CFFBE60" w14:textId="08FF414D" w:rsidR="008E2DD1" w:rsidRPr="00D3092B" w:rsidRDefault="008E2DD1" w:rsidP="00043E7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 n. telefono _________________  </w:t>
            </w:r>
            <w:r w:rsidR="007B53F8" w:rsidRPr="007D59C6">
              <w:rPr>
                <w:b/>
                <w:bCs/>
                <w:sz w:val="21"/>
                <w:szCs w:val="21"/>
              </w:rPr>
              <w:t>indirizzo e-mail</w:t>
            </w:r>
            <w:r w:rsidR="007B53F8" w:rsidRPr="007D59C6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 w:rsidRPr="007D59C6">
              <w:rPr>
                <w:b/>
                <w:bCs/>
                <w:sz w:val="21"/>
                <w:szCs w:val="21"/>
              </w:rPr>
              <w:t>___________________</w:t>
            </w:r>
          </w:p>
          <w:p w14:paraId="1D7AD957" w14:textId="77777777" w:rsidR="00043E77" w:rsidRDefault="00043E77" w:rsidP="00043E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4152A2D5" w14:textId="70919E82" w:rsidR="008E2DD1" w:rsidRDefault="008E2DD1" w:rsidP="00043E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>Parte del servizio (indivisibile) che sarà eseguita dalla mandante (</w:t>
            </w:r>
            <w:r w:rsidRPr="00D3092B">
              <w:rPr>
                <w:rFonts w:asciiTheme="minorHAnsi" w:hAnsiTheme="minorHAnsi"/>
                <w:b/>
                <w:bCs/>
                <w:i/>
                <w:sz w:val="21"/>
                <w:szCs w:val="21"/>
              </w:rPr>
              <w:t>indicare la misura in percentuale</w:t>
            </w: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>):  __</w:t>
            </w:r>
            <w:r w:rsidR="00A25DE0"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>__ %</w:t>
            </w:r>
          </w:p>
          <w:p w14:paraId="720A903A" w14:textId="77777777" w:rsidR="00043E77" w:rsidRPr="00D3092B" w:rsidRDefault="00043E77" w:rsidP="00043E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45D61E43" w14:textId="0CF098AE" w:rsidR="008E2DD1" w:rsidRPr="00043E77" w:rsidRDefault="008E2DD1" w:rsidP="00043E7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sz w:val="21"/>
                <w:szCs w:val="21"/>
              </w:rPr>
              <w:t xml:space="preserve"> (Denominazione/ragione sociale e C.F./P.IVA) __________________________________    (MANDANTE)</w:t>
            </w:r>
          </w:p>
          <w:p w14:paraId="051DF5ED" w14:textId="77777777" w:rsidR="00043E77" w:rsidRPr="00D3092B" w:rsidRDefault="00043E77" w:rsidP="00043E77">
            <w:pPr>
              <w:spacing w:after="0" w:line="240" w:lineRule="auto"/>
              <w:ind w:left="345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2312DD4D" w14:textId="697026BD" w:rsidR="008E2DD1" w:rsidRDefault="008E2DD1" w:rsidP="00043E77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sede legale   ____________________________  via  _____________________________   CAP</w:t>
            </w:r>
            <w:r w:rsidR="00A25DE0"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>____________</w:t>
            </w:r>
          </w:p>
          <w:p w14:paraId="0E8B0FDB" w14:textId="77777777" w:rsidR="00043E77" w:rsidRPr="00D3092B" w:rsidRDefault="00043E77" w:rsidP="00043E77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665A36CB" w14:textId="07EC0D51" w:rsidR="008E2DD1" w:rsidRDefault="008E2DD1" w:rsidP="00043E77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sede amm.va   __________________________   via  _____________________________  CAP</w:t>
            </w:r>
            <w:r w:rsidR="00A25DE0"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___________</w:t>
            </w:r>
          </w:p>
          <w:p w14:paraId="05C79E37" w14:textId="77777777" w:rsidR="00043E77" w:rsidRPr="00D3092B" w:rsidRDefault="00043E77" w:rsidP="00043E77">
            <w:pPr>
              <w:spacing w:after="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73D63B46" w14:textId="102D2AC3" w:rsidR="00043E77" w:rsidRDefault="008E2DD1" w:rsidP="00043E77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n. telefono _________________  </w:t>
            </w:r>
            <w:r w:rsidR="00043E77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 </w:t>
            </w:r>
            <w:r w:rsidR="007B53F8" w:rsidRPr="007D59C6">
              <w:rPr>
                <w:b/>
                <w:bCs/>
                <w:sz w:val="21"/>
                <w:szCs w:val="21"/>
              </w:rPr>
              <w:t>indirizzo e-mail</w:t>
            </w:r>
            <w:r w:rsidR="007B53F8" w:rsidRPr="007D59C6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 w:rsidRPr="007D59C6">
              <w:rPr>
                <w:b/>
                <w:bCs/>
                <w:sz w:val="21"/>
                <w:szCs w:val="21"/>
              </w:rPr>
              <w:t>___________________</w:t>
            </w:r>
          </w:p>
          <w:p w14:paraId="5BA4155C" w14:textId="77777777" w:rsidR="00043E77" w:rsidRPr="00965811" w:rsidRDefault="00043E77" w:rsidP="00043E7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76E04A19" w14:textId="40D459D7" w:rsidR="008E2DD1" w:rsidRDefault="008E2DD1" w:rsidP="00043E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>Parte del servizio (indivisibile) che sarà eseguita dalla mandante (</w:t>
            </w:r>
            <w:r w:rsidRPr="00D3092B">
              <w:rPr>
                <w:rFonts w:asciiTheme="minorHAnsi" w:hAnsiTheme="minorHAnsi"/>
                <w:b/>
                <w:bCs/>
                <w:i/>
                <w:sz w:val="21"/>
                <w:szCs w:val="21"/>
              </w:rPr>
              <w:t>indicare la misura in percentuale</w:t>
            </w: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>):  ___</w:t>
            </w:r>
            <w:r w:rsidR="00A25DE0"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>_ %</w:t>
            </w:r>
          </w:p>
          <w:p w14:paraId="2D876AC4" w14:textId="77777777" w:rsidR="00043E77" w:rsidRPr="00D3092B" w:rsidRDefault="00043E77" w:rsidP="00043E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14:paraId="0EED0326" w14:textId="57AEB17E" w:rsidR="008E2DD1" w:rsidRPr="00D3092B" w:rsidRDefault="008E2DD1" w:rsidP="00043E77">
            <w:pPr>
              <w:spacing w:after="120" w:line="240" w:lineRule="auto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D3092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[</w:t>
            </w:r>
            <w:r w:rsidRPr="00D3092B">
              <w:rPr>
                <w:rFonts w:asciiTheme="minorHAnsi" w:hAnsiTheme="minorHAnsi"/>
                <w:b/>
                <w:bCs/>
                <w:i/>
                <w:sz w:val="21"/>
                <w:szCs w:val="21"/>
              </w:rPr>
              <w:t>N.B.: i</w:t>
            </w:r>
            <w:r w:rsidRPr="00D3092B">
              <w:rPr>
                <w:rFonts w:asciiTheme="minorHAnsi" w:hAnsiTheme="minorHAnsi"/>
                <w:b/>
                <w:i/>
                <w:sz w:val="21"/>
                <w:szCs w:val="21"/>
              </w:rPr>
              <w:t>l numero delle società/imprese “raggruppate” è stato sopra indicato a titolo meramente esemplificativo</w:t>
            </w:r>
            <w:r w:rsidRPr="00D3092B">
              <w:rPr>
                <w:rFonts w:asciiTheme="minorHAnsi" w:hAnsiTheme="minorHAnsi"/>
                <w:b/>
                <w:sz w:val="21"/>
                <w:szCs w:val="21"/>
              </w:rPr>
              <w:t>].</w:t>
            </w:r>
          </w:p>
          <w:p w14:paraId="5A67C774" w14:textId="77777777" w:rsidR="00924969" w:rsidRDefault="00924969" w:rsidP="00043E77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E546DD6" w14:textId="4E3B7797" w:rsidR="008E2DD1" w:rsidRDefault="008E2DD1" w:rsidP="00043E77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0B3">
              <w:rPr>
                <w:rFonts w:asciiTheme="minorHAnsi" w:hAnsiTheme="minorHAnsi"/>
                <w:b/>
                <w:bCs/>
                <w:sz w:val="20"/>
                <w:szCs w:val="20"/>
              </w:rPr>
              <w:t>DICHIARA, ALTRESI’ L’IMPEGNO, IN CASO DI AGGIUDICAZIONE, AD UNIFORMARSI ALLA DISCIPLINA VIGENTE CON RIGUARDO AI RAGGRUPPAMENTI TEMPORANEI O CONSORZI ORDINARI O GEIE AI SENSI DELL’ART. 48 COMMA 8 DEL CODICE, CONFERENDO MANDATO COLLETTIVO SPECIALE CON RAPPRESENTANZA ALL’IMPRESA SUINDICATA E QUALIFICATA COME MANDATARIA CHE STIPULERÀ IL CONTRATTO IN NOME E PER CONTO DELLE MANDANTI/CO</w:t>
            </w:r>
            <w:r w:rsidR="00A25DE0" w:rsidRPr="004B20B3">
              <w:rPr>
                <w:rFonts w:asciiTheme="minorHAnsi" w:hAnsiTheme="minorHAnsi"/>
                <w:b/>
                <w:bCs/>
                <w:sz w:val="20"/>
                <w:szCs w:val="20"/>
              </w:rPr>
              <w:t>NSORZIATE.</w:t>
            </w:r>
          </w:p>
          <w:p w14:paraId="28066D6E" w14:textId="390C418C" w:rsidR="00043E77" w:rsidRPr="00043E77" w:rsidRDefault="008E2DD1" w:rsidP="00043E77">
            <w:pPr>
              <w:spacing w:after="12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B20B3">
              <w:rPr>
                <w:rFonts w:asciiTheme="minorHAnsi" w:hAnsiTheme="minorHAnsi"/>
                <w:b/>
                <w:bCs/>
                <w:sz w:val="20"/>
                <w:szCs w:val="20"/>
              </w:rPr>
              <w:t>L’IMPRESA MANDATARIA CAPOGRUPPO SOPRA INDICATA E’ DELEGATA ALL’INVIO TELEMATICO (CARICAMENTO SU PIATTAFORMA EMPULIA), IN NOME E PER CONTO DEL RAGGRUPPAMENTO, DI TUTTA LA DOCUMENTAZIONE RICHIESTA PER LA PARTECIPAZIONE ALLA GARA.</w:t>
            </w:r>
          </w:p>
        </w:tc>
      </w:tr>
      <w:tr w:rsidR="008E2DD1" w14:paraId="41FA8A53" w14:textId="77777777" w:rsidTr="004B20B3">
        <w:tblPrEx>
          <w:jc w:val="left"/>
        </w:tblPrEx>
        <w:trPr>
          <w:gridBefore w:val="1"/>
          <w:wBefore w:w="48" w:type="dxa"/>
          <w:trHeight w:val="237"/>
        </w:trPr>
        <w:tc>
          <w:tcPr>
            <w:tcW w:w="998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D946BDA" w14:textId="258F5DF4" w:rsidR="00043E77" w:rsidRPr="00D3092B" w:rsidRDefault="00043E77" w:rsidP="00043E77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8E2DD1" w:rsidRPr="006059F7" w14:paraId="3B075391" w14:textId="77777777" w:rsidTr="004B20B3">
        <w:tblPrEx>
          <w:jc w:val="left"/>
        </w:tblPrEx>
        <w:trPr>
          <w:gridBefore w:val="1"/>
          <w:wBefore w:w="48" w:type="dxa"/>
          <w:trHeight w:val="424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5D01" w14:textId="7BBA8B81" w:rsidR="008E2DD1" w:rsidRDefault="008E2DD1" w:rsidP="0002106F">
            <w:pPr>
              <w:suppressAutoHyphens w:val="0"/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</w:t>
            </w:r>
            <w:r w:rsidRPr="00D3092B">
              <w:rPr>
                <w:rFonts w:ascii="Garamond" w:hAnsi="Garamond"/>
                <w:color w:val="000000"/>
                <w:sz w:val="21"/>
                <w:szCs w:val="21"/>
              </w:rPr>
              <w:t xml:space="preserve">□ </w:t>
            </w:r>
            <w:r w:rsidRPr="00D3092B">
              <w:rPr>
                <w:b/>
                <w:sz w:val="21"/>
                <w:szCs w:val="21"/>
              </w:rPr>
              <w:t>RAGGRUPPAMENTO TEMPORANEO D’IMPRESA (ORIZZONTALE) COSTITUITO</w:t>
            </w:r>
            <w:r w:rsidRPr="00D3092B">
              <w:rPr>
                <w:rStyle w:val="Rimandonotaapidipagina"/>
                <w:b/>
                <w:sz w:val="21"/>
                <w:szCs w:val="21"/>
              </w:rPr>
              <w:footnoteReference w:id="5"/>
            </w:r>
            <w:r w:rsidRPr="00D3092B">
              <w:rPr>
                <w:b/>
                <w:sz w:val="21"/>
                <w:szCs w:val="21"/>
              </w:rPr>
              <w:t xml:space="preserve"> </w:t>
            </w:r>
          </w:p>
          <w:p w14:paraId="22844417" w14:textId="77777777" w:rsidR="00043E77" w:rsidRPr="00D3092B" w:rsidRDefault="00043E77" w:rsidP="0002106F">
            <w:pPr>
              <w:suppressAutoHyphens w:val="0"/>
              <w:spacing w:after="0" w:line="240" w:lineRule="auto"/>
              <w:jc w:val="both"/>
              <w:rPr>
                <w:b/>
                <w:sz w:val="21"/>
                <w:szCs w:val="21"/>
              </w:rPr>
            </w:pPr>
          </w:p>
          <w:p w14:paraId="6D91DACF" w14:textId="77777777" w:rsidR="008E2DD1" w:rsidRPr="00D3092B" w:rsidRDefault="008E2DD1" w:rsidP="0002106F">
            <w:pPr>
              <w:suppressAutoHyphens w:val="0"/>
              <w:spacing w:after="0" w:line="240" w:lineRule="auto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D3092B">
              <w:rPr>
                <w:b/>
                <w:sz w:val="21"/>
                <w:szCs w:val="21"/>
              </w:rPr>
              <w:t>TRA:</w:t>
            </w:r>
          </w:p>
          <w:p w14:paraId="5B461F15" w14:textId="3F17BCFE" w:rsidR="008E2DD1" w:rsidRPr="00043E77" w:rsidRDefault="008E2DD1" w:rsidP="0002106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sz w:val="21"/>
                <w:szCs w:val="21"/>
              </w:rPr>
              <w:t>(Denominazione/ragione</w:t>
            </w:r>
            <w:r w:rsidR="00A25DE0" w:rsidRPr="00D3092B">
              <w:rPr>
                <w:b/>
                <w:sz w:val="21"/>
                <w:szCs w:val="21"/>
              </w:rPr>
              <w:t xml:space="preserve"> sociale e C.F./P.IVA) ______</w:t>
            </w:r>
            <w:r w:rsidRPr="00D3092B">
              <w:rPr>
                <w:b/>
                <w:sz w:val="21"/>
                <w:szCs w:val="21"/>
              </w:rPr>
              <w:t>_________________________    (MANDATARIA)</w:t>
            </w:r>
          </w:p>
          <w:p w14:paraId="0CBA234F" w14:textId="77777777" w:rsidR="00043E77" w:rsidRPr="00D3092B" w:rsidRDefault="00043E77" w:rsidP="0002106F">
            <w:pPr>
              <w:spacing w:after="0" w:line="240" w:lineRule="auto"/>
              <w:ind w:left="501"/>
              <w:jc w:val="both"/>
              <w:rPr>
                <w:b/>
                <w:bCs/>
                <w:sz w:val="21"/>
                <w:szCs w:val="21"/>
              </w:rPr>
            </w:pPr>
          </w:p>
          <w:p w14:paraId="60B99BC1" w14:textId="4826806F" w:rsidR="008E2DD1" w:rsidRPr="00D3092B" w:rsidRDefault="008E2DD1" w:rsidP="0002106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 sede legale   ____________________________  via  _____________________________   CAP  _</w:t>
            </w:r>
            <w:r w:rsidR="00A25DE0" w:rsidRPr="00D3092B">
              <w:rPr>
                <w:b/>
                <w:bCs/>
                <w:sz w:val="21"/>
                <w:szCs w:val="21"/>
              </w:rPr>
              <w:t>__________</w:t>
            </w:r>
          </w:p>
          <w:p w14:paraId="6B155F4C" w14:textId="77777777" w:rsidR="00043E77" w:rsidRDefault="008E2DD1" w:rsidP="0002106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</w:t>
            </w:r>
          </w:p>
          <w:p w14:paraId="4D3B29FD" w14:textId="770DE4F4" w:rsidR="008E2DD1" w:rsidRDefault="008E2DD1" w:rsidP="0002106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sede amm.va   __________________________   via  _________</w:t>
            </w:r>
            <w:r w:rsidR="00A25DE0" w:rsidRPr="00D3092B">
              <w:rPr>
                <w:b/>
                <w:bCs/>
                <w:sz w:val="21"/>
                <w:szCs w:val="21"/>
              </w:rPr>
              <w:t>____________________  CAP  ____</w:t>
            </w:r>
            <w:r w:rsidRPr="00D3092B">
              <w:rPr>
                <w:b/>
                <w:bCs/>
                <w:sz w:val="21"/>
                <w:szCs w:val="21"/>
              </w:rPr>
              <w:t>_______</w:t>
            </w:r>
          </w:p>
          <w:p w14:paraId="1F95A017" w14:textId="77777777" w:rsidR="00043E77" w:rsidRPr="00D3092B" w:rsidRDefault="00043E77" w:rsidP="0002106F">
            <w:pPr>
              <w:spacing w:after="0" w:line="240" w:lineRule="auto"/>
              <w:rPr>
                <w:b/>
                <w:sz w:val="21"/>
                <w:szCs w:val="21"/>
              </w:rPr>
            </w:pPr>
          </w:p>
          <w:p w14:paraId="78BA6021" w14:textId="0F2CD634" w:rsidR="00A25DE0" w:rsidRDefault="008E2DD1" w:rsidP="0002106F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 n. telefono _________________  </w:t>
            </w:r>
            <w:r w:rsidR="00924969">
              <w:rPr>
                <w:b/>
                <w:bCs/>
                <w:sz w:val="21"/>
                <w:szCs w:val="21"/>
              </w:rPr>
              <w:t xml:space="preserve">    </w:t>
            </w:r>
            <w:r w:rsidR="00924969" w:rsidRPr="00965811">
              <w:rPr>
                <w:b/>
                <w:bCs/>
                <w:sz w:val="21"/>
                <w:szCs w:val="21"/>
              </w:rPr>
              <w:t>indirizzo e-mail</w:t>
            </w:r>
            <w:r w:rsidR="00924969" w:rsidRPr="00965811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924969" w:rsidRPr="00965811">
              <w:rPr>
                <w:b/>
                <w:bCs/>
                <w:sz w:val="21"/>
                <w:szCs w:val="21"/>
              </w:rPr>
              <w:t>___________________</w:t>
            </w:r>
          </w:p>
          <w:p w14:paraId="7A8CFDC1" w14:textId="77777777" w:rsidR="00043E77" w:rsidRPr="00D3092B" w:rsidRDefault="00043E77" w:rsidP="0002106F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</w:p>
          <w:p w14:paraId="66CDA759" w14:textId="0DEFC057" w:rsidR="008E2DD1" w:rsidRDefault="008E2DD1" w:rsidP="0002106F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lastRenderedPageBreak/>
              <w:t>Parte del servizio (indivisibile) che sarà eseguita dalla mandataria</w:t>
            </w:r>
            <w:r w:rsidRPr="00D3092B">
              <w:rPr>
                <w:rStyle w:val="Rimandonotaapidipagina"/>
                <w:b/>
                <w:bCs/>
                <w:sz w:val="21"/>
                <w:szCs w:val="21"/>
              </w:rPr>
              <w:footnoteReference w:id="6"/>
            </w:r>
            <w:r w:rsidRPr="00D3092B">
              <w:rPr>
                <w:b/>
                <w:bCs/>
                <w:sz w:val="21"/>
                <w:szCs w:val="21"/>
              </w:rPr>
              <w:t xml:space="preserve"> (</w:t>
            </w:r>
            <w:r w:rsidRPr="00D3092B">
              <w:rPr>
                <w:b/>
                <w:bCs/>
                <w:i/>
                <w:sz w:val="21"/>
                <w:szCs w:val="21"/>
              </w:rPr>
              <w:t>indicare la misura in percentuale</w:t>
            </w:r>
            <w:r w:rsidRPr="00D3092B">
              <w:rPr>
                <w:b/>
                <w:bCs/>
                <w:sz w:val="21"/>
                <w:szCs w:val="21"/>
              </w:rPr>
              <w:t xml:space="preserve">):  ….. </w:t>
            </w:r>
            <w:r w:rsidR="00A25DE0" w:rsidRPr="00D3092B">
              <w:rPr>
                <w:b/>
                <w:bCs/>
                <w:sz w:val="21"/>
                <w:szCs w:val="21"/>
              </w:rPr>
              <w:t>%</w:t>
            </w:r>
          </w:p>
          <w:p w14:paraId="41B27A62" w14:textId="3BCE780F" w:rsidR="00043E77" w:rsidRDefault="00043E77" w:rsidP="0002106F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</w:p>
          <w:p w14:paraId="7AE0A320" w14:textId="77777777" w:rsidR="00BA4B58" w:rsidRPr="00D3092B" w:rsidRDefault="00BA4B58" w:rsidP="0002106F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</w:p>
          <w:p w14:paraId="00F1D9AE" w14:textId="291593E9" w:rsidR="008E2DD1" w:rsidRPr="00924969" w:rsidRDefault="008E2DD1" w:rsidP="0002106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sz w:val="21"/>
                <w:szCs w:val="21"/>
              </w:rPr>
              <w:t xml:space="preserve"> (Denominazione/ragione sociale e C.</w:t>
            </w:r>
            <w:r w:rsidR="00A25DE0" w:rsidRPr="00D3092B">
              <w:rPr>
                <w:b/>
                <w:sz w:val="21"/>
                <w:szCs w:val="21"/>
              </w:rPr>
              <w:t>F./P.IVA) ____________________</w:t>
            </w:r>
            <w:r w:rsidRPr="00D3092B">
              <w:rPr>
                <w:b/>
                <w:sz w:val="21"/>
                <w:szCs w:val="21"/>
              </w:rPr>
              <w:t>____________    (MANDANTE)</w:t>
            </w:r>
          </w:p>
          <w:p w14:paraId="6284C49E" w14:textId="77777777" w:rsidR="00924969" w:rsidRPr="00D3092B" w:rsidRDefault="00924969" w:rsidP="0002106F">
            <w:pPr>
              <w:spacing w:after="0" w:line="240" w:lineRule="auto"/>
              <w:ind w:left="501"/>
              <w:jc w:val="both"/>
              <w:rPr>
                <w:b/>
                <w:bCs/>
                <w:sz w:val="21"/>
                <w:szCs w:val="21"/>
              </w:rPr>
            </w:pPr>
          </w:p>
          <w:p w14:paraId="69DC5614" w14:textId="1A77BB51" w:rsidR="008E2DD1" w:rsidRDefault="008E2DD1" w:rsidP="0002106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 sede legale   ____________________________  via  _____________________________   CA</w:t>
            </w:r>
            <w:r w:rsidR="00A25DE0" w:rsidRPr="00D3092B">
              <w:rPr>
                <w:b/>
                <w:bCs/>
                <w:sz w:val="21"/>
                <w:szCs w:val="21"/>
              </w:rPr>
              <w:t>P  ___________</w:t>
            </w:r>
          </w:p>
          <w:p w14:paraId="7E59C4B3" w14:textId="77777777" w:rsidR="00924969" w:rsidRPr="00D3092B" w:rsidRDefault="00924969" w:rsidP="0002106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  <w:p w14:paraId="3E359098" w14:textId="54DC02A8" w:rsidR="008E2DD1" w:rsidRDefault="008E2DD1" w:rsidP="0002106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 sede amm.va   __________________________   via  _______________</w:t>
            </w:r>
            <w:r w:rsidR="00A25DE0" w:rsidRPr="00D3092B">
              <w:rPr>
                <w:b/>
                <w:bCs/>
                <w:sz w:val="21"/>
                <w:szCs w:val="21"/>
              </w:rPr>
              <w:t>______________  CAP  ___________</w:t>
            </w:r>
          </w:p>
          <w:p w14:paraId="175EDC26" w14:textId="77777777" w:rsidR="00924969" w:rsidRPr="00D3092B" w:rsidRDefault="00924969" w:rsidP="0002106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  <w:p w14:paraId="311E2F2B" w14:textId="4A4986A0" w:rsidR="00924969" w:rsidRDefault="008E2DD1" w:rsidP="0002106F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  n. telefono _________________  </w:t>
            </w:r>
            <w:r w:rsidR="00924969">
              <w:rPr>
                <w:b/>
                <w:bCs/>
                <w:sz w:val="21"/>
                <w:szCs w:val="21"/>
              </w:rPr>
              <w:t xml:space="preserve">  </w:t>
            </w:r>
            <w:r w:rsidR="007B53F8" w:rsidRPr="007D59C6">
              <w:rPr>
                <w:b/>
                <w:bCs/>
                <w:sz w:val="21"/>
                <w:szCs w:val="21"/>
              </w:rPr>
              <w:t>indirizzo e-mail</w:t>
            </w:r>
            <w:r w:rsidR="007B53F8" w:rsidRPr="007D59C6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 w:rsidRPr="007D59C6">
              <w:rPr>
                <w:b/>
                <w:bCs/>
                <w:sz w:val="21"/>
                <w:szCs w:val="21"/>
              </w:rPr>
              <w:t>___________________</w:t>
            </w:r>
          </w:p>
          <w:p w14:paraId="01BE7681" w14:textId="77777777" w:rsidR="007B53F8" w:rsidRPr="00D3092B" w:rsidRDefault="007B53F8" w:rsidP="0002106F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</w:p>
          <w:p w14:paraId="49484748" w14:textId="77777777" w:rsidR="00924969" w:rsidRDefault="008E2DD1" w:rsidP="0002106F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>Parte del servizio (indivisibile) che sarà eseguita dalla mandante (</w:t>
            </w:r>
            <w:r w:rsidRPr="00D3092B">
              <w:rPr>
                <w:b/>
                <w:bCs/>
                <w:i/>
                <w:sz w:val="21"/>
                <w:szCs w:val="21"/>
              </w:rPr>
              <w:t>indicare la misura in percentuale</w:t>
            </w:r>
            <w:r w:rsidR="00A25DE0" w:rsidRPr="00D3092B">
              <w:rPr>
                <w:b/>
                <w:bCs/>
                <w:sz w:val="21"/>
                <w:szCs w:val="21"/>
              </w:rPr>
              <w:t>):  ____ %</w:t>
            </w:r>
            <w:r w:rsidRPr="00D3092B">
              <w:rPr>
                <w:b/>
                <w:bCs/>
                <w:sz w:val="21"/>
                <w:szCs w:val="21"/>
              </w:rPr>
              <w:t xml:space="preserve"> </w:t>
            </w:r>
          </w:p>
          <w:p w14:paraId="29F55A40" w14:textId="514B1A99" w:rsidR="008E2DD1" w:rsidRPr="00D3092B" w:rsidRDefault="008E2DD1" w:rsidP="0002106F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  </w:t>
            </w:r>
          </w:p>
          <w:p w14:paraId="015B034F" w14:textId="74E37DFA" w:rsidR="008E2DD1" w:rsidRPr="00924969" w:rsidRDefault="008E2DD1" w:rsidP="0002106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sz w:val="21"/>
                <w:szCs w:val="21"/>
              </w:rPr>
              <w:t>(Denominazione/ragione sociale e C.F./P.IVA) __________________________________    (MANDANTE)</w:t>
            </w:r>
          </w:p>
          <w:p w14:paraId="5664E471" w14:textId="77777777" w:rsidR="00924969" w:rsidRPr="00D3092B" w:rsidRDefault="00924969" w:rsidP="0002106F">
            <w:pPr>
              <w:spacing w:after="0" w:line="240" w:lineRule="auto"/>
              <w:ind w:left="141"/>
              <w:jc w:val="both"/>
              <w:rPr>
                <w:b/>
                <w:bCs/>
                <w:sz w:val="21"/>
                <w:szCs w:val="21"/>
              </w:rPr>
            </w:pPr>
          </w:p>
          <w:p w14:paraId="155CD614" w14:textId="779CB05E" w:rsidR="008E2DD1" w:rsidRDefault="008E2DD1" w:rsidP="0002106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sede legale   ____________________________  via  __________________________</w:t>
            </w:r>
            <w:r w:rsidR="00A25DE0" w:rsidRPr="00D3092B">
              <w:rPr>
                <w:b/>
                <w:bCs/>
                <w:sz w:val="21"/>
                <w:szCs w:val="21"/>
              </w:rPr>
              <w:t>___   CAP____________</w:t>
            </w:r>
          </w:p>
          <w:p w14:paraId="512706E0" w14:textId="77777777" w:rsidR="00924969" w:rsidRPr="00D3092B" w:rsidRDefault="00924969" w:rsidP="0002106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  <w:p w14:paraId="3D0FD76F" w14:textId="613F9B9C" w:rsidR="008E2DD1" w:rsidRDefault="008E2DD1" w:rsidP="0002106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 sede amm.va   __________________________   via  ___________</w:t>
            </w:r>
            <w:r w:rsidR="00A25DE0" w:rsidRPr="00D3092B">
              <w:rPr>
                <w:b/>
                <w:bCs/>
                <w:sz w:val="21"/>
                <w:szCs w:val="21"/>
              </w:rPr>
              <w:t>__________________  CAP  ___________</w:t>
            </w:r>
          </w:p>
          <w:p w14:paraId="6041A083" w14:textId="77777777" w:rsidR="00924969" w:rsidRPr="00D3092B" w:rsidRDefault="00924969" w:rsidP="0002106F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  <w:p w14:paraId="61C20360" w14:textId="3C8FA98A" w:rsidR="008E2DD1" w:rsidRDefault="008E2DD1" w:rsidP="0002106F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 xml:space="preserve"> n. telefono _________________  </w:t>
            </w:r>
            <w:r w:rsidR="00924969">
              <w:rPr>
                <w:b/>
                <w:bCs/>
                <w:sz w:val="21"/>
                <w:szCs w:val="21"/>
              </w:rPr>
              <w:t xml:space="preserve">  </w:t>
            </w:r>
            <w:r w:rsidR="007B53F8" w:rsidRPr="007D59C6">
              <w:rPr>
                <w:b/>
                <w:bCs/>
                <w:sz w:val="21"/>
                <w:szCs w:val="21"/>
              </w:rPr>
              <w:t>indirizzo e-mail</w:t>
            </w:r>
            <w:r w:rsidR="007B53F8" w:rsidRPr="007D59C6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7B53F8" w:rsidRPr="007D59C6">
              <w:rPr>
                <w:b/>
                <w:bCs/>
                <w:sz w:val="21"/>
                <w:szCs w:val="21"/>
              </w:rPr>
              <w:t>___________________</w:t>
            </w:r>
          </w:p>
          <w:p w14:paraId="31FD382A" w14:textId="77777777" w:rsidR="00924969" w:rsidRPr="00D3092B" w:rsidRDefault="00924969" w:rsidP="0002106F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</w:p>
          <w:p w14:paraId="6B085DE7" w14:textId="77777777" w:rsidR="008E2DD1" w:rsidRPr="00D3092B" w:rsidRDefault="008E2DD1" w:rsidP="0002106F">
            <w:pPr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3092B">
              <w:rPr>
                <w:b/>
                <w:bCs/>
                <w:sz w:val="21"/>
                <w:szCs w:val="21"/>
              </w:rPr>
              <w:t>Parte del servizio (indivisibile) che sarà eseguita dalla mandante (</w:t>
            </w:r>
            <w:r w:rsidRPr="00D3092B">
              <w:rPr>
                <w:b/>
                <w:bCs/>
                <w:i/>
                <w:sz w:val="21"/>
                <w:szCs w:val="21"/>
              </w:rPr>
              <w:t>indicare la misura in percentuale</w:t>
            </w:r>
            <w:r w:rsidRPr="00D3092B">
              <w:rPr>
                <w:b/>
                <w:bCs/>
                <w:sz w:val="21"/>
                <w:szCs w:val="21"/>
              </w:rPr>
              <w:t>):  ____ %</w:t>
            </w:r>
          </w:p>
        </w:tc>
      </w:tr>
    </w:tbl>
    <w:p w14:paraId="231DA3D7" w14:textId="77777777" w:rsidR="008E2DD1" w:rsidRDefault="008E2DD1" w:rsidP="0002106F">
      <w:pPr>
        <w:spacing w:after="0" w:line="240" w:lineRule="auto"/>
        <w:jc w:val="both"/>
        <w:rPr>
          <w:b/>
          <w:bCs/>
          <w:u w:val="single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E2DD1" w14:paraId="4F14E7D9" w14:textId="77777777" w:rsidTr="00924969">
        <w:trPr>
          <w:trHeight w:val="22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3317E" w14:textId="7DAC98A2" w:rsidR="008E2DD1" w:rsidRDefault="008E2DD1" w:rsidP="0002106F">
            <w:pPr>
              <w:suppressAutoHyphens w:val="0"/>
              <w:spacing w:after="0" w:line="240" w:lineRule="auto"/>
              <w:jc w:val="both"/>
              <w:rPr>
                <w:b/>
                <w:bCs/>
              </w:rPr>
            </w:pPr>
            <w:r w:rsidRPr="000A429E">
              <w:rPr>
                <w:rFonts w:ascii="Garamond" w:hAnsi="Garamond"/>
                <w:color w:val="000000"/>
                <w:sz w:val="32"/>
                <w:szCs w:val="32"/>
              </w:rPr>
              <w:t>□</w:t>
            </w:r>
            <w:r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bCs/>
              </w:rPr>
              <w:t>CONSORZIO ORDINARIO DI CONCORRENTI</w:t>
            </w:r>
          </w:p>
          <w:p w14:paraId="61687C5B" w14:textId="77777777" w:rsidR="0002106F" w:rsidRPr="00370D0F" w:rsidRDefault="0002106F" w:rsidP="0002106F">
            <w:pPr>
              <w:suppressAutoHyphens w:val="0"/>
              <w:spacing w:after="0" w:line="240" w:lineRule="auto"/>
              <w:jc w:val="both"/>
              <w:rPr>
                <w:b/>
                <w:bCs/>
              </w:rPr>
            </w:pPr>
          </w:p>
          <w:p w14:paraId="6BDA051A" w14:textId="60137421" w:rsidR="008E2DD1" w:rsidRDefault="008E2DD1" w:rsidP="0002106F">
            <w:pPr>
              <w:suppressAutoHyphens w:val="0"/>
              <w:spacing w:after="0" w:line="240" w:lineRule="auto"/>
              <w:jc w:val="both"/>
              <w:rPr>
                <w:b/>
                <w:bCs/>
              </w:rPr>
            </w:pPr>
            <w:r w:rsidRPr="000A429E">
              <w:rPr>
                <w:rFonts w:ascii="Garamond" w:hAnsi="Garamond"/>
                <w:color w:val="000000"/>
                <w:sz w:val="32"/>
                <w:szCs w:val="32"/>
              </w:rPr>
              <w:t>□</w:t>
            </w:r>
            <w:r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</w:rPr>
              <w:t>SOGGETTO CHE HA STIPULATO IL CONTRATTO DI GRUPPO EUROPEO DI INTERESSE ECONOMICO (GEIE).</w:t>
            </w:r>
          </w:p>
          <w:p w14:paraId="063BA0AD" w14:textId="77777777" w:rsidR="008E2DD1" w:rsidRDefault="008E2DD1" w:rsidP="0002106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1E76AA">
              <w:rPr>
                <w:b/>
                <w:bCs/>
                <w:sz w:val="18"/>
                <w:szCs w:val="18"/>
              </w:rPr>
              <w:t>[</w:t>
            </w:r>
            <w:r w:rsidRPr="001E76AA">
              <w:rPr>
                <w:b/>
                <w:bCs/>
                <w:i/>
                <w:sz w:val="18"/>
                <w:szCs w:val="18"/>
              </w:rPr>
              <w:t>SI PRECISA CHE IN CASO DI PARTECIPAZIONE DI OPERATORI ECONOMICI, APPARTENENTI ALLE SUDDETTE CATEGORIE,  I DATI E LE DICHIARAZIONI RICHIESTE, CHE DOVRANNO ESSERE RIPORTATI IN QUESTA SEZIONE D</w:t>
            </w:r>
            <w:r>
              <w:rPr>
                <w:b/>
                <w:bCs/>
                <w:i/>
                <w:sz w:val="18"/>
                <w:szCs w:val="18"/>
              </w:rPr>
              <w:t>ELLA DOMANDA DI PARTECIPAZIONE</w:t>
            </w:r>
            <w:r w:rsidRPr="001E76AA">
              <w:rPr>
                <w:b/>
                <w:bCs/>
                <w:i/>
                <w:sz w:val="18"/>
                <w:szCs w:val="18"/>
              </w:rPr>
              <w:t xml:space="preserve">, OLTRE ALLA RAGIONE SOCIALE </w:t>
            </w:r>
            <w:r w:rsidRPr="001E76AA">
              <w:rPr>
                <w:b/>
                <w:sz w:val="18"/>
                <w:szCs w:val="18"/>
              </w:rPr>
              <w:t xml:space="preserve">E </w:t>
            </w:r>
            <w:r w:rsidRPr="001E76AA">
              <w:rPr>
                <w:b/>
                <w:i/>
                <w:sz w:val="18"/>
                <w:szCs w:val="18"/>
              </w:rPr>
              <w:t>C.F./P.IVA</w:t>
            </w:r>
            <w:r w:rsidRPr="001E76AA">
              <w:rPr>
                <w:b/>
                <w:bCs/>
                <w:i/>
                <w:sz w:val="18"/>
                <w:szCs w:val="18"/>
              </w:rPr>
              <w:t xml:space="preserve"> ED ALTRE INFORMAZIONI SUINDICATE</w:t>
            </w:r>
            <w:r>
              <w:rPr>
                <w:b/>
                <w:bCs/>
                <w:i/>
                <w:sz w:val="18"/>
                <w:szCs w:val="18"/>
              </w:rPr>
              <w:t>,</w:t>
            </w:r>
            <w:r w:rsidRPr="001E76AA">
              <w:rPr>
                <w:b/>
                <w:bCs/>
                <w:i/>
                <w:sz w:val="18"/>
                <w:szCs w:val="18"/>
              </w:rPr>
              <w:t xml:space="preserve"> SONO I MEDESIMI CHE SONO STATI SOPRA INDICATI PER I RAGGRUPPAMENTI TEMPORANEI D’IMPRESA</w:t>
            </w:r>
            <w:r>
              <w:rPr>
                <w:b/>
                <w:bCs/>
                <w:i/>
                <w:sz w:val="18"/>
                <w:szCs w:val="18"/>
              </w:rPr>
              <w:t xml:space="preserve"> COSTITUITI E NON ANCORA COSTITUITI</w:t>
            </w:r>
            <w:r w:rsidRPr="001E76AA">
              <w:rPr>
                <w:b/>
                <w:bCs/>
                <w:sz w:val="18"/>
                <w:szCs w:val="18"/>
              </w:rPr>
              <w:t>]</w:t>
            </w:r>
          </w:p>
          <w:p w14:paraId="2602A8DD" w14:textId="0077927E" w:rsidR="0002106F" w:rsidRPr="001E76AA" w:rsidRDefault="0002106F" w:rsidP="0002106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700F4732" w14:textId="77777777" w:rsidR="008E2DD1" w:rsidRDefault="008E2DD1" w:rsidP="0002106F">
      <w:pPr>
        <w:spacing w:after="0" w:line="240" w:lineRule="auto"/>
        <w:jc w:val="both"/>
        <w:rPr>
          <w:b/>
          <w:u w:val="single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E2DD1" w14:paraId="027E4ED6" w14:textId="77777777" w:rsidTr="00924969">
        <w:trPr>
          <w:trHeight w:val="2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BA9B" w14:textId="388FC977" w:rsidR="008E2DD1" w:rsidRDefault="008E2DD1" w:rsidP="0002106F">
            <w:pPr>
              <w:spacing w:after="0" w:line="240" w:lineRule="auto"/>
              <w:ind w:left="84"/>
              <w:jc w:val="both"/>
              <w:rPr>
                <w:b/>
              </w:rPr>
            </w:pPr>
            <w:r w:rsidRPr="000A429E">
              <w:rPr>
                <w:rFonts w:ascii="Garamond" w:hAnsi="Garamond"/>
                <w:color w:val="000000"/>
                <w:sz w:val="32"/>
                <w:szCs w:val="32"/>
              </w:rPr>
              <w:t>□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AGGREGAZIONI TRA </w:t>
            </w:r>
            <w:r w:rsidR="00217BE0">
              <w:rPr>
                <w:b/>
              </w:rPr>
              <w:t xml:space="preserve">OPERATORI ECONOMICI </w:t>
            </w:r>
            <w:r>
              <w:rPr>
                <w:b/>
              </w:rPr>
              <w:t>ADERENTI AL CONTRATTO DI RETE ai sensi dell’art.3 comma 4-ter del D.L. n.5/2009, convertito dalla Legge n.33/2009.</w:t>
            </w:r>
          </w:p>
          <w:p w14:paraId="7F30BD8A" w14:textId="77777777" w:rsidR="0002106F" w:rsidRPr="00A25DE0" w:rsidRDefault="0002106F" w:rsidP="0002106F">
            <w:pPr>
              <w:spacing w:after="0" w:line="240" w:lineRule="auto"/>
              <w:ind w:left="84"/>
              <w:jc w:val="both"/>
              <w:rPr>
                <w:b/>
                <w:u w:val="single"/>
              </w:rPr>
            </w:pPr>
          </w:p>
          <w:p w14:paraId="52590B97" w14:textId="77777777" w:rsidR="008E2DD1" w:rsidRDefault="008E2DD1" w:rsidP="0002106F">
            <w:pPr>
              <w:suppressAutoHyphens w:val="0"/>
              <w:spacing w:after="0" w:line="240" w:lineRule="auto"/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[</w:t>
            </w:r>
            <w:r w:rsidRPr="001E76AA">
              <w:rPr>
                <w:b/>
                <w:bCs/>
                <w:i/>
                <w:sz w:val="18"/>
                <w:szCs w:val="18"/>
              </w:rPr>
              <w:t xml:space="preserve">SI PRECISA CHE IN CASO DI PARTECIPAZIONE DI OPERATORI ECONOMICI, APPARTENENTI ALLA SUDDETTA CATEGORIA,  I DATI E LE DICHIARAZIONI RICHIESTE, CHE DOVRANNO ESSERE RIPORTATI IN QUESTA SEZIONE DELLA DOMANDA DI PARTECIPAZIONE, OLTRE ALLA RAGIONE SOCIALE </w:t>
            </w:r>
            <w:r w:rsidRPr="001E76AA">
              <w:rPr>
                <w:b/>
                <w:sz w:val="18"/>
                <w:szCs w:val="18"/>
              </w:rPr>
              <w:t xml:space="preserve">E </w:t>
            </w:r>
            <w:r w:rsidRPr="001E76AA">
              <w:rPr>
                <w:b/>
                <w:i/>
                <w:sz w:val="18"/>
                <w:szCs w:val="18"/>
              </w:rPr>
              <w:t>C.F./P.IVA</w:t>
            </w:r>
            <w:r w:rsidRPr="001E76AA">
              <w:rPr>
                <w:b/>
                <w:bCs/>
                <w:i/>
                <w:sz w:val="18"/>
                <w:szCs w:val="18"/>
              </w:rPr>
              <w:t xml:space="preserve"> ED ALTRE INFORMAZIONI SUINDICATE,  NONCHÉ I DOCUMENTI</w:t>
            </w:r>
            <w:r>
              <w:rPr>
                <w:b/>
                <w:bCs/>
                <w:i/>
                <w:sz w:val="18"/>
                <w:szCs w:val="18"/>
              </w:rPr>
              <w:t xml:space="preserve"> DA ALLEGARE</w:t>
            </w:r>
            <w:r w:rsidRPr="001E76AA">
              <w:rPr>
                <w:b/>
                <w:bCs/>
                <w:i/>
                <w:sz w:val="18"/>
                <w:szCs w:val="18"/>
              </w:rPr>
              <w:t>, SONO INDICATI ALL’ART.1</w:t>
            </w:r>
            <w:r w:rsidR="00217BE0">
              <w:rPr>
                <w:b/>
                <w:bCs/>
                <w:i/>
                <w:sz w:val="18"/>
                <w:szCs w:val="18"/>
              </w:rPr>
              <w:t>3</w:t>
            </w:r>
            <w:r w:rsidRPr="001E76AA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217BE0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1E76AA">
              <w:rPr>
                <w:b/>
                <w:bCs/>
                <w:i/>
                <w:sz w:val="18"/>
                <w:szCs w:val="18"/>
              </w:rPr>
              <w:t>(PARAGRAFO 1</w:t>
            </w:r>
            <w:r w:rsidR="00217BE0">
              <w:rPr>
                <w:b/>
                <w:bCs/>
                <w:i/>
                <w:sz w:val="18"/>
                <w:szCs w:val="18"/>
              </w:rPr>
              <w:t>3</w:t>
            </w:r>
            <w:r>
              <w:rPr>
                <w:b/>
                <w:bCs/>
                <w:i/>
                <w:sz w:val="18"/>
                <w:szCs w:val="18"/>
              </w:rPr>
              <w:t>.</w:t>
            </w:r>
            <w:r w:rsidR="00217BE0">
              <w:rPr>
                <w:b/>
                <w:bCs/>
                <w:i/>
                <w:sz w:val="18"/>
                <w:szCs w:val="18"/>
              </w:rPr>
              <w:t>6</w:t>
            </w:r>
            <w:r>
              <w:rPr>
                <w:b/>
                <w:bCs/>
                <w:i/>
                <w:sz w:val="18"/>
                <w:szCs w:val="18"/>
              </w:rPr>
              <w:t>) DEL DISCIPLINARE DI GARA]</w:t>
            </w:r>
          </w:p>
          <w:p w14:paraId="53F89523" w14:textId="0BE459E3" w:rsidR="0002106F" w:rsidRPr="001E76AA" w:rsidRDefault="0002106F" w:rsidP="0002106F">
            <w:pPr>
              <w:suppressAutoHyphens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42A32988" w14:textId="77777777" w:rsidR="008E2DD1" w:rsidRDefault="008E2DD1" w:rsidP="0002106F">
      <w:pPr>
        <w:spacing w:after="0" w:line="240" w:lineRule="auto"/>
        <w:jc w:val="both"/>
        <w:rPr>
          <w:i/>
          <w:sz w:val="21"/>
          <w:szCs w:val="21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E2DD1" w14:paraId="404E5BF6" w14:textId="77777777" w:rsidTr="00924969">
        <w:trPr>
          <w:trHeight w:val="2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C20A8" w14:textId="77777777" w:rsidR="008E2DD1" w:rsidRDefault="008E2DD1" w:rsidP="0002106F">
            <w:pPr>
              <w:suppressAutoHyphens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A429E">
              <w:rPr>
                <w:rFonts w:ascii="Garamond" w:hAnsi="Garamond"/>
                <w:color w:val="000000"/>
                <w:sz w:val="32"/>
                <w:szCs w:val="32"/>
              </w:rPr>
              <w:t>□</w:t>
            </w:r>
            <w:r>
              <w:rPr>
                <w:rFonts w:ascii="Garamond" w:hAnsi="Garamond"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bCs/>
              </w:rPr>
              <w:t>OPERATORI ECONOMICI STABILITI IN ALTRI STATI MEMBRI, COSTITUITI CONFORMEMENTE ALLA LEGISLAZIONE VIGENTE NEI RISPETTIVI PAESI</w:t>
            </w:r>
          </w:p>
          <w:p w14:paraId="087D0C52" w14:textId="58293110" w:rsidR="0002106F" w:rsidRPr="00273900" w:rsidRDefault="0002106F" w:rsidP="0002106F">
            <w:pPr>
              <w:suppressAutoHyphens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14:paraId="7BD5341F" w14:textId="77777777" w:rsidR="0002106F" w:rsidRDefault="0002106F" w:rsidP="0002106F">
      <w:pPr>
        <w:suppressAutoHyphens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14:paraId="0739613B" w14:textId="27803099" w:rsidR="008E2DD1" w:rsidRPr="00A25DE0" w:rsidRDefault="008E2DD1" w:rsidP="0002106F">
      <w:pPr>
        <w:suppressAutoHyphens w:val="0"/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962499">
        <w:rPr>
          <w:b/>
          <w:bCs/>
          <w:sz w:val="24"/>
          <w:szCs w:val="24"/>
          <w:u w:val="single"/>
        </w:rPr>
        <w:t>DICHIARAZIONI</w:t>
      </w:r>
      <w:r>
        <w:rPr>
          <w:b/>
          <w:bCs/>
          <w:sz w:val="24"/>
          <w:szCs w:val="24"/>
          <w:u w:val="single"/>
        </w:rPr>
        <w:t xml:space="preserve"> INTEGRATIVE ex </w:t>
      </w:r>
      <w:r w:rsidRPr="00962499">
        <w:rPr>
          <w:b/>
          <w:bCs/>
          <w:sz w:val="24"/>
          <w:szCs w:val="24"/>
          <w:u w:val="single"/>
        </w:rPr>
        <w:t>art.1</w:t>
      </w:r>
      <w:r>
        <w:rPr>
          <w:b/>
          <w:bCs/>
          <w:sz w:val="24"/>
          <w:szCs w:val="24"/>
          <w:u w:val="single"/>
        </w:rPr>
        <w:t>3.1 del Disciplinare di gara</w:t>
      </w:r>
    </w:p>
    <w:p w14:paraId="768B0FC2" w14:textId="77777777" w:rsidR="00217BE0" w:rsidRDefault="00217BE0" w:rsidP="0002106F">
      <w:pPr>
        <w:pStyle w:val="Rientrocorpodeltesto"/>
        <w:tabs>
          <w:tab w:val="left" w:pos="720"/>
        </w:tabs>
        <w:spacing w:after="0"/>
        <w:ind w:left="0"/>
        <w:jc w:val="both"/>
        <w:rPr>
          <w:b/>
          <w:bCs/>
          <w:sz w:val="24"/>
          <w:szCs w:val="24"/>
        </w:rPr>
      </w:pPr>
    </w:p>
    <w:p w14:paraId="3F53D47F" w14:textId="73B80B01" w:rsidR="008E2DD1" w:rsidRPr="0002106F" w:rsidRDefault="008E2DD1" w:rsidP="0002106F">
      <w:pPr>
        <w:pStyle w:val="Rientrocorpodeltesto"/>
        <w:tabs>
          <w:tab w:val="left" w:pos="720"/>
        </w:tabs>
        <w:spacing w:after="0"/>
        <w:ind w:left="0"/>
        <w:jc w:val="both"/>
        <w:rPr>
          <w:rFonts w:asciiTheme="minorHAnsi" w:hAnsiTheme="minorHAnsi" w:cstheme="minorHAnsi"/>
          <w:i/>
          <w:sz w:val="21"/>
          <w:szCs w:val="21"/>
        </w:rPr>
      </w:pPr>
      <w:r w:rsidRPr="0002106F">
        <w:rPr>
          <w:rFonts w:asciiTheme="minorHAnsi" w:hAnsiTheme="minorHAnsi" w:cstheme="minorHAnsi"/>
          <w:b/>
          <w:bCs/>
          <w:sz w:val="21"/>
          <w:szCs w:val="21"/>
        </w:rPr>
        <w:t xml:space="preserve">1)  </w:t>
      </w:r>
      <w:r w:rsidRPr="0002106F">
        <w:rPr>
          <w:rFonts w:asciiTheme="minorHAnsi" w:hAnsiTheme="minorHAnsi" w:cstheme="minorHAnsi"/>
          <w:b/>
          <w:bCs/>
          <w:sz w:val="21"/>
          <w:szCs w:val="21"/>
          <w:lang w:val="it-IT"/>
        </w:rPr>
        <w:t>Che l’Impresa ha i seguenti</w:t>
      </w:r>
      <w:r w:rsidRPr="0002106F">
        <w:rPr>
          <w:rFonts w:asciiTheme="minorHAnsi" w:hAnsiTheme="minorHAnsi" w:cstheme="minorHAnsi"/>
          <w:i/>
          <w:sz w:val="21"/>
          <w:szCs w:val="21"/>
        </w:rPr>
        <w:t xml:space="preserve">: </w:t>
      </w:r>
    </w:p>
    <w:p w14:paraId="0E0BF198" w14:textId="77777777" w:rsidR="008E2DD1" w:rsidRPr="0002106F" w:rsidRDefault="008E2DD1" w:rsidP="0002106F">
      <w:pPr>
        <w:pStyle w:val="Rientrocorpodeltesto"/>
        <w:tabs>
          <w:tab w:val="left" w:pos="720"/>
        </w:tabs>
        <w:spacing w:after="0"/>
        <w:ind w:left="0"/>
        <w:jc w:val="both"/>
        <w:rPr>
          <w:rFonts w:asciiTheme="minorHAnsi" w:hAnsiTheme="minorHAnsi" w:cstheme="minorHAnsi"/>
          <w:i/>
          <w:sz w:val="21"/>
          <w:szCs w:val="21"/>
        </w:rPr>
      </w:pPr>
      <w:r w:rsidRPr="0002106F">
        <w:rPr>
          <w:rFonts w:asciiTheme="minorHAnsi" w:hAnsiTheme="minorHAnsi" w:cstheme="minorHAnsi"/>
          <w:b/>
          <w:bCs/>
          <w:sz w:val="21"/>
          <w:szCs w:val="21"/>
        </w:rPr>
        <w:lastRenderedPageBreak/>
        <w:t xml:space="preserve"> (</w:t>
      </w:r>
      <w:r w:rsidRPr="0002106F">
        <w:rPr>
          <w:rFonts w:asciiTheme="minorHAnsi" w:hAnsiTheme="minorHAnsi" w:cstheme="minorHAnsi"/>
          <w:bCs/>
          <w:i/>
          <w:sz w:val="21"/>
          <w:szCs w:val="21"/>
          <w:lang w:val="it-IT"/>
        </w:rPr>
        <w:t xml:space="preserve">contrassegnare </w:t>
      </w:r>
      <w:r w:rsidRPr="0002106F">
        <w:rPr>
          <w:rFonts w:asciiTheme="minorHAnsi" w:hAnsiTheme="minorHAnsi" w:cstheme="minorHAnsi"/>
          <w:bCs/>
          <w:i/>
          <w:sz w:val="21"/>
          <w:szCs w:val="21"/>
        </w:rPr>
        <w:t>esclusivamente la tipologia ricorrente tra quelle di seguito indicate</w:t>
      </w:r>
      <w:r w:rsidRPr="0002106F">
        <w:rPr>
          <w:rFonts w:asciiTheme="minorHAnsi" w:hAnsiTheme="minorHAnsi" w:cstheme="minorHAnsi"/>
          <w:bCs/>
          <w:i/>
          <w:sz w:val="21"/>
          <w:szCs w:val="21"/>
          <w:lang w:val="it-IT"/>
        </w:rPr>
        <w:t xml:space="preserve"> e barrare quelle che non interessano, nonché compilare la tabella sottoriportata</w:t>
      </w:r>
      <w:r w:rsidRPr="0002106F">
        <w:rPr>
          <w:rFonts w:asciiTheme="minorHAnsi" w:hAnsiTheme="minorHAnsi" w:cstheme="minorHAnsi"/>
          <w:b/>
          <w:bCs/>
          <w:i/>
          <w:sz w:val="21"/>
          <w:szCs w:val="21"/>
        </w:rPr>
        <w:t>)</w:t>
      </w:r>
      <w:r w:rsidRPr="0002106F"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  <w:t xml:space="preserve"> </w:t>
      </w:r>
    </w:p>
    <w:p w14:paraId="7B400571" w14:textId="1BC8BAD6" w:rsidR="008E2DD1" w:rsidRPr="0002106F" w:rsidRDefault="008E2DD1" w:rsidP="0002106F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1"/>
          <w:szCs w:val="21"/>
          <w:u w:val="single"/>
        </w:rPr>
      </w:pPr>
      <w:r w:rsidRPr="0002106F">
        <w:rPr>
          <w:rFonts w:ascii="Garamond" w:hAnsi="Garamond" w:cstheme="minorHAnsi"/>
          <w:color w:val="000000"/>
          <w:sz w:val="32"/>
          <w:szCs w:val="32"/>
        </w:rPr>
        <w:t>□</w:t>
      </w:r>
      <w:r w:rsidRPr="0002106F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02106F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02106F">
        <w:rPr>
          <w:rFonts w:asciiTheme="minorHAnsi" w:hAnsiTheme="minorHAnsi" w:cstheme="minorHAnsi"/>
          <w:b/>
          <w:bCs/>
          <w:sz w:val="21"/>
          <w:szCs w:val="21"/>
        </w:rPr>
        <w:t>Titolare e direttore tecnico (</w:t>
      </w:r>
      <w:r w:rsidRPr="0002106F">
        <w:rPr>
          <w:rFonts w:asciiTheme="minorHAnsi" w:hAnsiTheme="minorHAnsi" w:cstheme="minorHAnsi"/>
          <w:b/>
          <w:bCs/>
          <w:i/>
          <w:sz w:val="21"/>
          <w:szCs w:val="21"/>
          <w:u w:val="single"/>
        </w:rPr>
        <w:t>in quanto trattasi di impresa individuale)</w:t>
      </w:r>
    </w:p>
    <w:p w14:paraId="621DCD37" w14:textId="026FF2F8" w:rsidR="008E2DD1" w:rsidRPr="0002106F" w:rsidRDefault="0002106F" w:rsidP="0002106F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02106F">
        <w:rPr>
          <w:rFonts w:ascii="Garamond" w:hAnsi="Garamond" w:cstheme="minorHAnsi"/>
          <w:color w:val="000000"/>
          <w:sz w:val="32"/>
          <w:szCs w:val="32"/>
        </w:rPr>
        <w:t>□</w:t>
      </w:r>
      <w:r>
        <w:rPr>
          <w:rFonts w:ascii="Garamond" w:hAnsi="Garamond" w:cstheme="minorHAnsi"/>
          <w:color w:val="000000"/>
          <w:sz w:val="32"/>
          <w:szCs w:val="32"/>
        </w:rPr>
        <w:t xml:space="preserve"> </w:t>
      </w:r>
      <w:r w:rsidR="008E2DD1" w:rsidRPr="0002106F">
        <w:rPr>
          <w:rFonts w:asciiTheme="minorHAnsi" w:hAnsiTheme="minorHAnsi" w:cstheme="minorHAnsi"/>
          <w:b/>
          <w:bCs/>
          <w:sz w:val="21"/>
          <w:szCs w:val="21"/>
        </w:rPr>
        <w:t xml:space="preserve"> Socio e direttore tecnico (</w:t>
      </w:r>
      <w:r w:rsidR="008E2DD1" w:rsidRPr="0002106F">
        <w:rPr>
          <w:rFonts w:asciiTheme="minorHAnsi" w:hAnsiTheme="minorHAnsi" w:cstheme="minorHAnsi"/>
          <w:b/>
          <w:bCs/>
          <w:i/>
          <w:sz w:val="21"/>
          <w:szCs w:val="21"/>
          <w:u w:val="single"/>
        </w:rPr>
        <w:t>in quanto trattasi di società in nome collettivo</w:t>
      </w:r>
      <w:r w:rsidR="008E2DD1" w:rsidRPr="0002106F">
        <w:rPr>
          <w:rFonts w:asciiTheme="minorHAnsi" w:hAnsiTheme="minorHAnsi" w:cstheme="minorHAnsi"/>
          <w:b/>
          <w:bCs/>
          <w:sz w:val="21"/>
          <w:szCs w:val="21"/>
        </w:rPr>
        <w:t xml:space="preserve">)  </w:t>
      </w:r>
    </w:p>
    <w:p w14:paraId="2C5698EA" w14:textId="7D30831A" w:rsidR="008E2DD1" w:rsidRDefault="0002106F" w:rsidP="0002106F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02106F">
        <w:rPr>
          <w:rFonts w:ascii="Garamond" w:hAnsi="Garamond" w:cstheme="minorHAnsi"/>
          <w:color w:val="000000"/>
          <w:sz w:val="32"/>
          <w:szCs w:val="32"/>
        </w:rPr>
        <w:t>□</w:t>
      </w:r>
      <w:r>
        <w:rPr>
          <w:rFonts w:ascii="Garamond" w:hAnsi="Garamond" w:cstheme="minorHAnsi"/>
          <w:color w:val="000000"/>
          <w:sz w:val="32"/>
          <w:szCs w:val="32"/>
        </w:rPr>
        <w:t xml:space="preserve"> </w:t>
      </w:r>
      <w:r w:rsidR="008E2DD1" w:rsidRPr="0002106F">
        <w:rPr>
          <w:rFonts w:asciiTheme="minorHAnsi" w:hAnsiTheme="minorHAnsi" w:cstheme="minorHAnsi"/>
          <w:b/>
          <w:bCs/>
          <w:sz w:val="21"/>
          <w:szCs w:val="21"/>
        </w:rPr>
        <w:t>Soci accomandatari e direttore tecnico (</w:t>
      </w:r>
      <w:r w:rsidR="008E2DD1" w:rsidRPr="0002106F">
        <w:rPr>
          <w:rFonts w:asciiTheme="minorHAnsi" w:hAnsiTheme="minorHAnsi" w:cstheme="minorHAnsi"/>
          <w:b/>
          <w:bCs/>
          <w:i/>
          <w:sz w:val="21"/>
          <w:szCs w:val="21"/>
          <w:u w:val="single"/>
        </w:rPr>
        <w:t>in quanto trattasi di società in accomandita semplice</w:t>
      </w:r>
      <w:r w:rsidR="008E2DD1" w:rsidRPr="0002106F">
        <w:rPr>
          <w:rFonts w:asciiTheme="minorHAnsi" w:hAnsiTheme="minorHAnsi" w:cstheme="minorHAnsi"/>
          <w:b/>
          <w:bCs/>
          <w:sz w:val="21"/>
          <w:szCs w:val="21"/>
        </w:rPr>
        <w:t>)</w:t>
      </w:r>
    </w:p>
    <w:p w14:paraId="11350BFF" w14:textId="5C73D2D8" w:rsidR="008E2DD1" w:rsidRPr="0002106F" w:rsidRDefault="0002106F" w:rsidP="0002106F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02106F">
        <w:rPr>
          <w:rFonts w:ascii="Garamond" w:hAnsi="Garamond" w:cstheme="minorHAnsi"/>
          <w:color w:val="000000"/>
          <w:sz w:val="32"/>
          <w:szCs w:val="32"/>
        </w:rPr>
        <w:t>□</w:t>
      </w:r>
      <w:r w:rsidR="008E2DD1" w:rsidRPr="0002106F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8E2DD1" w:rsidRPr="0002106F">
        <w:rPr>
          <w:rFonts w:asciiTheme="minorHAnsi" w:hAnsiTheme="minorHAnsi" w:cstheme="minorHAnsi"/>
          <w:b/>
          <w:bCs/>
          <w:sz w:val="21"/>
          <w:szCs w:val="21"/>
        </w:rPr>
        <w:t>Membri del consiglio di amministrazione cui sia stata conferita la legale rappresentanza, ivi compresi institori e procuratori generali, membri degli organi con poteri di direzione o di vigilanza, soggetti muniti di poteri di rappresentanza, di direzione o di controllo, direttore tecnico, socio unico persona fisica ed il socio di maggioranza in caso di società con meno di quattro soci (</w:t>
      </w:r>
      <w:r w:rsidR="008E2DD1" w:rsidRPr="0002106F">
        <w:rPr>
          <w:rFonts w:asciiTheme="minorHAnsi" w:hAnsiTheme="minorHAnsi" w:cstheme="minorHAnsi"/>
          <w:b/>
          <w:bCs/>
          <w:i/>
          <w:sz w:val="21"/>
          <w:szCs w:val="21"/>
          <w:u w:val="single"/>
        </w:rPr>
        <w:t>in quanto trattasi di ogni altro tipo di società o consorzio</w:t>
      </w:r>
      <w:r w:rsidR="008E2DD1" w:rsidRPr="0002106F">
        <w:rPr>
          <w:rFonts w:asciiTheme="minorHAnsi" w:hAnsiTheme="minorHAnsi" w:cstheme="minorHAnsi"/>
          <w:b/>
          <w:bCs/>
          <w:sz w:val="21"/>
          <w:szCs w:val="21"/>
        </w:rPr>
        <w:t xml:space="preserve">) </w:t>
      </w:r>
    </w:p>
    <w:p w14:paraId="3B19F7F3" w14:textId="77777777" w:rsidR="008E2DD1" w:rsidRPr="0002106F" w:rsidRDefault="008E2DD1" w:rsidP="0002106F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843"/>
        <w:gridCol w:w="1276"/>
        <w:gridCol w:w="1417"/>
        <w:gridCol w:w="1276"/>
        <w:gridCol w:w="1559"/>
      </w:tblGrid>
      <w:tr w:rsidR="008E2DD1" w:rsidRPr="0002106F" w14:paraId="61D23CA1" w14:textId="77777777" w:rsidTr="00082A68">
        <w:trPr>
          <w:trHeight w:val="5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F599" w14:textId="77777777" w:rsidR="008E2DD1" w:rsidRPr="0002106F" w:rsidRDefault="008E2DD1" w:rsidP="000210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2106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Cognome</w:t>
            </w:r>
          </w:p>
          <w:p w14:paraId="265FE3FF" w14:textId="77777777" w:rsidR="008E2DD1" w:rsidRPr="0002106F" w:rsidRDefault="008E2DD1" w:rsidP="000210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7964" w14:textId="77777777" w:rsidR="008E2DD1" w:rsidRPr="0002106F" w:rsidRDefault="008E2DD1" w:rsidP="000210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2106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FBD4E" w14:textId="77777777" w:rsidR="008E2DD1" w:rsidRPr="0002106F" w:rsidRDefault="008E2DD1" w:rsidP="000210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2106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Luogo e data di nascita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9E3A38" w14:textId="77777777" w:rsidR="008E2DD1" w:rsidRPr="0002106F" w:rsidRDefault="008E2DD1" w:rsidP="00021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2106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Codice</w:t>
            </w:r>
          </w:p>
          <w:p w14:paraId="6C2C4ADC" w14:textId="14C9878D" w:rsidR="008E2DD1" w:rsidRPr="0002106F" w:rsidRDefault="008E2DD1" w:rsidP="00021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2106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Fiscale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A40D5ED" w14:textId="77777777" w:rsidR="008E2DD1" w:rsidRPr="0002106F" w:rsidRDefault="008E2DD1" w:rsidP="000210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2106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Residenza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BD69E" w14:textId="77777777" w:rsidR="008E2DD1" w:rsidRPr="0002106F" w:rsidRDefault="008E2DD1" w:rsidP="000210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2106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Carica sociale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52611" w14:textId="77777777" w:rsidR="008E2DD1" w:rsidRPr="0002106F" w:rsidRDefault="008E2DD1" w:rsidP="000210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2106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Data Scadenza Incarico</w:t>
            </w:r>
          </w:p>
        </w:tc>
      </w:tr>
      <w:tr w:rsidR="008E2DD1" w:rsidRPr="0002106F" w14:paraId="56A5D96D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E067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A92F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C3AC7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37C1CD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D12C9B0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344A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2BC13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8E2DD1" w:rsidRPr="0002106F" w14:paraId="28B74299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3111A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D881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5A056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34C40E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522B80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7BE1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C5149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8E2DD1" w:rsidRPr="0002106F" w14:paraId="147487F5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2C2C6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DB94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298B5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39065C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AB5D084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D0A4D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12E93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8E2DD1" w:rsidRPr="0002106F" w14:paraId="578113A9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9194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DB0DC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6B672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F21B0A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504307D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0DCA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EB2E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8E2DD1" w:rsidRPr="0002106F" w14:paraId="304BD4CA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C0CF8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A4003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69C97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D21D1A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FB35CE4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F66A0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F320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8E2DD1" w:rsidRPr="0002106F" w14:paraId="6FE35BDB" w14:textId="77777777" w:rsidTr="00082A68"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0BC4" w14:textId="77777777" w:rsidR="008E2DD1" w:rsidRPr="0002106F" w:rsidRDefault="008E2DD1" w:rsidP="0002106F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02106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N.B.: In alternativa alla compilazione della suddetta tabella, il concorrente può indicare la banca dati ufficiale o il pubblico registro da cui i dati identificativi dei soggetti suindicati al punto 1) possono essere ricavati in modo aggiornato alla data di presentazione dell’offerta.</w:t>
            </w:r>
          </w:p>
        </w:tc>
      </w:tr>
    </w:tbl>
    <w:p w14:paraId="0047D1DB" w14:textId="77777777" w:rsidR="008E2DD1" w:rsidRPr="0002106F" w:rsidRDefault="008E2DD1" w:rsidP="0002106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5E4A643F" w14:textId="77777777" w:rsidR="008E2DD1" w:rsidRPr="0002106F" w:rsidRDefault="008E2DD1" w:rsidP="00560A7F">
      <w:pPr>
        <w:pStyle w:val="Rientrocorpodeltesto"/>
        <w:tabs>
          <w:tab w:val="left" w:pos="720"/>
        </w:tabs>
        <w:spacing w:after="0"/>
        <w:ind w:left="0"/>
        <w:jc w:val="both"/>
        <w:rPr>
          <w:rFonts w:asciiTheme="minorHAnsi" w:hAnsiTheme="minorHAnsi" w:cstheme="minorHAnsi"/>
          <w:i/>
          <w:sz w:val="21"/>
          <w:szCs w:val="21"/>
        </w:rPr>
      </w:pPr>
      <w:r w:rsidRPr="00300274">
        <w:rPr>
          <w:rFonts w:asciiTheme="minorHAnsi" w:hAnsiTheme="minorHAnsi" w:cstheme="minorHAnsi"/>
          <w:b/>
          <w:bCs/>
          <w:sz w:val="24"/>
          <w:szCs w:val="24"/>
          <w:lang w:val="it-IT"/>
        </w:rPr>
        <w:t>1.1)</w:t>
      </w:r>
      <w:r w:rsidRPr="0002106F">
        <w:rPr>
          <w:rFonts w:asciiTheme="minorHAnsi" w:hAnsiTheme="minorHAnsi" w:cstheme="minorHAnsi"/>
          <w:b/>
          <w:bCs/>
          <w:sz w:val="21"/>
          <w:szCs w:val="21"/>
          <w:lang w:val="it-IT"/>
        </w:rPr>
        <w:t xml:space="preserve"> Che l’Impresa ha i seguenti </w:t>
      </w:r>
      <w:r w:rsidRPr="0002106F">
        <w:rPr>
          <w:rFonts w:asciiTheme="minorHAnsi" w:hAnsiTheme="minorHAnsi" w:cstheme="minorHAnsi"/>
          <w:b/>
          <w:bCs/>
          <w:sz w:val="21"/>
          <w:szCs w:val="21"/>
          <w:u w:val="single"/>
        </w:rPr>
        <w:t>cessati dalla carica nell’anno antecedente la data di pubblicazione del bando di gara</w:t>
      </w:r>
      <w:r w:rsidRPr="0002106F">
        <w:rPr>
          <w:rFonts w:asciiTheme="minorHAnsi" w:hAnsiTheme="minorHAnsi" w:cstheme="minorHAnsi"/>
          <w:i/>
          <w:sz w:val="21"/>
          <w:szCs w:val="21"/>
        </w:rPr>
        <w:t xml:space="preserve">: </w:t>
      </w:r>
    </w:p>
    <w:p w14:paraId="66F4ACBD" w14:textId="7A518DD6" w:rsidR="008E2DD1" w:rsidRDefault="008E2DD1" w:rsidP="00560A7F">
      <w:pPr>
        <w:pStyle w:val="Rientrocorpodeltesto"/>
        <w:tabs>
          <w:tab w:val="left" w:pos="720"/>
        </w:tabs>
        <w:spacing w:after="0"/>
        <w:ind w:left="0"/>
        <w:jc w:val="both"/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</w:pPr>
      <w:r w:rsidRPr="0002106F">
        <w:rPr>
          <w:rFonts w:asciiTheme="minorHAnsi" w:hAnsiTheme="minorHAnsi" w:cstheme="minorHAnsi"/>
          <w:b/>
          <w:bCs/>
          <w:sz w:val="21"/>
          <w:szCs w:val="21"/>
        </w:rPr>
        <w:t xml:space="preserve"> (</w:t>
      </w:r>
      <w:r w:rsidRPr="00560A7F">
        <w:rPr>
          <w:rFonts w:asciiTheme="minorHAnsi" w:hAnsiTheme="minorHAnsi" w:cstheme="minorHAnsi"/>
          <w:bCs/>
          <w:i/>
          <w:lang w:val="it-IT"/>
        </w:rPr>
        <w:t xml:space="preserve">contrassegnare </w:t>
      </w:r>
      <w:r w:rsidRPr="00560A7F">
        <w:rPr>
          <w:rFonts w:asciiTheme="minorHAnsi" w:hAnsiTheme="minorHAnsi" w:cstheme="minorHAnsi"/>
          <w:bCs/>
          <w:i/>
        </w:rPr>
        <w:t>esclusivamente la tipologia ricorrente tra quelle di seguito indicate</w:t>
      </w:r>
      <w:r w:rsidRPr="00560A7F">
        <w:rPr>
          <w:rFonts w:asciiTheme="minorHAnsi" w:hAnsiTheme="minorHAnsi" w:cstheme="minorHAnsi"/>
          <w:bCs/>
          <w:i/>
          <w:lang w:val="it-IT"/>
        </w:rPr>
        <w:t xml:space="preserve"> e barrare quelle che non interessano, nonché compilare la tabella sottoriportata; in caso di inesistenza di soggetti cessati, barrare completamente il contenuto del punto 1.1</w:t>
      </w:r>
      <w:r w:rsidRPr="0002106F">
        <w:rPr>
          <w:rFonts w:asciiTheme="minorHAnsi" w:hAnsiTheme="minorHAnsi" w:cstheme="minorHAnsi"/>
          <w:b/>
          <w:bCs/>
          <w:i/>
          <w:sz w:val="21"/>
          <w:szCs w:val="21"/>
        </w:rPr>
        <w:t>)</w:t>
      </w:r>
      <w:r w:rsidRPr="0002106F">
        <w:rPr>
          <w:rFonts w:asciiTheme="minorHAnsi" w:hAnsiTheme="minorHAnsi" w:cstheme="minorHAnsi"/>
          <w:b/>
          <w:bCs/>
          <w:i/>
          <w:sz w:val="21"/>
          <w:szCs w:val="21"/>
          <w:lang w:val="it-IT"/>
        </w:rPr>
        <w:t xml:space="preserve"> </w:t>
      </w:r>
    </w:p>
    <w:p w14:paraId="5393AD72" w14:textId="2E11F80F" w:rsidR="008E2DD1" w:rsidRPr="0002106F" w:rsidRDefault="00560A7F" w:rsidP="00560A7F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1"/>
          <w:szCs w:val="21"/>
          <w:u w:val="single"/>
        </w:rPr>
      </w:pPr>
      <w:r w:rsidRPr="0002106F">
        <w:rPr>
          <w:rFonts w:ascii="Garamond" w:hAnsi="Garamond" w:cstheme="minorHAnsi"/>
          <w:color w:val="000000"/>
          <w:sz w:val="32"/>
          <w:szCs w:val="32"/>
        </w:rPr>
        <w:t>□</w:t>
      </w:r>
      <w:r w:rsidR="008E2DD1" w:rsidRPr="0002106F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8E2DD1" w:rsidRPr="0002106F">
        <w:rPr>
          <w:rFonts w:asciiTheme="minorHAnsi" w:hAnsiTheme="minorHAnsi" w:cstheme="minorHAnsi"/>
          <w:b/>
          <w:bCs/>
          <w:sz w:val="21"/>
          <w:szCs w:val="21"/>
        </w:rPr>
        <w:t>Titolare e direttore tecnico (</w:t>
      </w:r>
      <w:r w:rsidR="008E2DD1" w:rsidRPr="0002106F">
        <w:rPr>
          <w:rFonts w:asciiTheme="minorHAnsi" w:hAnsiTheme="minorHAnsi" w:cstheme="minorHAnsi"/>
          <w:b/>
          <w:bCs/>
          <w:i/>
          <w:sz w:val="21"/>
          <w:szCs w:val="21"/>
          <w:u w:val="single"/>
        </w:rPr>
        <w:t>in quanto trattasi di impresa individuale)</w:t>
      </w:r>
    </w:p>
    <w:p w14:paraId="6371BFA2" w14:textId="2421E535" w:rsidR="008E2DD1" w:rsidRPr="0002106F" w:rsidRDefault="00560A7F" w:rsidP="00560A7F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02106F">
        <w:rPr>
          <w:rFonts w:ascii="Garamond" w:hAnsi="Garamond" w:cstheme="minorHAnsi"/>
          <w:color w:val="000000"/>
          <w:sz w:val="32"/>
          <w:szCs w:val="32"/>
        </w:rPr>
        <w:t>□</w:t>
      </w:r>
      <w:r w:rsidR="008E2DD1" w:rsidRPr="0002106F">
        <w:rPr>
          <w:rFonts w:asciiTheme="minorHAnsi" w:hAnsiTheme="minorHAnsi" w:cstheme="minorHAnsi"/>
          <w:b/>
          <w:bCs/>
          <w:sz w:val="21"/>
          <w:szCs w:val="21"/>
        </w:rPr>
        <w:t xml:space="preserve"> Socio e direttore tecnico (</w:t>
      </w:r>
      <w:r w:rsidR="008E2DD1" w:rsidRPr="0002106F">
        <w:rPr>
          <w:rFonts w:asciiTheme="minorHAnsi" w:hAnsiTheme="minorHAnsi" w:cstheme="minorHAnsi"/>
          <w:b/>
          <w:bCs/>
          <w:i/>
          <w:sz w:val="21"/>
          <w:szCs w:val="21"/>
          <w:u w:val="single"/>
        </w:rPr>
        <w:t>in quanto trattasi di società in nome collettivo</w:t>
      </w:r>
      <w:r w:rsidR="008E2DD1" w:rsidRPr="0002106F">
        <w:rPr>
          <w:rFonts w:asciiTheme="minorHAnsi" w:hAnsiTheme="minorHAnsi" w:cstheme="minorHAnsi"/>
          <w:b/>
          <w:bCs/>
          <w:sz w:val="21"/>
          <w:szCs w:val="21"/>
        </w:rPr>
        <w:t xml:space="preserve">)  </w:t>
      </w:r>
    </w:p>
    <w:p w14:paraId="1DD1A629" w14:textId="419A3084" w:rsidR="008E2DD1" w:rsidRPr="0002106F" w:rsidRDefault="00560A7F" w:rsidP="00560A7F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02106F">
        <w:rPr>
          <w:rFonts w:ascii="Garamond" w:hAnsi="Garamond" w:cstheme="minorHAnsi"/>
          <w:color w:val="000000"/>
          <w:sz w:val="32"/>
          <w:szCs w:val="32"/>
        </w:rPr>
        <w:t>□</w:t>
      </w:r>
      <w:r w:rsidR="008E2DD1" w:rsidRPr="0002106F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8E2DD1" w:rsidRPr="0002106F">
        <w:rPr>
          <w:rFonts w:asciiTheme="minorHAnsi" w:hAnsiTheme="minorHAnsi" w:cstheme="minorHAnsi"/>
          <w:b/>
          <w:bCs/>
          <w:sz w:val="21"/>
          <w:szCs w:val="21"/>
        </w:rPr>
        <w:t>Soci accomandatari e direttore tecnico (</w:t>
      </w:r>
      <w:r w:rsidR="008E2DD1" w:rsidRPr="0002106F">
        <w:rPr>
          <w:rFonts w:asciiTheme="minorHAnsi" w:hAnsiTheme="minorHAnsi" w:cstheme="minorHAnsi"/>
          <w:b/>
          <w:bCs/>
          <w:i/>
          <w:sz w:val="21"/>
          <w:szCs w:val="21"/>
          <w:u w:val="single"/>
        </w:rPr>
        <w:t>in quanto trattasi di società in accomandita semplice</w:t>
      </w:r>
      <w:r w:rsidR="008E2DD1" w:rsidRPr="0002106F">
        <w:rPr>
          <w:rFonts w:asciiTheme="minorHAnsi" w:hAnsiTheme="minorHAnsi" w:cstheme="minorHAnsi"/>
          <w:b/>
          <w:bCs/>
          <w:sz w:val="21"/>
          <w:szCs w:val="21"/>
        </w:rPr>
        <w:t>)</w:t>
      </w:r>
    </w:p>
    <w:p w14:paraId="4A23E58D" w14:textId="5343FEC2" w:rsidR="008E2DD1" w:rsidRPr="00560A7F" w:rsidRDefault="008E2DD1" w:rsidP="00560A7F">
      <w:pPr>
        <w:suppressAutoHyphens w:val="0"/>
        <w:spacing w:after="0" w:line="240" w:lineRule="auto"/>
        <w:jc w:val="both"/>
        <w:rPr>
          <w:b/>
          <w:bCs/>
          <w:sz w:val="21"/>
          <w:szCs w:val="21"/>
        </w:rPr>
      </w:pPr>
      <w:r w:rsidRPr="000A429E">
        <w:rPr>
          <w:rFonts w:ascii="Garamond" w:hAnsi="Garamond"/>
          <w:color w:val="000000"/>
          <w:sz w:val="32"/>
          <w:szCs w:val="32"/>
        </w:rPr>
        <w:t>□</w:t>
      </w:r>
      <w:r>
        <w:rPr>
          <w:rFonts w:ascii="Garamond" w:hAnsi="Garamond"/>
          <w:color w:val="000000"/>
          <w:sz w:val="32"/>
          <w:szCs w:val="32"/>
        </w:rPr>
        <w:t xml:space="preserve"> </w:t>
      </w:r>
      <w:r w:rsidRPr="00560A7F">
        <w:rPr>
          <w:b/>
          <w:bCs/>
          <w:sz w:val="21"/>
          <w:szCs w:val="21"/>
        </w:rPr>
        <w:t>Membri del consiglio di amministrazione cui sia stata conferita la legale rappresentanza, ivi compresi institori e procuratori generali, membri degli organi con poteri di direzione o di vigilanza, soggetti muniti di poteri di rappresentanza, di direzione o di controllo, direttore tecnico, socio unico persona fisica ed il socio di maggioranza in caso di società con meno di quattro soci (</w:t>
      </w:r>
      <w:r w:rsidRPr="00560A7F">
        <w:rPr>
          <w:b/>
          <w:bCs/>
          <w:i/>
          <w:sz w:val="21"/>
          <w:szCs w:val="21"/>
          <w:u w:val="single"/>
        </w:rPr>
        <w:t>in quanto trattasi di ogni altro tipo di società o consorzio</w:t>
      </w:r>
      <w:r w:rsidR="00A25DE0" w:rsidRPr="00560A7F">
        <w:rPr>
          <w:b/>
          <w:bCs/>
          <w:sz w:val="21"/>
          <w:szCs w:val="21"/>
        </w:rPr>
        <w:t xml:space="preserve">) </w:t>
      </w:r>
    </w:p>
    <w:p w14:paraId="72914B44" w14:textId="77777777" w:rsidR="00560A7F" w:rsidRPr="00560A7F" w:rsidRDefault="00560A7F" w:rsidP="00560A7F">
      <w:pPr>
        <w:suppressAutoHyphens w:val="0"/>
        <w:spacing w:after="0" w:line="240" w:lineRule="auto"/>
        <w:jc w:val="both"/>
        <w:rPr>
          <w:b/>
          <w:bCs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843"/>
        <w:gridCol w:w="1313"/>
        <w:gridCol w:w="1378"/>
        <w:gridCol w:w="1416"/>
        <w:gridCol w:w="1156"/>
      </w:tblGrid>
      <w:tr w:rsidR="008E2DD1" w14:paraId="67E9DC33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A3354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40006F1" w14:textId="77777777" w:rsidR="008E2DD1" w:rsidRPr="00A25DE0" w:rsidRDefault="008E2DD1" w:rsidP="00560A7F">
            <w:pPr>
              <w:pStyle w:val="Titolo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jc w:val="center"/>
              <w:rPr>
                <w:rFonts w:ascii="Calibri" w:eastAsia="Calibri" w:hAnsi="Calibri"/>
                <w:bCs/>
                <w:color w:val="00000A"/>
                <w:sz w:val="22"/>
                <w:szCs w:val="22"/>
                <w:u w:val="none"/>
                <w:lang w:val="it-IT" w:eastAsia="en-US"/>
              </w:rPr>
            </w:pPr>
            <w:r w:rsidRPr="00A25DE0">
              <w:rPr>
                <w:rFonts w:ascii="Calibri" w:eastAsia="Calibri" w:hAnsi="Calibri"/>
                <w:bCs/>
                <w:color w:val="00000A"/>
                <w:sz w:val="22"/>
                <w:szCs w:val="22"/>
                <w:u w:val="none"/>
                <w:lang w:val="it-IT" w:eastAsia="en-US"/>
              </w:rPr>
              <w:t>Cognome</w:t>
            </w:r>
          </w:p>
          <w:p w14:paraId="601714D4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6FB94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56E528F" w14:textId="77777777" w:rsidR="008E2DD1" w:rsidRPr="00A25DE0" w:rsidRDefault="008E2DD1" w:rsidP="00560A7F">
            <w:pPr>
              <w:pStyle w:val="Titolo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jc w:val="center"/>
              <w:rPr>
                <w:rFonts w:ascii="Calibri" w:eastAsia="Calibri" w:hAnsi="Calibri"/>
                <w:bCs/>
                <w:color w:val="00000A"/>
                <w:sz w:val="22"/>
                <w:szCs w:val="22"/>
                <w:u w:val="none"/>
                <w:lang w:val="it-IT" w:eastAsia="en-US"/>
              </w:rPr>
            </w:pPr>
            <w:r w:rsidRPr="00A25DE0">
              <w:rPr>
                <w:rFonts w:ascii="Calibri" w:eastAsia="Calibri" w:hAnsi="Calibri"/>
                <w:bCs/>
                <w:color w:val="00000A"/>
                <w:sz w:val="22"/>
                <w:szCs w:val="22"/>
                <w:u w:val="none"/>
                <w:lang w:val="it-IT" w:eastAsia="en-US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D9BD" w14:textId="77777777" w:rsidR="008E2DD1" w:rsidRDefault="008E2DD1" w:rsidP="00560A7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68EB24CA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Luogo e data di nascita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F4069" w14:textId="77777777" w:rsidR="008E2DD1" w:rsidRDefault="008E2DD1" w:rsidP="00560A7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3886CC9E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</w:t>
            </w:r>
          </w:p>
          <w:p w14:paraId="2664A663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Fiscale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E4FE766" w14:textId="77777777" w:rsidR="008E2DD1" w:rsidRDefault="008E2DD1" w:rsidP="00560A7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5A6D202D" w14:textId="77777777" w:rsidR="008E2DD1" w:rsidRDefault="008E2DD1" w:rsidP="00560A7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Residenza</w:t>
            </w:r>
          </w:p>
          <w:p w14:paraId="27783C62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53DE" w14:textId="77777777" w:rsidR="008E2DD1" w:rsidRDefault="008E2DD1" w:rsidP="00560A7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0FEB4471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Carica sociale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D5FE4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di cessazione</w:t>
            </w:r>
          </w:p>
          <w:p w14:paraId="49449A8D" w14:textId="77777777" w:rsidR="008E2DD1" w:rsidRDefault="008E2DD1" w:rsidP="00560A7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Incarico</w:t>
            </w:r>
          </w:p>
        </w:tc>
      </w:tr>
      <w:tr w:rsidR="008E2DD1" w14:paraId="075ECCDF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8D96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6D09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0DF4A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52FEBC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A035EDE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B4C22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73E4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E2DD1" w14:paraId="15C27FBC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62EB9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5363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AD130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97D836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D4E44D1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2DE6B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7635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E2DD1" w14:paraId="052BDC1F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B16C7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5B511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05924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789F9B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8FDBDE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B655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996D2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E2DD1" w14:paraId="032363BE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83EF7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4824B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734C3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FFFB8D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9621A7A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E9463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5A2E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E2DD1" w14:paraId="574B84DB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61901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A4949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A1AC2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B168E2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1168DC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0BA0E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E87C6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E2DD1" w14:paraId="0849E3F0" w14:textId="77777777" w:rsidTr="00082A68">
        <w:tc>
          <w:tcPr>
            <w:tcW w:w="9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9BCE" w14:textId="77777777" w:rsidR="008E2DD1" w:rsidRPr="00560A7F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560A7F">
              <w:rPr>
                <w:b/>
                <w:bCs/>
                <w:sz w:val="21"/>
                <w:szCs w:val="21"/>
              </w:rPr>
              <w:t>N.B.: In alternativa alla compilazione della suddetta tabella, il concorrente può indicare la banca dati ufficiale o il pubblico registro da cui i dati identificativi dei soggetti suindicati al punto 1.1) possono essere ricavati in modo aggiornato alla data di presentazione dell’offerta.</w:t>
            </w:r>
          </w:p>
        </w:tc>
      </w:tr>
    </w:tbl>
    <w:p w14:paraId="714DCE7C" w14:textId="77777777" w:rsidR="00560A7F" w:rsidRDefault="00560A7F" w:rsidP="00560A7F">
      <w:pPr>
        <w:suppressAutoHyphens w:val="0"/>
        <w:spacing w:after="0" w:line="240" w:lineRule="auto"/>
        <w:jc w:val="both"/>
        <w:rPr>
          <w:b/>
          <w:bCs/>
        </w:rPr>
      </w:pPr>
    </w:p>
    <w:p w14:paraId="217EFEDD" w14:textId="214BBAE6" w:rsidR="008E2DD1" w:rsidRPr="00560A7F" w:rsidRDefault="008E2DD1" w:rsidP="00560A7F">
      <w:pPr>
        <w:suppressAutoHyphens w:val="0"/>
        <w:spacing w:after="0" w:line="240" w:lineRule="auto"/>
        <w:jc w:val="both"/>
        <w:rPr>
          <w:b/>
          <w:bCs/>
          <w:sz w:val="21"/>
          <w:szCs w:val="21"/>
        </w:rPr>
      </w:pPr>
      <w:r w:rsidRPr="00300274">
        <w:rPr>
          <w:b/>
          <w:bCs/>
          <w:sz w:val="24"/>
          <w:szCs w:val="24"/>
        </w:rPr>
        <w:lastRenderedPageBreak/>
        <w:t>1.2)</w:t>
      </w:r>
      <w:r>
        <w:rPr>
          <w:b/>
          <w:bCs/>
          <w:color w:val="FF0000"/>
        </w:rPr>
        <w:t xml:space="preserve"> </w:t>
      </w:r>
      <w:r w:rsidRPr="00560A7F">
        <w:rPr>
          <w:b/>
          <w:sz w:val="21"/>
          <w:szCs w:val="21"/>
          <w:u w:val="single"/>
        </w:rPr>
        <w:t>In caso di incorporazione, fusione societaria o cessione d’azienda,</w:t>
      </w:r>
      <w:r w:rsidRPr="00560A7F">
        <w:rPr>
          <w:sz w:val="21"/>
          <w:szCs w:val="21"/>
        </w:rPr>
        <w:t xml:space="preserve"> </w:t>
      </w:r>
      <w:r w:rsidRPr="00560A7F">
        <w:rPr>
          <w:b/>
          <w:bCs/>
          <w:sz w:val="21"/>
          <w:szCs w:val="21"/>
        </w:rPr>
        <w:t xml:space="preserve">Che l’Impresa ha i seguenti soggetti, </w:t>
      </w:r>
      <w:r w:rsidRPr="00560A7F">
        <w:rPr>
          <w:b/>
          <w:bCs/>
          <w:sz w:val="21"/>
          <w:szCs w:val="21"/>
          <w:u w:val="single"/>
        </w:rPr>
        <w:t>che hanno operato presso la società incorporata, fusasi o che ha ceduto l’azienda nell’anno antecedente la data di pubblicazione del bando di gara</w:t>
      </w:r>
      <w:r w:rsidRPr="00560A7F">
        <w:rPr>
          <w:b/>
          <w:bCs/>
          <w:sz w:val="21"/>
          <w:szCs w:val="21"/>
        </w:rPr>
        <w:t>:</w:t>
      </w:r>
    </w:p>
    <w:p w14:paraId="20041943" w14:textId="77777777" w:rsidR="008E2DD1" w:rsidRPr="0021734D" w:rsidRDefault="008E2DD1" w:rsidP="00560A7F">
      <w:pPr>
        <w:pStyle w:val="Rientrocorpodeltesto"/>
        <w:tabs>
          <w:tab w:val="left" w:pos="720"/>
        </w:tabs>
        <w:spacing w:after="0"/>
        <w:ind w:left="0"/>
        <w:jc w:val="both"/>
        <w:rPr>
          <w:rFonts w:asciiTheme="minorHAnsi" w:hAnsiTheme="minorHAnsi"/>
          <w:i/>
          <w:sz w:val="21"/>
          <w:szCs w:val="21"/>
        </w:rPr>
      </w:pPr>
      <w:r w:rsidRPr="0021734D">
        <w:rPr>
          <w:rFonts w:asciiTheme="minorHAnsi" w:hAnsiTheme="minorHAnsi"/>
          <w:b/>
          <w:bCs/>
        </w:rPr>
        <w:t>(</w:t>
      </w:r>
      <w:r w:rsidRPr="0021734D">
        <w:rPr>
          <w:rFonts w:asciiTheme="minorHAnsi" w:hAnsiTheme="minorHAnsi"/>
          <w:bCs/>
          <w:i/>
          <w:lang w:val="it-IT"/>
        </w:rPr>
        <w:t xml:space="preserve">contrassegnare </w:t>
      </w:r>
      <w:r w:rsidRPr="0021734D">
        <w:rPr>
          <w:rFonts w:asciiTheme="minorHAnsi" w:hAnsiTheme="minorHAnsi"/>
          <w:bCs/>
          <w:i/>
        </w:rPr>
        <w:t>esclusivamente la tipologia ricorrente tra quelle di seguito indicate</w:t>
      </w:r>
      <w:r w:rsidRPr="0021734D">
        <w:rPr>
          <w:rFonts w:asciiTheme="minorHAnsi" w:hAnsiTheme="minorHAnsi"/>
          <w:bCs/>
          <w:i/>
          <w:lang w:val="it-IT"/>
        </w:rPr>
        <w:t xml:space="preserve"> e barrare quelle che non interessano, nonché compilare la tabella sottoriportata; in caso di insussistenza della fattispecie di incorporazione, fusione societaria o cessione d’azienda, barrare completamente il contenuto del punto 1.2</w:t>
      </w:r>
      <w:r w:rsidRPr="0021734D">
        <w:rPr>
          <w:rFonts w:asciiTheme="minorHAnsi" w:hAnsiTheme="minorHAnsi"/>
          <w:b/>
          <w:bCs/>
          <w:i/>
        </w:rPr>
        <w:t>)</w:t>
      </w:r>
      <w:r w:rsidRPr="0021734D">
        <w:rPr>
          <w:rFonts w:asciiTheme="minorHAnsi" w:hAnsiTheme="minorHAnsi"/>
          <w:b/>
          <w:bCs/>
          <w:i/>
          <w:lang w:val="it-IT"/>
        </w:rPr>
        <w:t xml:space="preserve"> </w:t>
      </w:r>
    </w:p>
    <w:p w14:paraId="5849E2ED" w14:textId="77777777" w:rsidR="008E2DD1" w:rsidRPr="00560A7F" w:rsidRDefault="008E2DD1" w:rsidP="00560A7F">
      <w:pPr>
        <w:suppressAutoHyphens w:val="0"/>
        <w:spacing w:after="0" w:line="240" w:lineRule="auto"/>
        <w:jc w:val="both"/>
        <w:rPr>
          <w:b/>
          <w:bCs/>
          <w:i/>
          <w:sz w:val="21"/>
          <w:szCs w:val="21"/>
          <w:u w:val="single"/>
        </w:rPr>
      </w:pPr>
      <w:r w:rsidRPr="000A429E">
        <w:rPr>
          <w:rFonts w:ascii="Garamond" w:hAnsi="Garamond"/>
          <w:color w:val="000000"/>
          <w:sz w:val="32"/>
          <w:szCs w:val="32"/>
        </w:rPr>
        <w:t>□</w:t>
      </w:r>
      <w:r>
        <w:rPr>
          <w:rFonts w:ascii="Garamond" w:hAnsi="Garamond"/>
          <w:color w:val="000000"/>
          <w:sz w:val="32"/>
          <w:szCs w:val="32"/>
        </w:rPr>
        <w:t xml:space="preserve"> </w:t>
      </w:r>
      <w:r w:rsidRPr="00560A7F">
        <w:rPr>
          <w:b/>
          <w:bCs/>
          <w:sz w:val="21"/>
          <w:szCs w:val="21"/>
        </w:rPr>
        <w:t>Titolare e direttore tecnico (</w:t>
      </w:r>
      <w:r w:rsidRPr="00560A7F">
        <w:rPr>
          <w:b/>
          <w:bCs/>
          <w:i/>
          <w:sz w:val="21"/>
          <w:szCs w:val="21"/>
          <w:u w:val="single"/>
        </w:rPr>
        <w:t>in quanto trattasi di impresa individuale)</w:t>
      </w:r>
    </w:p>
    <w:p w14:paraId="259371CB" w14:textId="77777777" w:rsidR="008E2DD1" w:rsidRPr="00560A7F" w:rsidRDefault="008E2DD1" w:rsidP="00560A7F">
      <w:pPr>
        <w:suppressAutoHyphens w:val="0"/>
        <w:spacing w:after="0" w:line="240" w:lineRule="auto"/>
        <w:jc w:val="both"/>
        <w:rPr>
          <w:b/>
          <w:bCs/>
          <w:sz w:val="21"/>
          <w:szCs w:val="21"/>
        </w:rPr>
      </w:pPr>
      <w:r w:rsidRPr="00560A7F">
        <w:rPr>
          <w:rFonts w:ascii="Garamond" w:hAnsi="Garamond"/>
          <w:color w:val="000000"/>
          <w:sz w:val="32"/>
          <w:szCs w:val="32"/>
        </w:rPr>
        <w:t>□</w:t>
      </w:r>
      <w:r w:rsidRPr="00560A7F">
        <w:rPr>
          <w:b/>
          <w:bCs/>
          <w:sz w:val="21"/>
          <w:szCs w:val="21"/>
        </w:rPr>
        <w:t xml:space="preserve"> Socio e direttore tecnico (</w:t>
      </w:r>
      <w:r w:rsidRPr="00560A7F">
        <w:rPr>
          <w:b/>
          <w:bCs/>
          <w:i/>
          <w:sz w:val="21"/>
          <w:szCs w:val="21"/>
          <w:u w:val="single"/>
        </w:rPr>
        <w:t>in quanto trattasi di società in nome collettivo</w:t>
      </w:r>
      <w:r w:rsidRPr="00560A7F">
        <w:rPr>
          <w:b/>
          <w:bCs/>
          <w:sz w:val="21"/>
          <w:szCs w:val="21"/>
        </w:rPr>
        <w:t xml:space="preserve">)  </w:t>
      </w:r>
    </w:p>
    <w:p w14:paraId="24814E77" w14:textId="233955FF" w:rsidR="008E2DD1" w:rsidRPr="00560A7F" w:rsidRDefault="00560A7F" w:rsidP="00560A7F">
      <w:pPr>
        <w:suppressAutoHyphens w:val="0"/>
        <w:spacing w:after="0" w:line="240" w:lineRule="auto"/>
        <w:jc w:val="both"/>
        <w:rPr>
          <w:b/>
          <w:bCs/>
          <w:sz w:val="21"/>
          <w:szCs w:val="21"/>
        </w:rPr>
      </w:pPr>
      <w:r w:rsidRPr="00560A7F">
        <w:rPr>
          <w:rFonts w:ascii="Garamond" w:hAnsi="Garamond"/>
          <w:color w:val="000000"/>
          <w:sz w:val="32"/>
          <w:szCs w:val="32"/>
        </w:rPr>
        <w:t>□</w:t>
      </w:r>
      <w:r w:rsidR="008E2DD1" w:rsidRPr="00560A7F">
        <w:rPr>
          <w:b/>
          <w:bCs/>
          <w:sz w:val="21"/>
          <w:szCs w:val="21"/>
        </w:rPr>
        <w:t>Soci accomandatari e direttore tecnico (</w:t>
      </w:r>
      <w:r w:rsidR="008E2DD1" w:rsidRPr="00560A7F">
        <w:rPr>
          <w:b/>
          <w:bCs/>
          <w:i/>
          <w:sz w:val="21"/>
          <w:szCs w:val="21"/>
          <w:u w:val="single"/>
        </w:rPr>
        <w:t>in quanto trattasi di società in accomandita semplice</w:t>
      </w:r>
      <w:r w:rsidR="008E2DD1" w:rsidRPr="00560A7F">
        <w:rPr>
          <w:b/>
          <w:bCs/>
          <w:sz w:val="21"/>
          <w:szCs w:val="21"/>
        </w:rPr>
        <w:t>)</w:t>
      </w:r>
    </w:p>
    <w:p w14:paraId="0FABFD48" w14:textId="755283B3" w:rsidR="008E2DD1" w:rsidRPr="00560A7F" w:rsidRDefault="00560A7F" w:rsidP="00560A7F">
      <w:pPr>
        <w:suppressAutoHyphens w:val="0"/>
        <w:spacing w:after="0" w:line="240" w:lineRule="auto"/>
        <w:jc w:val="both"/>
        <w:rPr>
          <w:b/>
          <w:bCs/>
          <w:sz w:val="21"/>
          <w:szCs w:val="21"/>
        </w:rPr>
      </w:pPr>
      <w:r w:rsidRPr="00560A7F">
        <w:rPr>
          <w:rFonts w:ascii="Garamond" w:hAnsi="Garamond"/>
          <w:color w:val="000000"/>
          <w:sz w:val="32"/>
          <w:szCs w:val="32"/>
        </w:rPr>
        <w:t>□</w:t>
      </w:r>
      <w:r w:rsidR="008E2DD1" w:rsidRPr="00560A7F">
        <w:rPr>
          <w:b/>
          <w:bCs/>
          <w:sz w:val="21"/>
          <w:szCs w:val="21"/>
        </w:rPr>
        <w:t>Membri del consiglio di amministrazione cui sia stata conferita la legale rappresentanza, ivi compresi institori e procuratori generali, membri degli organi con poteri di direzione o di vigilanza, soggetti muniti di poteri di rappresentanza, di direzione o di controllo, direttore tecnico, socio unico persona fisica ed il socio di maggioranza in caso di società con meno di quattro soci (</w:t>
      </w:r>
      <w:r w:rsidR="008E2DD1" w:rsidRPr="00560A7F">
        <w:rPr>
          <w:b/>
          <w:bCs/>
          <w:i/>
          <w:sz w:val="21"/>
          <w:szCs w:val="21"/>
          <w:u w:val="single"/>
        </w:rPr>
        <w:t>in quanto trattasi di ogni altro tipo di società o consorzio</w:t>
      </w:r>
      <w:r w:rsidR="008E2DD1" w:rsidRPr="00560A7F">
        <w:rPr>
          <w:b/>
          <w:bCs/>
          <w:sz w:val="21"/>
          <w:szCs w:val="21"/>
        </w:rPr>
        <w:t xml:space="preserve">) </w:t>
      </w:r>
    </w:p>
    <w:p w14:paraId="542062A9" w14:textId="77777777" w:rsidR="008E2DD1" w:rsidRPr="00560A7F" w:rsidRDefault="008E2DD1" w:rsidP="00560A7F">
      <w:pPr>
        <w:suppressAutoHyphens w:val="0"/>
        <w:spacing w:after="0" w:line="240" w:lineRule="auto"/>
        <w:jc w:val="both"/>
        <w:rPr>
          <w:b/>
          <w:bCs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701"/>
        <w:gridCol w:w="1428"/>
        <w:gridCol w:w="1405"/>
        <w:gridCol w:w="1416"/>
        <w:gridCol w:w="1156"/>
      </w:tblGrid>
      <w:tr w:rsidR="008E2DD1" w14:paraId="7472FE94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5CD60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754CFDD" w14:textId="77777777" w:rsidR="008E2DD1" w:rsidRPr="00A25DE0" w:rsidRDefault="008E2DD1" w:rsidP="00560A7F">
            <w:pPr>
              <w:pStyle w:val="Titolo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jc w:val="center"/>
              <w:rPr>
                <w:rFonts w:ascii="Calibri" w:eastAsia="Calibri" w:hAnsi="Calibri"/>
                <w:bCs/>
                <w:color w:val="00000A"/>
                <w:sz w:val="22"/>
                <w:szCs w:val="22"/>
                <w:u w:val="none"/>
                <w:lang w:val="it-IT" w:eastAsia="en-US"/>
              </w:rPr>
            </w:pPr>
            <w:r w:rsidRPr="00A25DE0">
              <w:rPr>
                <w:rFonts w:ascii="Calibri" w:eastAsia="Calibri" w:hAnsi="Calibri"/>
                <w:bCs/>
                <w:color w:val="00000A"/>
                <w:sz w:val="22"/>
                <w:szCs w:val="22"/>
                <w:u w:val="none"/>
                <w:lang w:val="it-IT" w:eastAsia="en-US"/>
              </w:rPr>
              <w:t>Cognome</w:t>
            </w:r>
          </w:p>
          <w:p w14:paraId="4BB73204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6B066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1AA16F0" w14:textId="77777777" w:rsidR="008E2DD1" w:rsidRPr="00A25DE0" w:rsidRDefault="008E2DD1" w:rsidP="00560A7F">
            <w:pPr>
              <w:pStyle w:val="Titolo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jc w:val="center"/>
              <w:rPr>
                <w:rFonts w:ascii="Calibri" w:eastAsia="Calibri" w:hAnsi="Calibri"/>
                <w:bCs/>
                <w:color w:val="00000A"/>
                <w:sz w:val="22"/>
                <w:szCs w:val="22"/>
                <w:u w:val="none"/>
                <w:lang w:val="it-IT" w:eastAsia="en-US"/>
              </w:rPr>
            </w:pPr>
            <w:r w:rsidRPr="00A25DE0">
              <w:rPr>
                <w:rFonts w:ascii="Calibri" w:eastAsia="Calibri" w:hAnsi="Calibri"/>
                <w:bCs/>
                <w:color w:val="00000A"/>
                <w:sz w:val="22"/>
                <w:szCs w:val="22"/>
                <w:u w:val="none"/>
                <w:lang w:val="it-IT" w:eastAsia="en-US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E5E2" w14:textId="77777777" w:rsidR="008E2DD1" w:rsidRDefault="008E2DD1" w:rsidP="00560A7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7905C9C4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Luogo e data di nascita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1A6D05" w14:textId="77777777" w:rsidR="008E2DD1" w:rsidRDefault="008E2DD1" w:rsidP="00560A7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06D54CBC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FED7BC6" w14:textId="77777777" w:rsidR="008E2DD1" w:rsidRDefault="008E2DD1" w:rsidP="00560A7F">
            <w:pPr>
              <w:suppressAutoHyphens w:val="0"/>
              <w:spacing w:after="0" w:line="240" w:lineRule="auto"/>
              <w:rPr>
                <w:b/>
                <w:bCs/>
              </w:rPr>
            </w:pPr>
          </w:p>
          <w:p w14:paraId="14B22C9B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Residenza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E956" w14:textId="77777777" w:rsidR="008E2DD1" w:rsidRDefault="008E2DD1" w:rsidP="00560A7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6AB55677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Carica sociale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0559" w14:textId="77777777" w:rsidR="008E2DD1" w:rsidRDefault="008E2DD1" w:rsidP="00560A7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di cessazione</w:t>
            </w:r>
          </w:p>
          <w:p w14:paraId="59B0F34F" w14:textId="77777777" w:rsidR="008E2DD1" w:rsidRDefault="008E2DD1" w:rsidP="00560A7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Incarico</w:t>
            </w:r>
          </w:p>
        </w:tc>
      </w:tr>
      <w:tr w:rsidR="008E2DD1" w14:paraId="2AB1861E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6EA5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AABF4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3546F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1AE0EC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73372DB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A3372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67DE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E2DD1" w14:paraId="416CEF9E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2F7E6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2BF1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B79EA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0FD24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AC4717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FE3D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75E8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E2DD1" w14:paraId="6FE511D5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4BEE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AA088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D6EA7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FAD036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1295C3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83421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AB1C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E2DD1" w14:paraId="7A2EB5D8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0F37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8E1E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6E645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0CC8F3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F85CAA0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B2663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C484E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E2DD1" w14:paraId="6BED33C5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313AE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EFED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185C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566347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A2B7D2D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EDDC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AC17A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E2DD1" w14:paraId="66CC2465" w14:textId="77777777" w:rsidTr="00082A6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7ED3A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89D6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8A052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1B51DD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3207096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1A82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1DC46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8E2DD1" w14:paraId="6A07E418" w14:textId="77777777" w:rsidTr="00082A68">
        <w:tc>
          <w:tcPr>
            <w:tcW w:w="9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6F952" w14:textId="77777777" w:rsidR="008E2DD1" w:rsidRDefault="008E2DD1" w:rsidP="00560A7F">
            <w:pPr>
              <w:snapToGrid w:val="0"/>
              <w:spacing w:after="0" w:line="240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N</w:t>
            </w:r>
            <w:r w:rsidRPr="00560A7F">
              <w:rPr>
                <w:b/>
                <w:bCs/>
                <w:sz w:val="21"/>
                <w:szCs w:val="21"/>
              </w:rPr>
              <w:t>.B.: In alternativa alla compilazione della suddetta tabella, il concorrente può indicare la banca dati ufficiale o il pubblico registro da cui i dati identificativi dei soggetti suindicati al punto 1.2) possono essere ricavati in modo aggiornato alla data di presentazione dell’offerta</w:t>
            </w:r>
          </w:p>
          <w:p w14:paraId="409D3505" w14:textId="153A1010" w:rsidR="007B53F8" w:rsidRDefault="007B53F8" w:rsidP="00560A7F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14:paraId="4BC66068" w14:textId="50B532BC" w:rsidR="008E2DD1" w:rsidRDefault="008E2DD1" w:rsidP="00C20179">
      <w:pPr>
        <w:suppressAutoHyphens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61662E0C" w14:textId="77777777" w:rsidR="00300274" w:rsidRDefault="00C20179" w:rsidP="00C20179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bookmarkStart w:id="1" w:name="_Hlk97379539"/>
      <w:r w:rsidRPr="00300274">
        <w:rPr>
          <w:rFonts w:asciiTheme="minorHAnsi" w:hAnsiTheme="minorHAnsi" w:cstheme="minorHAnsi"/>
          <w:b/>
          <w:bCs/>
          <w:sz w:val="24"/>
          <w:szCs w:val="24"/>
        </w:rPr>
        <w:t>1.3)</w:t>
      </w:r>
      <w:r w:rsidRPr="0002106F">
        <w:rPr>
          <w:rFonts w:asciiTheme="minorHAnsi" w:hAnsiTheme="minorHAnsi" w:cstheme="minorHAnsi"/>
          <w:b/>
          <w:bCs/>
          <w:sz w:val="21"/>
          <w:szCs w:val="21"/>
        </w:rPr>
        <w:t xml:space="preserve"> Che l’Impresa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applica il CCNL _________________________</w:t>
      </w:r>
      <w:r w:rsidR="00300274">
        <w:rPr>
          <w:rFonts w:asciiTheme="minorHAnsi" w:hAnsiTheme="minorHAnsi" w:cstheme="minorHAnsi"/>
          <w:b/>
          <w:bCs/>
          <w:sz w:val="21"/>
          <w:szCs w:val="21"/>
        </w:rPr>
        <w:t xml:space="preserve">_______________, di cui si riporta di seguito il </w:t>
      </w:r>
    </w:p>
    <w:p w14:paraId="57D61B37" w14:textId="77777777" w:rsidR="00300274" w:rsidRDefault="00300274" w:rsidP="00C20179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526830E2" w14:textId="44F18CD0" w:rsidR="00C20179" w:rsidRDefault="00300274" w:rsidP="00C20179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relativo CODICE ALFANUMERICO UNICO</w:t>
      </w:r>
      <w:r>
        <w:rPr>
          <w:rStyle w:val="Rimandonotaapidipagina"/>
          <w:rFonts w:asciiTheme="minorHAnsi" w:hAnsiTheme="minorHAnsi" w:cstheme="minorHAnsi"/>
          <w:b/>
          <w:bCs/>
          <w:sz w:val="21"/>
          <w:szCs w:val="21"/>
        </w:rPr>
        <w:footnoteReference w:id="7"/>
      </w:r>
      <w:r>
        <w:rPr>
          <w:rFonts w:asciiTheme="minorHAnsi" w:hAnsiTheme="minorHAnsi" w:cstheme="minorHAnsi"/>
          <w:b/>
          <w:bCs/>
          <w:sz w:val="21"/>
          <w:szCs w:val="21"/>
        </w:rPr>
        <w:t>: _______________________ .</w:t>
      </w:r>
    </w:p>
    <w:bookmarkEnd w:id="1"/>
    <w:p w14:paraId="767E8E3E" w14:textId="77777777" w:rsidR="00300274" w:rsidRDefault="00300274" w:rsidP="00C20179">
      <w:pPr>
        <w:suppressAutoHyphens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4951323D" w14:textId="719DEB35" w:rsidR="00300274" w:rsidRDefault="00A13BAC" w:rsidP="00C20179">
      <w:pPr>
        <w:suppressAutoHyphens w:val="0"/>
        <w:spacing w:after="0" w:line="240" w:lineRule="auto"/>
        <w:jc w:val="both"/>
        <w:rPr>
          <w:b/>
          <w:bCs/>
        </w:rPr>
      </w:pPr>
      <w:bookmarkStart w:id="2" w:name="_Hlk97383359"/>
      <w:r>
        <w:rPr>
          <w:b/>
          <w:bCs/>
          <w:sz w:val="24"/>
          <w:szCs w:val="24"/>
        </w:rPr>
        <w:t xml:space="preserve">2) </w:t>
      </w:r>
      <w:r w:rsidR="00300274">
        <w:rPr>
          <w:b/>
          <w:bCs/>
        </w:rPr>
        <w:t xml:space="preserve">Che l’impresa </w:t>
      </w:r>
      <w:r w:rsidR="00300274" w:rsidRPr="00300274">
        <w:rPr>
          <w:b/>
          <w:bCs/>
        </w:rPr>
        <w:t>non partecipa alla</w:t>
      </w:r>
      <w:r w:rsidR="00300274">
        <w:rPr>
          <w:b/>
          <w:bCs/>
        </w:rPr>
        <w:t xml:space="preserve"> procedura di </w:t>
      </w:r>
      <w:r w:rsidR="00300274" w:rsidRPr="00300274">
        <w:rPr>
          <w:b/>
          <w:bCs/>
        </w:rPr>
        <w:t>gara</w:t>
      </w:r>
      <w:r w:rsidR="00300274">
        <w:rPr>
          <w:b/>
          <w:bCs/>
        </w:rPr>
        <w:t xml:space="preserve"> in oggetto</w:t>
      </w:r>
      <w:r w:rsidR="00300274" w:rsidRPr="00300274">
        <w:rPr>
          <w:b/>
          <w:bCs/>
        </w:rPr>
        <w:t xml:space="preserve"> in altra forma singola o associata, né come ausiliaria per altro concorrente;</w:t>
      </w:r>
    </w:p>
    <w:bookmarkEnd w:id="2"/>
    <w:p w14:paraId="525531A9" w14:textId="77777777" w:rsidR="00522AD9" w:rsidRPr="00300274" w:rsidRDefault="00522AD9" w:rsidP="00522AD9">
      <w:pPr>
        <w:suppressAutoHyphens w:val="0"/>
        <w:spacing w:after="0" w:line="240" w:lineRule="auto"/>
        <w:jc w:val="both"/>
        <w:rPr>
          <w:b/>
          <w:bCs/>
        </w:rPr>
      </w:pPr>
    </w:p>
    <w:p w14:paraId="20B12C6F" w14:textId="1512C1C1" w:rsidR="00A13BAC" w:rsidRDefault="00522AD9" w:rsidP="00C20179">
      <w:pPr>
        <w:suppressAutoHyphens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3) </w:t>
      </w:r>
      <w:r w:rsidR="00A13BAC" w:rsidRPr="00A13BAC">
        <w:rPr>
          <w:b/>
          <w:bCs/>
        </w:rPr>
        <w:t xml:space="preserve">Che l’Impresa non ha commesso grave inadempimento nei confronti di uno o più subappaltatori, riconosciuto o accertato con sentenza passata in giudicato </w:t>
      </w:r>
      <w:r w:rsidR="00A13BAC" w:rsidRPr="00A13BAC">
        <w:rPr>
          <w:b/>
        </w:rPr>
        <w:t>[</w:t>
      </w:r>
      <w:r w:rsidR="00A13BAC" w:rsidRPr="00A13BAC">
        <w:rPr>
          <w:b/>
          <w:bCs/>
          <w:i/>
        </w:rPr>
        <w:t>art.80 comma 5 lett. c-quater) D.Lgs. n.50/2016</w:t>
      </w:r>
      <w:r w:rsidR="00A13BAC" w:rsidRPr="00A13BAC">
        <w:rPr>
          <w:b/>
          <w:bCs/>
        </w:rPr>
        <w:t>];</w:t>
      </w:r>
    </w:p>
    <w:p w14:paraId="0B9FB8B2" w14:textId="77777777" w:rsidR="00894B3B" w:rsidRDefault="00894B3B" w:rsidP="00C20179">
      <w:pPr>
        <w:suppressAutoHyphens w:val="0"/>
        <w:spacing w:after="0" w:line="240" w:lineRule="auto"/>
        <w:jc w:val="both"/>
        <w:rPr>
          <w:b/>
          <w:bCs/>
          <w:sz w:val="24"/>
          <w:szCs w:val="24"/>
        </w:rPr>
      </w:pPr>
    </w:p>
    <w:p w14:paraId="432F3A6E" w14:textId="6F346735" w:rsidR="008E2DD1" w:rsidRDefault="001C6360" w:rsidP="00C20179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b/>
          <w:bCs/>
          <w:sz w:val="24"/>
          <w:szCs w:val="24"/>
        </w:rPr>
        <w:t>4</w:t>
      </w:r>
      <w:r w:rsidR="008E2DD1" w:rsidRPr="00A25DE0">
        <w:rPr>
          <w:rFonts w:asciiTheme="minorHAnsi" w:hAnsiTheme="minorHAnsi"/>
          <w:b/>
          <w:bCs/>
        </w:rPr>
        <w:t xml:space="preserve">) Che l’Impresa non ha presentato nella procedura di gara in corso e negli affidamenti di subappalti documentazione o dichiarazioni non veritiere </w:t>
      </w:r>
      <w:r w:rsidR="008E2DD1" w:rsidRPr="00A25DE0">
        <w:rPr>
          <w:rFonts w:asciiTheme="minorHAnsi" w:hAnsiTheme="minorHAnsi"/>
          <w:b/>
        </w:rPr>
        <w:t>[</w:t>
      </w:r>
      <w:r w:rsidR="008E2DD1" w:rsidRPr="00A25DE0">
        <w:rPr>
          <w:rFonts w:asciiTheme="minorHAnsi" w:hAnsiTheme="minorHAnsi"/>
          <w:b/>
          <w:bCs/>
          <w:i/>
        </w:rPr>
        <w:t>art.80 comma 5 lett. f-bis)  D.Lgs. n.50/2016</w:t>
      </w:r>
      <w:r w:rsidR="00A25DE0" w:rsidRPr="00A25DE0">
        <w:rPr>
          <w:rFonts w:asciiTheme="minorHAnsi" w:hAnsiTheme="minorHAnsi"/>
          <w:b/>
          <w:bCs/>
        </w:rPr>
        <w:t>];</w:t>
      </w:r>
    </w:p>
    <w:p w14:paraId="48685EDB" w14:textId="77777777" w:rsidR="001C6360" w:rsidRPr="00A25DE0" w:rsidRDefault="001C6360" w:rsidP="00C20179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33B9B0C0" w14:textId="4922A21C" w:rsidR="008E2DD1" w:rsidRPr="00A25DE0" w:rsidRDefault="001C6360" w:rsidP="00C20179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="008E2DD1" w:rsidRPr="00A25DE0">
        <w:rPr>
          <w:rFonts w:asciiTheme="minorHAnsi" w:hAnsiTheme="minorHAnsi"/>
          <w:b/>
          <w:bCs/>
        </w:rPr>
        <w:t xml:space="preserve">) Che l’Impresa non è iscritta nel casellario informatico tenuto dall’Osservatorio dell’ANAC per aver presentato false dichiarazioni o falsa documentazione nelle procedure di gara e negli affidamenti di subappalti </w:t>
      </w:r>
      <w:r w:rsidR="008E2DD1" w:rsidRPr="00A25DE0">
        <w:rPr>
          <w:rFonts w:asciiTheme="minorHAnsi" w:hAnsiTheme="minorHAnsi"/>
          <w:b/>
        </w:rPr>
        <w:t>[</w:t>
      </w:r>
      <w:r w:rsidR="008E2DD1" w:rsidRPr="00A25DE0">
        <w:rPr>
          <w:rFonts w:asciiTheme="minorHAnsi" w:hAnsiTheme="minorHAnsi"/>
          <w:b/>
          <w:bCs/>
          <w:i/>
        </w:rPr>
        <w:t>art.80 comma 5 lett. f-ter)  D.Lgs. n.50/2016</w:t>
      </w:r>
      <w:r w:rsidR="008E2DD1" w:rsidRPr="00A25DE0">
        <w:rPr>
          <w:rFonts w:asciiTheme="minorHAnsi" w:hAnsiTheme="minorHAnsi"/>
          <w:b/>
          <w:bCs/>
        </w:rPr>
        <w:t>];</w:t>
      </w:r>
    </w:p>
    <w:p w14:paraId="0F343C5A" w14:textId="77777777" w:rsidR="008E2DD1" w:rsidRPr="00A25DE0" w:rsidRDefault="008E2DD1" w:rsidP="00C20179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1EA38C04" w14:textId="1C3D461C" w:rsidR="008E2DD1" w:rsidRPr="00A25DE0" w:rsidRDefault="00A13BAC" w:rsidP="00C20179">
      <w:pPr>
        <w:suppressAutoHyphens w:val="0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lastRenderedPageBreak/>
        <w:t>6</w:t>
      </w:r>
      <w:r w:rsidR="008E2DD1" w:rsidRPr="00A25DE0">
        <w:rPr>
          <w:rFonts w:asciiTheme="minorHAnsi" w:hAnsiTheme="minorHAnsi"/>
          <w:b/>
          <w:bCs/>
        </w:rPr>
        <w:t xml:space="preserve">) Che l’Impresa </w:t>
      </w:r>
      <w:r w:rsidR="008E2DD1" w:rsidRPr="00A25DE0">
        <w:rPr>
          <w:rFonts w:asciiTheme="minorHAnsi" w:hAnsiTheme="minorHAnsi"/>
          <w:b/>
        </w:rPr>
        <w:t xml:space="preserve">accetta, senza condizione o riserva alcuna, tutte le norme e disposizioni contenute nella documentazione di gara </w:t>
      </w:r>
      <w:r w:rsidR="001C6360">
        <w:rPr>
          <w:rFonts w:asciiTheme="minorHAnsi" w:hAnsiTheme="minorHAnsi"/>
          <w:b/>
        </w:rPr>
        <w:t xml:space="preserve">allegata ed </w:t>
      </w:r>
      <w:r w:rsidR="008E2DD1" w:rsidRPr="00A25DE0">
        <w:rPr>
          <w:rFonts w:asciiTheme="minorHAnsi" w:hAnsiTheme="minorHAnsi"/>
          <w:b/>
        </w:rPr>
        <w:t>elencata all’art.2 del Discip</w:t>
      </w:r>
      <w:r w:rsidR="00A25DE0">
        <w:rPr>
          <w:rFonts w:asciiTheme="minorHAnsi" w:hAnsiTheme="minorHAnsi"/>
          <w:b/>
        </w:rPr>
        <w:t>linare di gara (paragrafo 2.1);</w:t>
      </w:r>
    </w:p>
    <w:p w14:paraId="5342193A" w14:textId="0D945937" w:rsidR="001C6360" w:rsidRDefault="001C6360" w:rsidP="00C20179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7FEA754F" w14:textId="48020584" w:rsidR="001C6360" w:rsidRDefault="00A13BAC" w:rsidP="00C20179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7</w:t>
      </w:r>
      <w:r w:rsidR="008E2DD1" w:rsidRPr="00A25DE0">
        <w:rPr>
          <w:rFonts w:asciiTheme="minorHAnsi" w:hAnsiTheme="minorHAnsi"/>
          <w:b/>
          <w:bCs/>
        </w:rPr>
        <w:t xml:space="preserve">) </w:t>
      </w:r>
      <w:bookmarkStart w:id="3" w:name="_Hlk97383474"/>
      <w:r w:rsidR="008E2DD1" w:rsidRPr="00A25DE0">
        <w:rPr>
          <w:rFonts w:asciiTheme="minorHAnsi" w:hAnsiTheme="minorHAnsi"/>
          <w:b/>
          <w:bCs/>
        </w:rPr>
        <w:t xml:space="preserve">Che </w:t>
      </w:r>
      <w:r w:rsidR="008E2DD1" w:rsidRPr="00D64B91">
        <w:rPr>
          <w:rFonts w:asciiTheme="minorHAnsi" w:hAnsiTheme="minorHAnsi"/>
          <w:b/>
          <w:bCs/>
          <w:color w:val="auto"/>
        </w:rPr>
        <w:t xml:space="preserve">l’Impresa è </w:t>
      </w:r>
      <w:r w:rsidR="00D64B91" w:rsidRPr="00D64B91">
        <w:rPr>
          <w:rFonts w:asciiTheme="minorHAnsi" w:hAnsiTheme="minorHAnsi" w:cstheme="minorHAnsi"/>
          <w:b/>
          <w:bCs/>
          <w:color w:val="auto"/>
        </w:rPr>
        <w:t xml:space="preserve">edotto degli obblighi derivanti dal Codice etico e di comportamento  dell’UNIVERSITÀ DI FOGGIA, adottato D.R. 1183-2018 </w:t>
      </w:r>
      <w:r w:rsidR="003D0709" w:rsidRPr="00D64B91">
        <w:rPr>
          <w:rFonts w:asciiTheme="minorHAnsi" w:hAnsiTheme="minorHAnsi"/>
          <w:b/>
          <w:bCs/>
          <w:color w:val="auto"/>
        </w:rPr>
        <w:t xml:space="preserve">e </w:t>
      </w:r>
      <w:r w:rsidR="003D0709" w:rsidRPr="00A25DE0">
        <w:rPr>
          <w:rFonts w:asciiTheme="minorHAnsi" w:hAnsiTheme="minorHAnsi"/>
          <w:b/>
          <w:bCs/>
        </w:rPr>
        <w:t>si impegna,</w:t>
      </w:r>
      <w:r w:rsidR="003D0709">
        <w:rPr>
          <w:rFonts w:asciiTheme="minorHAnsi" w:hAnsiTheme="minorHAnsi"/>
          <w:b/>
          <w:bCs/>
        </w:rPr>
        <w:t xml:space="preserve"> </w:t>
      </w:r>
      <w:r w:rsidR="003D0709" w:rsidRPr="001C6360">
        <w:rPr>
          <w:b/>
          <w:bCs/>
        </w:rPr>
        <w:t>in caso di aggiudicazione, ad osservare e a far osservare ai propri dipendenti e collaboratori, per quanto applicabile, il suddetto codice, pena la risoluzione del contratto;</w:t>
      </w:r>
    </w:p>
    <w:bookmarkEnd w:id="3"/>
    <w:p w14:paraId="300FDE94" w14:textId="77777777" w:rsidR="007B53F8" w:rsidRDefault="007B53F8" w:rsidP="003D0709">
      <w:pPr>
        <w:suppressAutoHyphens w:val="0"/>
        <w:spacing w:after="0" w:line="240" w:lineRule="auto"/>
        <w:jc w:val="both"/>
        <w:rPr>
          <w:b/>
          <w:bCs/>
          <w:sz w:val="21"/>
          <w:szCs w:val="21"/>
        </w:rPr>
      </w:pPr>
    </w:p>
    <w:p w14:paraId="1351C771" w14:textId="2817B1E1" w:rsidR="008E2DD1" w:rsidRPr="003D0709" w:rsidRDefault="00A13BAC" w:rsidP="003D0709">
      <w:pPr>
        <w:suppressAutoHyphens w:val="0"/>
        <w:spacing w:after="0" w:line="240" w:lineRule="auto"/>
        <w:jc w:val="both"/>
        <w:rPr>
          <w:b/>
          <w:bCs/>
        </w:rPr>
      </w:pPr>
      <w:bookmarkStart w:id="4" w:name="_Hlk97383621"/>
      <w:r w:rsidRPr="003D0709">
        <w:rPr>
          <w:b/>
          <w:bCs/>
          <w:sz w:val="21"/>
          <w:szCs w:val="21"/>
        </w:rPr>
        <w:t>8</w:t>
      </w:r>
      <w:r w:rsidR="008E2DD1" w:rsidRPr="003D0709">
        <w:rPr>
          <w:b/>
          <w:bCs/>
          <w:sz w:val="21"/>
          <w:szCs w:val="21"/>
        </w:rPr>
        <w:t xml:space="preserve">) </w:t>
      </w:r>
      <w:r w:rsidR="008E2DD1" w:rsidRPr="003D0709">
        <w:rPr>
          <w:b/>
          <w:bCs/>
          <w:u w:val="single"/>
        </w:rPr>
        <w:t xml:space="preserve">PER GLI OPERATORI ECONOMICI NON RESIDENTI E PRIVI DI STABILE ORGANIZZAZIONE IN ITALIA </w:t>
      </w:r>
      <w:r w:rsidR="008E2DD1" w:rsidRPr="003D0709">
        <w:rPr>
          <w:b/>
          <w:bCs/>
        </w:rPr>
        <w:t xml:space="preserve"> </w:t>
      </w:r>
    </w:p>
    <w:p w14:paraId="435CF89E" w14:textId="77777777" w:rsidR="008E2DD1" w:rsidRPr="003D0709" w:rsidRDefault="008E2DD1" w:rsidP="003D0709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  <w:r w:rsidRPr="003D0709">
        <w:rPr>
          <w:rFonts w:asciiTheme="minorHAnsi" w:hAnsiTheme="minorHAnsi" w:cs="Times New Roman"/>
          <w:b/>
          <w:bCs/>
          <w:sz w:val="22"/>
          <w:szCs w:val="22"/>
        </w:rPr>
        <w:t>Che l’impresa</w:t>
      </w:r>
      <w:r w:rsidRPr="003D0709">
        <w:rPr>
          <w:rFonts w:asciiTheme="minorHAnsi" w:hAnsiTheme="minorHAnsi" w:cs="Times New Roman"/>
          <w:b/>
          <w:sz w:val="22"/>
          <w:szCs w:val="22"/>
        </w:rPr>
        <w:t xml:space="preserve"> si impegna ad uniformarsi, in caso di aggiudicazione, alla disciplina di cui agli articoli 17 comma 2 e 53 comma 3 del D.P.R. 633/1972 e a comunicare alla Stazione Appaltante la nomina del proprio rappresentante fiscale, nelle forme di legge.</w:t>
      </w:r>
    </w:p>
    <w:p w14:paraId="7095EEAF" w14:textId="0A3F90B9" w:rsidR="008E2DD1" w:rsidRPr="00D66EDE" w:rsidRDefault="008E2DD1" w:rsidP="003D0709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  <w:i/>
          <w:iCs/>
          <w:sz w:val="21"/>
          <w:szCs w:val="21"/>
        </w:rPr>
      </w:pPr>
      <w:r w:rsidRPr="00D66EDE">
        <w:rPr>
          <w:rFonts w:asciiTheme="minorHAnsi" w:hAnsiTheme="minorHAnsi"/>
          <w:b/>
          <w:bCs/>
          <w:i/>
          <w:iCs/>
          <w:sz w:val="21"/>
          <w:szCs w:val="21"/>
        </w:rPr>
        <w:t>[</w:t>
      </w:r>
      <w:r w:rsidRPr="00DC31FE">
        <w:rPr>
          <w:rFonts w:asciiTheme="minorHAnsi" w:hAnsiTheme="minorHAnsi"/>
          <w:b/>
          <w:bCs/>
          <w:i/>
          <w:iCs/>
          <w:sz w:val="20"/>
          <w:szCs w:val="20"/>
        </w:rPr>
        <w:t xml:space="preserve">N.B. SE IL CONCORRENTE NON RIENTRA NELLA TIPOLOGIA DI OPERATORE ECONOMICO DI CUI AL SUINDICATO PUNTO </w:t>
      </w:r>
      <w:r w:rsidR="00D66EDE" w:rsidRPr="00DC31FE">
        <w:rPr>
          <w:rFonts w:asciiTheme="minorHAnsi" w:hAnsiTheme="minorHAnsi"/>
          <w:b/>
          <w:bCs/>
          <w:i/>
          <w:iCs/>
          <w:sz w:val="20"/>
          <w:szCs w:val="20"/>
        </w:rPr>
        <w:t>8</w:t>
      </w:r>
      <w:r w:rsidRPr="00DC31FE">
        <w:rPr>
          <w:rFonts w:asciiTheme="minorHAnsi" w:hAnsiTheme="minorHAnsi"/>
          <w:b/>
          <w:bCs/>
          <w:i/>
          <w:iCs/>
          <w:sz w:val="20"/>
          <w:szCs w:val="20"/>
        </w:rPr>
        <w:t>), DOVRA’ BARRARE INTERAMENTE IL CONTENUTO DEL MEDESIMO</w:t>
      </w:r>
      <w:r w:rsidRPr="00D66EDE">
        <w:rPr>
          <w:rFonts w:asciiTheme="minorHAnsi" w:hAnsiTheme="minorHAnsi"/>
          <w:b/>
          <w:bCs/>
          <w:i/>
          <w:iCs/>
          <w:sz w:val="21"/>
          <w:szCs w:val="21"/>
        </w:rPr>
        <w:t>]</w:t>
      </w:r>
    </w:p>
    <w:p w14:paraId="63B5EEDF" w14:textId="77777777" w:rsidR="00D66EDE" w:rsidRDefault="00D66EDE" w:rsidP="003D0709">
      <w:pPr>
        <w:suppressAutoHyphens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0FE558ED" w14:textId="5634A742" w:rsidR="00D66EDE" w:rsidRPr="003D0709" w:rsidRDefault="00D66EDE" w:rsidP="00D66EDE">
      <w:pPr>
        <w:suppressAutoHyphens w:val="0"/>
        <w:spacing w:after="0" w:line="240" w:lineRule="auto"/>
        <w:jc w:val="both"/>
        <w:rPr>
          <w:b/>
          <w:bCs/>
        </w:rPr>
      </w:pPr>
      <w:r>
        <w:rPr>
          <w:b/>
          <w:bCs/>
          <w:sz w:val="21"/>
          <w:szCs w:val="21"/>
        </w:rPr>
        <w:t>9</w:t>
      </w:r>
      <w:r w:rsidRPr="003D0709">
        <w:rPr>
          <w:b/>
          <w:bCs/>
          <w:sz w:val="21"/>
          <w:szCs w:val="21"/>
        </w:rPr>
        <w:t xml:space="preserve">) </w:t>
      </w:r>
      <w:r w:rsidRPr="003D0709">
        <w:rPr>
          <w:b/>
          <w:bCs/>
          <w:u w:val="single"/>
        </w:rPr>
        <w:t xml:space="preserve">PER GLI OPERATORI ECONOMICI NON RESIDENTI E PRIVI DI STABILE ORGANIZZAZIONE IN ITALIA </w:t>
      </w:r>
      <w:r w:rsidRPr="003D0709">
        <w:rPr>
          <w:b/>
          <w:bCs/>
        </w:rPr>
        <w:t xml:space="preserve"> </w:t>
      </w:r>
    </w:p>
    <w:p w14:paraId="21A4237D" w14:textId="03431BA9" w:rsidR="006339D7" w:rsidRDefault="00D66EDE" w:rsidP="00D66EDE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3D0709">
        <w:rPr>
          <w:rFonts w:asciiTheme="minorHAnsi" w:hAnsiTheme="minorHAnsi" w:cs="Times New Roman"/>
          <w:b/>
          <w:bCs/>
          <w:sz w:val="22"/>
          <w:szCs w:val="22"/>
        </w:rPr>
        <w:t>Che l’impresa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 ha i</w:t>
      </w:r>
      <w:r w:rsidR="006339D7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bCs/>
          <w:sz w:val="22"/>
          <w:szCs w:val="22"/>
        </w:rPr>
        <w:t>seguent</w:t>
      </w:r>
      <w:r w:rsidR="006339D7">
        <w:rPr>
          <w:rFonts w:asciiTheme="minorHAnsi" w:hAnsiTheme="minorHAnsi" w:cs="Times New Roman"/>
          <w:b/>
          <w:bCs/>
          <w:sz w:val="22"/>
          <w:szCs w:val="22"/>
        </w:rPr>
        <w:t>i: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 domicilio fiscale </w:t>
      </w:r>
      <w:r w:rsidR="006339D7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bCs/>
          <w:sz w:val="22"/>
          <w:szCs w:val="22"/>
        </w:rPr>
        <w:t>__________________</w:t>
      </w:r>
      <w:r w:rsidR="006339D7">
        <w:rPr>
          <w:rFonts w:asciiTheme="minorHAnsi" w:hAnsiTheme="minorHAnsi" w:cs="Times New Roman"/>
          <w:b/>
          <w:bCs/>
          <w:sz w:val="22"/>
          <w:szCs w:val="22"/>
        </w:rPr>
        <w:t>____; codice fiscale ___________;</w:t>
      </w:r>
    </w:p>
    <w:p w14:paraId="6C9125FB" w14:textId="53043686" w:rsidR="00D66EDE" w:rsidRPr="006339D7" w:rsidRDefault="006339D7" w:rsidP="00D66EDE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 xml:space="preserve">partita IVA __________;  </w:t>
      </w:r>
      <w:r w:rsidRPr="006339D7">
        <w:rPr>
          <w:rFonts w:asciiTheme="minorHAnsi" w:hAnsiTheme="minorHAnsi"/>
          <w:b/>
          <w:bCs/>
          <w:sz w:val="22"/>
          <w:szCs w:val="22"/>
        </w:rPr>
        <w:t>indirizzo PEC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66EDE">
        <w:rPr>
          <w:rFonts w:asciiTheme="minorHAnsi" w:hAnsiTheme="minorHAnsi"/>
          <w:b/>
          <w:bCs/>
          <w:sz w:val="21"/>
          <w:szCs w:val="21"/>
        </w:rPr>
        <w:t>o strumento analogo negli altri Stati Membri, ai fini delle comunicazioni di cui all’art.76 comma 5 del Codice</w:t>
      </w:r>
      <w:r w:rsidRPr="006339D7">
        <w:rPr>
          <w:rFonts w:asciiTheme="minorHAnsi" w:hAnsiTheme="minorHAnsi"/>
          <w:b/>
          <w:bCs/>
          <w:sz w:val="22"/>
          <w:szCs w:val="22"/>
        </w:rPr>
        <w:t>: ___________________</w:t>
      </w:r>
      <w:r>
        <w:rPr>
          <w:rFonts w:asciiTheme="minorHAnsi" w:hAnsiTheme="minorHAnsi"/>
          <w:b/>
          <w:bCs/>
          <w:sz w:val="22"/>
          <w:szCs w:val="22"/>
        </w:rPr>
        <w:t>___ .</w:t>
      </w:r>
    </w:p>
    <w:p w14:paraId="176AFCA1" w14:textId="6CCB852B" w:rsidR="00D66EDE" w:rsidRPr="00D66EDE" w:rsidRDefault="00D66EDE" w:rsidP="00D66EDE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  <w:i/>
          <w:iCs/>
          <w:sz w:val="21"/>
          <w:szCs w:val="21"/>
        </w:rPr>
      </w:pPr>
      <w:r w:rsidRPr="00D66EDE">
        <w:rPr>
          <w:rFonts w:asciiTheme="minorHAnsi" w:hAnsiTheme="minorHAnsi"/>
          <w:b/>
          <w:bCs/>
          <w:i/>
          <w:iCs/>
          <w:sz w:val="21"/>
          <w:szCs w:val="21"/>
        </w:rPr>
        <w:t>[</w:t>
      </w:r>
      <w:r w:rsidRPr="00DC31FE">
        <w:rPr>
          <w:rFonts w:asciiTheme="minorHAnsi" w:hAnsiTheme="minorHAnsi"/>
          <w:b/>
          <w:bCs/>
          <w:i/>
          <w:iCs/>
          <w:sz w:val="20"/>
          <w:szCs w:val="20"/>
        </w:rPr>
        <w:t xml:space="preserve">N.B. SE IL CONCORRENTE NON RIENTRA NELLA TIPOLOGIA DI OPERATORE ECONOMICO DI CUI AL SUINDICATO PUNTO </w:t>
      </w:r>
      <w:r w:rsidR="006339D7" w:rsidRPr="00DC31FE">
        <w:rPr>
          <w:rFonts w:asciiTheme="minorHAnsi" w:hAnsiTheme="minorHAnsi"/>
          <w:b/>
          <w:bCs/>
          <w:i/>
          <w:iCs/>
          <w:sz w:val="20"/>
          <w:szCs w:val="20"/>
        </w:rPr>
        <w:t>9</w:t>
      </w:r>
      <w:r w:rsidRPr="00DC31FE">
        <w:rPr>
          <w:rFonts w:asciiTheme="minorHAnsi" w:hAnsiTheme="minorHAnsi"/>
          <w:b/>
          <w:bCs/>
          <w:i/>
          <w:iCs/>
          <w:sz w:val="20"/>
          <w:szCs w:val="20"/>
        </w:rPr>
        <w:t>), DOVRA’ BARRARE INTERAMENTE IL CONTENUTO DEL MEDESIMO</w:t>
      </w:r>
      <w:r w:rsidRPr="00D66EDE">
        <w:rPr>
          <w:rFonts w:asciiTheme="minorHAnsi" w:hAnsiTheme="minorHAnsi"/>
          <w:b/>
          <w:bCs/>
          <w:i/>
          <w:iCs/>
          <w:sz w:val="21"/>
          <w:szCs w:val="21"/>
        </w:rPr>
        <w:t>]</w:t>
      </w:r>
    </w:p>
    <w:p w14:paraId="7FEE1078" w14:textId="77777777" w:rsidR="003D0709" w:rsidRPr="003D0709" w:rsidRDefault="003D0709" w:rsidP="003D0709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56851D2" w14:textId="3A778ED5" w:rsidR="00B918ED" w:rsidRPr="00111E5C" w:rsidRDefault="00B918ED" w:rsidP="00111E5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lang w:eastAsia="it-IT"/>
        </w:rPr>
      </w:pPr>
      <w:r>
        <w:rPr>
          <w:b/>
          <w:bCs/>
          <w:sz w:val="24"/>
          <w:szCs w:val="24"/>
        </w:rPr>
        <w:t>1</w:t>
      </w:r>
      <w:r w:rsidR="00111E5C">
        <w:rPr>
          <w:b/>
          <w:bCs/>
          <w:sz w:val="24"/>
          <w:szCs w:val="24"/>
        </w:rPr>
        <w:t>0</w:t>
      </w:r>
      <w:r w:rsidRPr="00760274">
        <w:rPr>
          <w:b/>
          <w:bCs/>
          <w:sz w:val="24"/>
          <w:szCs w:val="24"/>
        </w:rPr>
        <w:t>)</w:t>
      </w:r>
      <w:r>
        <w:t xml:space="preserve"> </w:t>
      </w:r>
      <w:r w:rsidRPr="00463A0C">
        <w:rPr>
          <w:b/>
        </w:rPr>
        <w:t xml:space="preserve">Che l’Impresa </w:t>
      </w:r>
      <w:r w:rsidR="00111E5C">
        <w:rPr>
          <w:b/>
        </w:rPr>
        <w:t>ha preso</w:t>
      </w:r>
      <w:r w:rsidR="00111E5C">
        <w:rPr>
          <w:b/>
          <w:color w:val="000000"/>
          <w:lang w:eastAsia="it-IT"/>
        </w:rPr>
        <w:t xml:space="preserve"> </w:t>
      </w:r>
      <w:r w:rsidRPr="00B918ED">
        <w:rPr>
          <w:rFonts w:asciiTheme="minorHAnsi" w:hAnsiTheme="minorHAnsi"/>
          <w:b/>
          <w:bCs/>
        </w:rPr>
        <w:t>visione ed accetta il trattamento dei dati personali di cui all’art.28 del Disciplinare di gara.</w:t>
      </w:r>
    </w:p>
    <w:bookmarkEnd w:id="4"/>
    <w:p w14:paraId="3635BD44" w14:textId="3457A0B1" w:rsidR="00A13BAC" w:rsidRDefault="00A13BAC" w:rsidP="008E2DD1">
      <w:pPr>
        <w:suppressAutoHyphens w:val="0"/>
        <w:spacing w:line="240" w:lineRule="exact"/>
        <w:jc w:val="both"/>
        <w:rPr>
          <w:rFonts w:asciiTheme="minorHAnsi" w:hAnsiTheme="minorHAnsi"/>
        </w:rPr>
      </w:pPr>
    </w:p>
    <w:p w14:paraId="07304407" w14:textId="77777777" w:rsidR="008E2DD1" w:rsidRDefault="008E2DD1" w:rsidP="008E2DD1">
      <w:pPr>
        <w:suppressAutoHyphens w:val="0"/>
        <w:spacing w:line="24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ULTERIORI DICHIARAZIONI</w:t>
      </w:r>
    </w:p>
    <w:p w14:paraId="3A9D7B17" w14:textId="2A76192A" w:rsidR="00787906" w:rsidRPr="003D0649" w:rsidRDefault="00182A60" w:rsidP="00787906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</w:rPr>
      </w:pPr>
      <w:bookmarkStart w:id="5" w:name="_Hlk97383692"/>
      <w:r>
        <w:rPr>
          <w:rFonts w:asciiTheme="minorHAnsi" w:hAnsiTheme="minorHAnsi"/>
          <w:b/>
          <w:bCs/>
        </w:rPr>
        <w:t>11</w:t>
      </w:r>
      <w:r w:rsidRPr="00A25DE0">
        <w:rPr>
          <w:rFonts w:asciiTheme="minorHAnsi" w:hAnsiTheme="minorHAnsi"/>
          <w:b/>
          <w:bCs/>
        </w:rPr>
        <w:t xml:space="preserve">) </w:t>
      </w:r>
      <w:r w:rsidR="00787906" w:rsidRPr="00A25DE0">
        <w:rPr>
          <w:rFonts w:asciiTheme="minorHAnsi" w:hAnsiTheme="minorHAnsi"/>
          <w:b/>
          <w:bCs/>
        </w:rPr>
        <w:t xml:space="preserve">Che l’Impresa </w:t>
      </w:r>
      <w:r w:rsidR="00787906">
        <w:rPr>
          <w:rFonts w:asciiTheme="minorHAnsi" w:hAnsiTheme="minorHAnsi"/>
          <w:b/>
          <w:bCs/>
        </w:rPr>
        <w:t>elegge</w:t>
      </w:r>
      <w:r w:rsidR="00787906" w:rsidRPr="00A25DE0">
        <w:rPr>
          <w:rFonts w:asciiTheme="minorHAnsi" w:hAnsiTheme="minorHAnsi"/>
          <w:b/>
          <w:bCs/>
        </w:rPr>
        <w:t>, per le comunicazioni da parte della Stazione Appaltante</w:t>
      </w:r>
      <w:r w:rsidR="00787906">
        <w:rPr>
          <w:rFonts w:asciiTheme="minorHAnsi" w:hAnsiTheme="minorHAnsi"/>
          <w:b/>
          <w:bCs/>
        </w:rPr>
        <w:t xml:space="preserve">, </w:t>
      </w:r>
      <w:r w:rsidR="00787906" w:rsidRPr="000A3B88">
        <w:rPr>
          <w:rFonts w:asciiTheme="minorHAnsi" w:hAnsiTheme="minorHAnsi"/>
          <w:b/>
          <w:bCs/>
        </w:rPr>
        <w:t>relative all'aggiudicazione</w:t>
      </w:r>
      <w:r w:rsidR="00787906">
        <w:rPr>
          <w:rFonts w:asciiTheme="minorHAnsi" w:hAnsiTheme="minorHAnsi"/>
          <w:b/>
          <w:bCs/>
        </w:rPr>
        <w:t xml:space="preserve">, </w:t>
      </w:r>
      <w:r w:rsidR="00787906" w:rsidRPr="000A3B88">
        <w:rPr>
          <w:rFonts w:asciiTheme="minorHAnsi" w:hAnsiTheme="minorHAnsi"/>
          <w:b/>
          <w:bCs/>
        </w:rPr>
        <w:t>all'esclusione</w:t>
      </w:r>
      <w:r w:rsidR="00787906">
        <w:rPr>
          <w:rFonts w:asciiTheme="minorHAnsi" w:hAnsiTheme="minorHAnsi"/>
          <w:b/>
          <w:bCs/>
        </w:rPr>
        <w:t xml:space="preserve">, </w:t>
      </w:r>
      <w:r w:rsidR="00787906" w:rsidRPr="000A3B88">
        <w:rPr>
          <w:rFonts w:asciiTheme="minorHAnsi" w:hAnsiTheme="minorHAnsi"/>
          <w:b/>
          <w:bCs/>
        </w:rPr>
        <w:t>alla decisione di non aggiudicare l’appalto</w:t>
      </w:r>
      <w:r w:rsidR="00787906">
        <w:rPr>
          <w:rFonts w:asciiTheme="minorHAnsi" w:hAnsiTheme="minorHAnsi"/>
          <w:b/>
          <w:bCs/>
        </w:rPr>
        <w:t>,</w:t>
      </w:r>
      <w:r w:rsidR="00787906" w:rsidRPr="000A3B88">
        <w:rPr>
          <w:rFonts w:asciiTheme="minorHAnsi" w:hAnsiTheme="minorHAnsi"/>
          <w:b/>
          <w:bCs/>
        </w:rPr>
        <w:t xml:space="preserve"> alla data di avvenuta stipulazione del contratto con l'aggiudicatario</w:t>
      </w:r>
      <w:r w:rsidR="00787906">
        <w:rPr>
          <w:rFonts w:asciiTheme="minorHAnsi" w:hAnsiTheme="minorHAnsi"/>
          <w:b/>
          <w:bCs/>
        </w:rPr>
        <w:t xml:space="preserve">, </w:t>
      </w:r>
      <w:r w:rsidR="00787906" w:rsidRPr="00EE656A">
        <w:rPr>
          <w:rFonts w:asciiTheme="minorHAnsi" w:hAnsiTheme="minorHAnsi"/>
          <w:b/>
          <w:bCs/>
        </w:rPr>
        <w:t>all’attivazione del soccorso istruttorio</w:t>
      </w:r>
      <w:r w:rsidR="00787906">
        <w:rPr>
          <w:rFonts w:asciiTheme="minorHAnsi" w:hAnsiTheme="minorHAnsi"/>
          <w:b/>
          <w:bCs/>
        </w:rPr>
        <w:t>,</w:t>
      </w:r>
      <w:r w:rsidR="00787906" w:rsidRPr="00EE656A">
        <w:rPr>
          <w:rFonts w:asciiTheme="minorHAnsi" w:hAnsiTheme="minorHAnsi"/>
          <w:b/>
          <w:bCs/>
        </w:rPr>
        <w:t xml:space="preserve"> al subprocedimento di verifica dell’anomalia dell’offerta</w:t>
      </w:r>
      <w:r w:rsidR="00787906">
        <w:rPr>
          <w:rFonts w:asciiTheme="minorHAnsi" w:hAnsiTheme="minorHAnsi"/>
          <w:b/>
          <w:bCs/>
        </w:rPr>
        <w:t xml:space="preserve">, </w:t>
      </w:r>
      <w:r w:rsidR="00787906" w:rsidRPr="00EE656A">
        <w:rPr>
          <w:rFonts w:asciiTheme="minorHAnsi" w:hAnsiTheme="minorHAnsi"/>
          <w:b/>
          <w:bCs/>
        </w:rPr>
        <w:t>alla richiesta di offerta migliorativa</w:t>
      </w:r>
      <w:r w:rsidR="00787906">
        <w:rPr>
          <w:rFonts w:asciiTheme="minorHAnsi" w:hAnsiTheme="minorHAnsi"/>
          <w:b/>
          <w:bCs/>
        </w:rPr>
        <w:t>,</w:t>
      </w:r>
      <w:r w:rsidR="00787906" w:rsidRPr="00EE656A">
        <w:rPr>
          <w:rFonts w:asciiTheme="minorHAnsi" w:hAnsiTheme="minorHAnsi"/>
          <w:b/>
          <w:bCs/>
        </w:rPr>
        <w:t xml:space="preserve"> al sorteggio di cui all’articolo 2</w:t>
      </w:r>
      <w:r w:rsidR="00894B3B">
        <w:rPr>
          <w:rFonts w:asciiTheme="minorHAnsi" w:hAnsiTheme="minorHAnsi"/>
          <w:b/>
          <w:bCs/>
        </w:rPr>
        <w:t>0</w:t>
      </w:r>
      <w:r w:rsidR="00787906" w:rsidRPr="00EE656A">
        <w:rPr>
          <w:rFonts w:asciiTheme="minorHAnsi" w:hAnsiTheme="minorHAnsi"/>
          <w:b/>
          <w:bCs/>
        </w:rPr>
        <w:t>,</w:t>
      </w:r>
      <w:r w:rsidR="00787906">
        <w:rPr>
          <w:rFonts w:asciiTheme="minorHAnsi" w:hAnsiTheme="minorHAnsi"/>
          <w:b/>
          <w:bCs/>
        </w:rPr>
        <w:t xml:space="preserve"> </w:t>
      </w:r>
      <w:r w:rsidR="00787906" w:rsidRPr="00DC31FE">
        <w:rPr>
          <w:rFonts w:asciiTheme="minorHAnsi" w:hAnsiTheme="minorHAnsi"/>
          <w:b/>
          <w:bCs/>
        </w:rPr>
        <w:t>domicilio digitale speciale presso la Piattaforma</w:t>
      </w:r>
      <w:r w:rsidR="00787906">
        <w:rPr>
          <w:rFonts w:asciiTheme="minorHAnsi" w:hAnsiTheme="minorHAnsi"/>
          <w:b/>
          <w:bCs/>
        </w:rPr>
        <w:t xml:space="preserve"> Empulia;</w:t>
      </w:r>
    </w:p>
    <w:p w14:paraId="6B99A95E" w14:textId="77777777" w:rsidR="00787906" w:rsidRDefault="00787906" w:rsidP="00787906">
      <w:pPr>
        <w:suppressAutoHyphens w:val="0"/>
        <w:spacing w:after="0" w:line="240" w:lineRule="auto"/>
        <w:jc w:val="both"/>
        <w:rPr>
          <w:b/>
          <w:bCs/>
          <w:sz w:val="21"/>
          <w:szCs w:val="21"/>
        </w:rPr>
      </w:pPr>
    </w:p>
    <w:p w14:paraId="78C6354F" w14:textId="77777777" w:rsidR="00787906" w:rsidRPr="003D0709" w:rsidRDefault="00787906" w:rsidP="00787906">
      <w:pPr>
        <w:suppressAutoHyphens w:val="0"/>
        <w:spacing w:after="0" w:line="240" w:lineRule="auto"/>
        <w:jc w:val="both"/>
        <w:rPr>
          <w:b/>
          <w:bCs/>
        </w:rPr>
      </w:pPr>
      <w:r>
        <w:rPr>
          <w:b/>
          <w:bCs/>
          <w:sz w:val="21"/>
          <w:szCs w:val="21"/>
        </w:rPr>
        <w:t>12</w:t>
      </w:r>
      <w:r w:rsidRPr="003D0709">
        <w:rPr>
          <w:b/>
          <w:bCs/>
          <w:sz w:val="21"/>
          <w:szCs w:val="21"/>
        </w:rPr>
        <w:t xml:space="preserve">) </w:t>
      </w:r>
      <w:r w:rsidRPr="003D0709">
        <w:rPr>
          <w:b/>
          <w:bCs/>
          <w:u w:val="single"/>
        </w:rPr>
        <w:t xml:space="preserve">PER GLI OPERATORI ECONOMICI </w:t>
      </w:r>
      <w:r w:rsidRPr="00111E5C">
        <w:rPr>
          <w:b/>
          <w:bCs/>
          <w:u w:val="single"/>
        </w:rPr>
        <w:t>TRANSFRONTALIERI</w:t>
      </w:r>
    </w:p>
    <w:p w14:paraId="66F807A4" w14:textId="43CA2814" w:rsidR="00787906" w:rsidRDefault="00787906" w:rsidP="00787906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Che l’impresa </w:t>
      </w:r>
      <w:r w:rsidRPr="00A25DE0">
        <w:rPr>
          <w:rFonts w:asciiTheme="minorHAnsi" w:hAnsiTheme="minorHAnsi"/>
          <w:b/>
          <w:bCs/>
        </w:rPr>
        <w:t>indica, per le comunicazioni</w:t>
      </w:r>
      <w:r>
        <w:rPr>
          <w:rFonts w:asciiTheme="minorHAnsi" w:hAnsiTheme="minorHAnsi"/>
          <w:b/>
          <w:bCs/>
          <w:vertAlign w:val="superscript"/>
        </w:rPr>
        <w:t>6</w:t>
      </w:r>
      <w:r w:rsidRPr="00A25DE0">
        <w:rPr>
          <w:rFonts w:asciiTheme="minorHAnsi" w:hAnsiTheme="minorHAnsi"/>
          <w:b/>
          <w:bCs/>
        </w:rPr>
        <w:t xml:space="preserve"> da parte della Stazione Appaltante</w:t>
      </w:r>
      <w:r>
        <w:rPr>
          <w:rFonts w:asciiTheme="minorHAnsi" w:hAnsiTheme="minorHAnsi"/>
          <w:b/>
          <w:bCs/>
        </w:rPr>
        <w:t xml:space="preserve">, </w:t>
      </w:r>
      <w:r w:rsidRPr="000A3B88">
        <w:rPr>
          <w:rFonts w:asciiTheme="minorHAnsi" w:hAnsiTheme="minorHAnsi"/>
          <w:b/>
          <w:bCs/>
        </w:rPr>
        <w:t>relative all'aggiudicazione</w:t>
      </w:r>
      <w:r>
        <w:rPr>
          <w:rFonts w:asciiTheme="minorHAnsi" w:hAnsiTheme="minorHAnsi"/>
          <w:b/>
          <w:bCs/>
        </w:rPr>
        <w:t xml:space="preserve">, </w:t>
      </w:r>
      <w:r w:rsidRPr="000A3B88">
        <w:rPr>
          <w:rFonts w:asciiTheme="minorHAnsi" w:hAnsiTheme="minorHAnsi"/>
          <w:b/>
          <w:bCs/>
        </w:rPr>
        <w:t>all'esclusione</w:t>
      </w:r>
      <w:r>
        <w:rPr>
          <w:rFonts w:asciiTheme="minorHAnsi" w:hAnsiTheme="minorHAnsi"/>
          <w:b/>
          <w:bCs/>
        </w:rPr>
        <w:t xml:space="preserve">, </w:t>
      </w:r>
      <w:r w:rsidRPr="000A3B88">
        <w:rPr>
          <w:rFonts w:asciiTheme="minorHAnsi" w:hAnsiTheme="minorHAnsi"/>
          <w:b/>
          <w:bCs/>
        </w:rPr>
        <w:t>alla decisione di non aggiudicare l’appalto</w:t>
      </w:r>
      <w:r>
        <w:rPr>
          <w:rFonts w:asciiTheme="minorHAnsi" w:hAnsiTheme="minorHAnsi"/>
          <w:b/>
          <w:bCs/>
        </w:rPr>
        <w:t>,</w:t>
      </w:r>
      <w:r w:rsidRPr="000A3B88">
        <w:rPr>
          <w:rFonts w:asciiTheme="minorHAnsi" w:hAnsiTheme="minorHAnsi"/>
          <w:b/>
          <w:bCs/>
        </w:rPr>
        <w:t xml:space="preserve"> alla data di avvenuta stipulazione del contratto con l'aggiudicatario</w:t>
      </w:r>
      <w:r>
        <w:rPr>
          <w:rFonts w:asciiTheme="minorHAnsi" w:hAnsiTheme="minorHAnsi"/>
          <w:b/>
          <w:bCs/>
        </w:rPr>
        <w:t xml:space="preserve">, </w:t>
      </w:r>
      <w:r w:rsidRPr="00EE656A">
        <w:rPr>
          <w:rFonts w:asciiTheme="minorHAnsi" w:hAnsiTheme="minorHAnsi"/>
          <w:b/>
          <w:bCs/>
        </w:rPr>
        <w:t>all’attivazione del soccorso istruttorio</w:t>
      </w:r>
      <w:r>
        <w:rPr>
          <w:rFonts w:asciiTheme="minorHAnsi" w:hAnsiTheme="minorHAnsi"/>
          <w:b/>
          <w:bCs/>
        </w:rPr>
        <w:t>,</w:t>
      </w:r>
      <w:r w:rsidRPr="00EE656A">
        <w:rPr>
          <w:rFonts w:asciiTheme="minorHAnsi" w:hAnsiTheme="minorHAnsi"/>
          <w:b/>
          <w:bCs/>
        </w:rPr>
        <w:t xml:space="preserve"> al subprocedimento di verifica dell’anomalia dell’offerta</w:t>
      </w:r>
      <w:r>
        <w:rPr>
          <w:rFonts w:asciiTheme="minorHAnsi" w:hAnsiTheme="minorHAnsi"/>
          <w:b/>
          <w:bCs/>
        </w:rPr>
        <w:t xml:space="preserve">, </w:t>
      </w:r>
      <w:r w:rsidRPr="00EE656A">
        <w:rPr>
          <w:rFonts w:asciiTheme="minorHAnsi" w:hAnsiTheme="minorHAnsi"/>
          <w:b/>
          <w:bCs/>
        </w:rPr>
        <w:t>alla richiesta di offerta migliorativa</w:t>
      </w:r>
      <w:r>
        <w:rPr>
          <w:rFonts w:asciiTheme="minorHAnsi" w:hAnsiTheme="minorHAnsi"/>
          <w:b/>
          <w:bCs/>
        </w:rPr>
        <w:t>,</w:t>
      </w:r>
      <w:r w:rsidRPr="00EE656A">
        <w:rPr>
          <w:rFonts w:asciiTheme="minorHAnsi" w:hAnsiTheme="minorHAnsi"/>
          <w:b/>
          <w:bCs/>
        </w:rPr>
        <w:t xml:space="preserve"> al sorteggio di cui all’articolo 2</w:t>
      </w:r>
      <w:r w:rsidR="00894B3B">
        <w:rPr>
          <w:rFonts w:asciiTheme="minorHAnsi" w:hAnsiTheme="minorHAnsi"/>
          <w:b/>
          <w:bCs/>
        </w:rPr>
        <w:t>0</w:t>
      </w:r>
      <w:r w:rsidRPr="00EE656A">
        <w:rPr>
          <w:rFonts w:asciiTheme="minorHAnsi" w:hAnsiTheme="minorHAnsi"/>
          <w:b/>
          <w:bCs/>
        </w:rPr>
        <w:t>,</w:t>
      </w:r>
      <w:r>
        <w:rPr>
          <w:rFonts w:asciiTheme="minorHAnsi" w:hAnsiTheme="minorHAnsi"/>
          <w:b/>
          <w:bCs/>
        </w:rPr>
        <w:t xml:space="preserve"> il seguente </w:t>
      </w:r>
      <w:r w:rsidRPr="00DC31FE">
        <w:rPr>
          <w:rFonts w:asciiTheme="minorHAnsi" w:hAnsiTheme="minorHAnsi"/>
          <w:b/>
          <w:bCs/>
        </w:rPr>
        <w:t>indirizzo di servizio elettronico di recapito certificato qualificato ai sensi del Regolamento eIDAS</w:t>
      </w:r>
      <w:r>
        <w:rPr>
          <w:rFonts w:asciiTheme="minorHAnsi" w:hAnsiTheme="minorHAnsi"/>
          <w:b/>
          <w:bCs/>
        </w:rPr>
        <w:t>: _________________;</w:t>
      </w:r>
    </w:p>
    <w:p w14:paraId="412960E1" w14:textId="3B815A9F" w:rsidR="00182A60" w:rsidRDefault="00182A60" w:rsidP="00787906">
      <w:pPr>
        <w:suppressAutoHyphens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6B766CC8" w14:textId="385F4FB3" w:rsidR="00182A60" w:rsidRDefault="00182A60" w:rsidP="00182A60">
      <w:pPr>
        <w:widowControl w:val="0"/>
        <w:tabs>
          <w:tab w:val="left" w:pos="502"/>
        </w:tabs>
        <w:suppressAutoHyphens w:val="0"/>
        <w:spacing w:after="120" w:line="20" w:lineRule="atLeast"/>
        <w:jc w:val="both"/>
        <w:rPr>
          <w:b/>
          <w:bCs/>
        </w:rPr>
      </w:pPr>
      <w:r>
        <w:rPr>
          <w:b/>
          <w:bCs/>
          <w:sz w:val="24"/>
          <w:szCs w:val="24"/>
        </w:rPr>
        <w:t>1</w:t>
      </w:r>
      <w:r w:rsidR="00787906"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)  Che l’Impresa è in possesso della/e </w:t>
      </w:r>
      <w:r>
        <w:rPr>
          <w:b/>
          <w:color w:val="000000"/>
          <w:spacing w:val="1"/>
        </w:rPr>
        <w:t>C</w:t>
      </w:r>
      <w:r>
        <w:rPr>
          <w:b/>
          <w:color w:val="000000"/>
        </w:rPr>
        <w:t>E</w:t>
      </w:r>
      <w:r>
        <w:rPr>
          <w:b/>
          <w:color w:val="000000"/>
          <w:spacing w:val="1"/>
        </w:rPr>
        <w:t>R</w:t>
      </w:r>
      <w:r>
        <w:rPr>
          <w:b/>
          <w:color w:val="000000"/>
          <w:spacing w:val="2"/>
        </w:rPr>
        <w:t>T</w:t>
      </w:r>
      <w:r>
        <w:rPr>
          <w:b/>
          <w:color w:val="000000"/>
          <w:spacing w:val="-1"/>
        </w:rPr>
        <w:t>I</w:t>
      </w:r>
      <w:r>
        <w:rPr>
          <w:b/>
          <w:color w:val="000000"/>
          <w:spacing w:val="2"/>
        </w:rPr>
        <w:t>F</w:t>
      </w:r>
      <w:r>
        <w:rPr>
          <w:b/>
          <w:color w:val="000000"/>
          <w:spacing w:val="-1"/>
        </w:rPr>
        <w:t>I</w:t>
      </w:r>
      <w:r>
        <w:rPr>
          <w:b/>
          <w:color w:val="000000"/>
          <w:spacing w:val="1"/>
        </w:rPr>
        <w:t>C</w:t>
      </w:r>
      <w:r>
        <w:rPr>
          <w:b/>
          <w:color w:val="000000"/>
          <w:spacing w:val="2"/>
        </w:rPr>
        <w:t>A</w:t>
      </w:r>
      <w:r>
        <w:rPr>
          <w:b/>
          <w:color w:val="000000"/>
          <w:spacing w:val="-4"/>
        </w:rPr>
        <w:t>Z</w:t>
      </w:r>
      <w:r>
        <w:rPr>
          <w:b/>
          <w:color w:val="000000"/>
          <w:spacing w:val="1"/>
        </w:rPr>
        <w:t>I</w:t>
      </w:r>
      <w:r>
        <w:rPr>
          <w:b/>
          <w:color w:val="000000"/>
        </w:rPr>
        <w:t xml:space="preserve">ONE/I </w:t>
      </w:r>
      <w:r>
        <w:rPr>
          <w:b/>
          <w:bCs/>
        </w:rPr>
        <w:t>del sistema di qualità descritta/e nell’art.93 comma 7 del D.Lgs. n.50/2016</w:t>
      </w:r>
      <w:r>
        <w:rPr>
          <w:rStyle w:val="Rimandonotaapidipagina"/>
          <w:b/>
          <w:bCs/>
        </w:rPr>
        <w:footnoteReference w:id="8"/>
      </w:r>
      <w:r>
        <w:rPr>
          <w:b/>
          <w:bCs/>
        </w:rPr>
        <w:t>, in corso di validità, rilasciata da organismi accreditati, di seguito riportata: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59"/>
        <w:gridCol w:w="1843"/>
        <w:gridCol w:w="1984"/>
        <w:gridCol w:w="1473"/>
        <w:gridCol w:w="1952"/>
      </w:tblGrid>
      <w:tr w:rsidR="00182A60" w14:paraId="02957549" w14:textId="77777777" w:rsidTr="00167662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14B7" w14:textId="77777777" w:rsidR="00182A60" w:rsidRDefault="00182A60" w:rsidP="00167662">
            <w:pPr>
              <w:suppressAutoHyphens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Tipologia di Certificazione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F853A" w14:textId="77777777" w:rsidR="00182A60" w:rsidRDefault="00182A60" w:rsidP="00167662">
            <w:pPr>
              <w:suppressAutoHyphens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Ente Certificatore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C642" w14:textId="77777777" w:rsidR="00182A60" w:rsidRDefault="00182A60" w:rsidP="00167662">
            <w:pPr>
              <w:suppressAutoHyphens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emissione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90B2" w14:textId="77777777" w:rsidR="00182A60" w:rsidRDefault="00182A60" w:rsidP="00167662">
            <w:pPr>
              <w:suppressAutoHyphens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scadenza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B16B" w14:textId="77777777" w:rsidR="00182A60" w:rsidRDefault="00182A60" w:rsidP="00167662">
            <w:pPr>
              <w:suppressAutoHyphens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Riduzione garanzia</w:t>
            </w:r>
          </w:p>
          <w:p w14:paraId="20A2048E" w14:textId="77777777" w:rsidR="00182A60" w:rsidRDefault="00182A60" w:rsidP="00167662">
            <w:pPr>
              <w:suppressAutoHyphens w:val="0"/>
              <w:spacing w:line="240" w:lineRule="exact"/>
              <w:jc w:val="center"/>
            </w:pPr>
            <w:r>
              <w:rPr>
                <w:b/>
                <w:bCs/>
              </w:rPr>
              <w:t>(%)</w:t>
            </w:r>
          </w:p>
        </w:tc>
      </w:tr>
      <w:tr w:rsidR="00182A60" w14:paraId="26393BD3" w14:textId="77777777" w:rsidTr="00167662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1FC0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BE55E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AFEBE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B6AE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C348F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</w:tr>
      <w:tr w:rsidR="00182A60" w14:paraId="7993603A" w14:textId="77777777" w:rsidTr="00167662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8DA60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9513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F204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3D73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2EE2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</w:tr>
      <w:tr w:rsidR="00182A60" w14:paraId="098FEFC2" w14:textId="77777777" w:rsidTr="00167662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F7FE4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A1A2F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3412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7CD1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3584" w14:textId="77777777" w:rsidR="00182A60" w:rsidRDefault="00182A60" w:rsidP="00167662">
            <w:pPr>
              <w:suppressAutoHyphens w:val="0"/>
              <w:snapToGrid w:val="0"/>
              <w:spacing w:line="240" w:lineRule="exact"/>
              <w:jc w:val="both"/>
              <w:rPr>
                <w:b/>
                <w:bCs/>
              </w:rPr>
            </w:pPr>
          </w:p>
        </w:tc>
      </w:tr>
    </w:tbl>
    <w:p w14:paraId="71EDA10B" w14:textId="77777777" w:rsidR="00182A60" w:rsidRDefault="00182A60" w:rsidP="00182A60">
      <w:pPr>
        <w:suppressAutoHyphens w:val="0"/>
        <w:spacing w:line="240" w:lineRule="exact"/>
        <w:jc w:val="both"/>
        <w:rPr>
          <w:b/>
          <w:bCs/>
        </w:rPr>
      </w:pPr>
    </w:p>
    <w:p w14:paraId="44480C58" w14:textId="0FB01D41" w:rsidR="00182A60" w:rsidRDefault="00182A60" w:rsidP="00182A60">
      <w:pPr>
        <w:widowControl w:val="0"/>
        <w:tabs>
          <w:tab w:val="left" w:pos="502"/>
        </w:tabs>
        <w:suppressAutoHyphens w:val="0"/>
        <w:spacing w:after="120" w:line="20" w:lineRule="atLeast"/>
        <w:jc w:val="both"/>
        <w:rPr>
          <w:b/>
          <w:bCs/>
        </w:rPr>
      </w:pPr>
      <w:r>
        <w:rPr>
          <w:b/>
          <w:bCs/>
          <w:sz w:val="24"/>
          <w:szCs w:val="24"/>
        </w:rPr>
        <w:t>1</w:t>
      </w:r>
      <w:r w:rsidR="00787906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.1</w:t>
      </w:r>
      <w:r>
        <w:rPr>
          <w:b/>
          <w:bCs/>
        </w:rPr>
        <w:t>)  Che l’Impresa è in possesso del/i seguente/i requisito/i indicato/i all’art.93 comma 7 del D.Lgs. n.50/2016 (</w:t>
      </w:r>
      <w:r>
        <w:rPr>
          <w:b/>
          <w:bCs/>
          <w:i/>
        </w:rPr>
        <w:t>specificare quale/i e la corrispondente percentuale di riduzione garanzia</w:t>
      </w:r>
      <w:r>
        <w:rPr>
          <w:b/>
          <w:bCs/>
        </w:rPr>
        <w:t xml:space="preserve">):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45"/>
        <w:gridCol w:w="4965"/>
      </w:tblGrid>
      <w:tr w:rsidR="00182A60" w14:paraId="5CC00988" w14:textId="77777777" w:rsidTr="00167662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E74CC" w14:textId="77777777" w:rsidR="00182A60" w:rsidRDefault="00182A60" w:rsidP="00167662">
            <w:pPr>
              <w:suppressAutoHyphens w:val="0"/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Requisito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6E02" w14:textId="77777777" w:rsidR="00182A60" w:rsidRDefault="00182A60" w:rsidP="00167662">
            <w:pPr>
              <w:suppressAutoHyphens w:val="0"/>
              <w:spacing w:line="240" w:lineRule="exact"/>
              <w:jc w:val="both"/>
            </w:pPr>
            <w:r>
              <w:rPr>
                <w:b/>
                <w:bCs/>
              </w:rPr>
              <w:t>Riduzione garanzia (%)</w:t>
            </w:r>
          </w:p>
        </w:tc>
      </w:tr>
      <w:tr w:rsidR="00182A60" w14:paraId="4E0A7EEE" w14:textId="77777777" w:rsidTr="00167662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9932" w14:textId="77777777" w:rsidR="00182A60" w:rsidRDefault="00182A60" w:rsidP="00167662">
            <w:pPr>
              <w:suppressAutoHyphens w:val="0"/>
              <w:snapToGrid w:val="0"/>
              <w:spacing w:line="240" w:lineRule="exact"/>
              <w:rPr>
                <w:b/>
                <w:bCs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3F77E" w14:textId="77777777" w:rsidR="00182A60" w:rsidRDefault="00182A60" w:rsidP="00167662">
            <w:pPr>
              <w:suppressAutoHyphens w:val="0"/>
              <w:snapToGrid w:val="0"/>
              <w:spacing w:line="240" w:lineRule="exact"/>
              <w:rPr>
                <w:b/>
                <w:bCs/>
              </w:rPr>
            </w:pPr>
          </w:p>
        </w:tc>
      </w:tr>
      <w:tr w:rsidR="00182A60" w14:paraId="1689FB2D" w14:textId="77777777" w:rsidTr="00167662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4485B" w14:textId="77777777" w:rsidR="00182A60" w:rsidRDefault="00182A60" w:rsidP="00167662">
            <w:pPr>
              <w:suppressAutoHyphens w:val="0"/>
              <w:snapToGrid w:val="0"/>
              <w:spacing w:line="240" w:lineRule="exact"/>
              <w:rPr>
                <w:b/>
                <w:bCs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8102" w14:textId="77777777" w:rsidR="00182A60" w:rsidRDefault="00182A60" w:rsidP="00167662">
            <w:pPr>
              <w:suppressAutoHyphens w:val="0"/>
              <w:snapToGrid w:val="0"/>
              <w:spacing w:line="240" w:lineRule="exact"/>
              <w:rPr>
                <w:b/>
                <w:bCs/>
              </w:rPr>
            </w:pPr>
          </w:p>
        </w:tc>
      </w:tr>
    </w:tbl>
    <w:p w14:paraId="4675B1D5" w14:textId="77777777" w:rsidR="00182A60" w:rsidRDefault="00182A60" w:rsidP="00182A60">
      <w:pPr>
        <w:jc w:val="both"/>
        <w:rPr>
          <w:b/>
          <w:bCs/>
        </w:rPr>
      </w:pPr>
    </w:p>
    <w:p w14:paraId="2C3412F8" w14:textId="73B0C364" w:rsidR="00182A60" w:rsidRDefault="00182A60" w:rsidP="00182A60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>1</w:t>
      </w:r>
      <w:r w:rsidR="00787906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.2</w:t>
      </w:r>
      <w:r w:rsidR="00CD37B4">
        <w:rPr>
          <w:b/>
          <w:bCs/>
        </w:rPr>
        <w:t xml:space="preserve">) Che l’Impresa, </w:t>
      </w:r>
      <w:r>
        <w:rPr>
          <w:b/>
          <w:bCs/>
        </w:rPr>
        <w:t>in virtù del possesso della/e certificazione/i e/o degli altri requisiti di cui ai punti precedenti, usufruendo del beneficio di cui all’art.93 comma 7 del D.Lgs. n.50/2016 e s.m.i. (</w:t>
      </w:r>
      <w:r>
        <w:rPr>
          <w:b/>
          <w:bCs/>
          <w:i/>
        </w:rPr>
        <w:t>importo della garanzia ridotto</w:t>
      </w:r>
      <w:r>
        <w:rPr>
          <w:b/>
          <w:bCs/>
        </w:rPr>
        <w:t>), ha prodotto una garanzia provvisoria pari al  ___ % dell’importo totale a base di gara (IVA esclusa), indicato all’art.3 del Disciplinare di gara.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82A60" w14:paraId="7AB255BF" w14:textId="77777777" w:rsidTr="00167662">
        <w:trPr>
          <w:trHeight w:val="300"/>
        </w:trPr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7EB8" w14:textId="0E8BF4A3" w:rsidR="00182A60" w:rsidRDefault="00182A60" w:rsidP="00167662">
            <w:pPr>
              <w:jc w:val="both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N.B.  Le dichiarazioni di cui ai punti 1</w:t>
            </w:r>
            <w:r w:rsidR="00787906">
              <w:rPr>
                <w:b/>
                <w:bCs/>
                <w:i/>
                <w:u w:val="single"/>
              </w:rPr>
              <w:t>3</w:t>
            </w:r>
            <w:r>
              <w:rPr>
                <w:b/>
                <w:bCs/>
                <w:i/>
                <w:u w:val="single"/>
              </w:rPr>
              <w:t>), 1</w:t>
            </w:r>
            <w:r w:rsidR="00787906">
              <w:rPr>
                <w:b/>
                <w:bCs/>
                <w:i/>
                <w:u w:val="single"/>
              </w:rPr>
              <w:t>3</w:t>
            </w:r>
            <w:r>
              <w:rPr>
                <w:b/>
                <w:bCs/>
                <w:i/>
                <w:u w:val="single"/>
              </w:rPr>
              <w:t>.1), 1</w:t>
            </w:r>
            <w:r w:rsidR="00787906">
              <w:rPr>
                <w:b/>
                <w:bCs/>
                <w:i/>
                <w:u w:val="single"/>
              </w:rPr>
              <w:t>3</w:t>
            </w:r>
            <w:r>
              <w:rPr>
                <w:b/>
                <w:bCs/>
                <w:i/>
                <w:u w:val="single"/>
              </w:rPr>
              <w:t>.2) sono da fornirsi solo ed esclusivamente nell’ipotesi in cui l’impresa ha intenzione di avvalersi del beneficio di cui all’art.93 comma 7 del D.Lgs. n.50/2016 e s.m.i. (importo della garanzia ridotto). Altrimenti, il concorrente dovrà barrare l’intero contenuto dei suindicati punti che non interessano.</w:t>
            </w:r>
          </w:p>
        </w:tc>
      </w:tr>
      <w:bookmarkEnd w:id="5"/>
    </w:tbl>
    <w:p w14:paraId="269078B9" w14:textId="77777777" w:rsidR="00182A60" w:rsidRDefault="00182A60" w:rsidP="00182A60">
      <w:pPr>
        <w:pStyle w:val="Default"/>
        <w:jc w:val="both"/>
        <w:rPr>
          <w:b/>
        </w:rPr>
      </w:pPr>
    </w:p>
    <w:p w14:paraId="0F742042" w14:textId="26846E81" w:rsidR="00182A60" w:rsidRDefault="00C6652D" w:rsidP="00182A60">
      <w:pPr>
        <w:rPr>
          <w:b/>
        </w:rPr>
      </w:pPr>
      <w:r>
        <w:rPr>
          <w:b/>
        </w:rPr>
        <w:t>Data e Firma</w:t>
      </w:r>
      <w:r w:rsidR="00182A60">
        <w:rPr>
          <w:b/>
        </w:rPr>
        <w:tab/>
      </w:r>
    </w:p>
    <w:p w14:paraId="75064FA7" w14:textId="77777777" w:rsidR="00182A60" w:rsidRPr="00AD0DEC" w:rsidRDefault="00182A60" w:rsidP="00B51D24">
      <w:pPr>
        <w:spacing w:after="0" w:line="240" w:lineRule="auto"/>
        <w:rPr>
          <w:b/>
          <w:i/>
          <w:sz w:val="21"/>
          <w:szCs w:val="21"/>
        </w:rPr>
      </w:pPr>
      <w:r>
        <w:rPr>
          <w:b/>
        </w:rPr>
        <w:t xml:space="preserve">                                                                                        </w:t>
      </w:r>
      <w:r w:rsidRPr="00AD0DEC">
        <w:rPr>
          <w:b/>
          <w:i/>
          <w:sz w:val="21"/>
          <w:szCs w:val="21"/>
        </w:rPr>
        <w:t>IL LEGALE RAPPRESENTANTE/PROCURATORE</w:t>
      </w:r>
    </w:p>
    <w:p w14:paraId="0E2AA50B" w14:textId="77777777" w:rsidR="00182A60" w:rsidRPr="0021734D" w:rsidRDefault="00182A60" w:rsidP="00B51D24">
      <w:pPr>
        <w:spacing w:after="0" w:line="240" w:lineRule="auto"/>
        <w:rPr>
          <w:b/>
          <w:sz w:val="18"/>
          <w:szCs w:val="18"/>
        </w:rPr>
      </w:pPr>
      <w:r w:rsidRPr="00AD0DEC">
        <w:rPr>
          <w:b/>
          <w:i/>
          <w:sz w:val="21"/>
          <w:szCs w:val="21"/>
        </w:rPr>
        <w:tab/>
      </w:r>
      <w:r w:rsidRPr="00AD0DEC">
        <w:rPr>
          <w:b/>
          <w:i/>
          <w:sz w:val="21"/>
          <w:szCs w:val="21"/>
        </w:rPr>
        <w:tab/>
      </w:r>
      <w:r w:rsidRPr="00AD0DEC">
        <w:rPr>
          <w:b/>
          <w:i/>
          <w:sz w:val="21"/>
          <w:szCs w:val="21"/>
        </w:rPr>
        <w:tab/>
      </w:r>
      <w:r w:rsidRPr="00AD0DEC">
        <w:rPr>
          <w:b/>
          <w:i/>
          <w:sz w:val="21"/>
          <w:szCs w:val="21"/>
        </w:rPr>
        <w:tab/>
      </w:r>
      <w:r w:rsidRPr="00AD0DEC">
        <w:rPr>
          <w:b/>
          <w:i/>
          <w:sz w:val="21"/>
          <w:szCs w:val="21"/>
        </w:rPr>
        <w:tab/>
        <w:t xml:space="preserve">          </w:t>
      </w:r>
      <w:r w:rsidRPr="00AD0DEC">
        <w:rPr>
          <w:b/>
          <w:i/>
          <w:sz w:val="21"/>
          <w:szCs w:val="21"/>
        </w:rPr>
        <w:tab/>
      </w:r>
      <w:r w:rsidRPr="00AD0DEC">
        <w:rPr>
          <w:b/>
          <w:i/>
          <w:sz w:val="21"/>
          <w:szCs w:val="21"/>
        </w:rPr>
        <w:tab/>
      </w:r>
      <w:r w:rsidRPr="00AD0DEC">
        <w:rPr>
          <w:b/>
          <w:i/>
          <w:sz w:val="21"/>
          <w:szCs w:val="21"/>
        </w:rPr>
        <w:tab/>
      </w:r>
      <w:r w:rsidRPr="00AD0DEC">
        <w:rPr>
          <w:b/>
          <w:sz w:val="21"/>
          <w:szCs w:val="21"/>
        </w:rPr>
        <w:t>(Firma digitale)</w:t>
      </w:r>
      <w:r>
        <w:rPr>
          <w:b/>
          <w:sz w:val="18"/>
          <w:szCs w:val="18"/>
        </w:rPr>
        <w:t xml:space="preserve"> </w:t>
      </w:r>
    </w:p>
    <w:p w14:paraId="663D4B1D" w14:textId="4277B800" w:rsidR="008E2DD1" w:rsidRPr="0021734D" w:rsidRDefault="008E2DD1" w:rsidP="00182A60">
      <w:pPr>
        <w:suppressAutoHyphens w:val="0"/>
        <w:spacing w:after="0" w:line="240" w:lineRule="auto"/>
        <w:jc w:val="both"/>
        <w:rPr>
          <w:b/>
          <w:sz w:val="18"/>
          <w:szCs w:val="18"/>
        </w:rPr>
      </w:pPr>
    </w:p>
    <w:sectPr w:rsidR="008E2DD1" w:rsidRPr="0021734D" w:rsidSect="00357841">
      <w:headerReference w:type="default" r:id="rId8"/>
      <w:footerReference w:type="default" r:id="rId9"/>
      <w:pgSz w:w="11906" w:h="16838"/>
      <w:pgMar w:top="1417" w:right="1134" w:bottom="765" w:left="1134" w:header="28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7198B" w14:textId="77777777" w:rsidR="00F55C68" w:rsidRDefault="00F55C68" w:rsidP="00357841">
      <w:pPr>
        <w:spacing w:after="0" w:line="240" w:lineRule="auto"/>
      </w:pPr>
      <w:r>
        <w:separator/>
      </w:r>
    </w:p>
  </w:endnote>
  <w:endnote w:type="continuationSeparator" w:id="0">
    <w:p w14:paraId="0B1682AA" w14:textId="77777777" w:rsidR="00F55C68" w:rsidRDefault="00F55C68" w:rsidP="0035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991811"/>
      <w:docPartObj>
        <w:docPartGallery w:val="Page Numbers (Bottom of Page)"/>
        <w:docPartUnique/>
      </w:docPartObj>
    </w:sdtPr>
    <w:sdtEndPr/>
    <w:sdtContent>
      <w:p w14:paraId="023D5F61" w14:textId="28F28301" w:rsidR="00082FBF" w:rsidRDefault="00082F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2A6" w:rsidRPr="00BB02A6">
          <w:rPr>
            <w:noProof/>
            <w:lang w:val="it-IT"/>
          </w:rPr>
          <w:t>10</w:t>
        </w:r>
        <w:r>
          <w:fldChar w:fldCharType="end"/>
        </w:r>
      </w:p>
    </w:sdtContent>
  </w:sdt>
  <w:p w14:paraId="54158710" w14:textId="46DFC640" w:rsidR="00BB02A6" w:rsidRDefault="00BB02A6" w:rsidP="00BB02A6">
    <w:pPr>
      <w:pStyle w:val="Pidipagina"/>
      <w:pBdr>
        <w:top w:val="thinThickSmallGap" w:sz="24" w:space="1" w:color="823B0B"/>
      </w:pBdr>
      <w:rPr>
        <w:rFonts w:asciiTheme="majorHAnsi" w:hAnsiTheme="majorHAnsi"/>
        <w:color w:val="2E74B5" w:themeColor="accent1" w:themeShade="BF"/>
      </w:rPr>
    </w:pPr>
    <w:r>
      <w:rPr>
        <w:rFonts w:ascii="Times New Roman" w:hAnsi="Times New Roman"/>
        <w:b/>
        <w:color w:val="2E74B5" w:themeColor="accent1" w:themeShade="BF"/>
        <w:lang w:val="it-IT"/>
      </w:rPr>
      <w:t>Allegato 1 - domanda di partecipazione</w:t>
    </w:r>
    <w:r>
      <w:rPr>
        <w:rFonts w:ascii="Times New Roman" w:hAnsi="Times New Roman"/>
        <w:b/>
        <w:color w:val="2E74B5" w:themeColor="accent1" w:themeShade="BF"/>
      </w:rPr>
      <w:t xml:space="preserve"> -</w:t>
    </w:r>
    <w:r>
      <w:rPr>
        <w:rFonts w:ascii="Times New Roman" w:hAnsi="Times New Roman"/>
        <w:b/>
        <w:color w:val="2E74B5" w:themeColor="accent1" w:themeShade="BF"/>
      </w:rPr>
      <w:t xml:space="preserve">  affidamento </w:t>
    </w:r>
    <w:r>
      <w:rPr>
        <w:rFonts w:ascii="Times New Roman" w:hAnsi="Times New Roman"/>
        <w:b/>
        <w:color w:val="4F81BD"/>
      </w:rPr>
      <w:t xml:space="preserve">“servizio di manutenzione ordinaria e straordinaria dei giardini e delle aree verdi delle sedi dell’Università di Foggia” </w:t>
    </w:r>
    <w:r>
      <w:rPr>
        <w:rFonts w:asciiTheme="majorHAnsi" w:hAnsiTheme="majorHAnsi"/>
        <w:color w:val="2E74B5" w:themeColor="accent1" w:themeShade="BF"/>
      </w:rPr>
      <w:tab/>
      <w:t xml:space="preserve">Pagina </w:t>
    </w:r>
    <w:r>
      <w:rPr>
        <w:rFonts w:ascii="Calibri Light" w:hAnsi="Calibri Light"/>
      </w:rPr>
      <w:fldChar w:fldCharType="begin"/>
    </w:r>
    <w:r>
      <w:rPr>
        <w:rFonts w:ascii="Calibri Light" w:hAnsi="Calibri Light"/>
      </w:rPr>
      <w:instrText>PAGE</w:instrText>
    </w:r>
    <w:r>
      <w:rPr>
        <w:rFonts w:ascii="Calibri Light" w:hAnsi="Calibri Light"/>
      </w:rPr>
      <w:fldChar w:fldCharType="separate"/>
    </w:r>
    <w:r>
      <w:rPr>
        <w:rFonts w:ascii="Calibri Light" w:hAnsi="Calibri Light"/>
        <w:noProof/>
      </w:rPr>
      <w:t>10</w:t>
    </w:r>
    <w:r>
      <w:rPr>
        <w:rFonts w:ascii="Calibri Light" w:hAnsi="Calibri Light"/>
      </w:rPr>
      <w:fldChar w:fldCharType="end"/>
    </w:r>
  </w:p>
  <w:p w14:paraId="0780C4D0" w14:textId="77777777" w:rsidR="00082FBF" w:rsidRDefault="00082F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E6F44" w14:textId="77777777" w:rsidR="00F55C68" w:rsidRDefault="00F55C68" w:rsidP="00357841">
      <w:pPr>
        <w:spacing w:after="0" w:line="240" w:lineRule="auto"/>
      </w:pPr>
      <w:r>
        <w:separator/>
      </w:r>
    </w:p>
  </w:footnote>
  <w:footnote w:type="continuationSeparator" w:id="0">
    <w:p w14:paraId="40940DBF" w14:textId="77777777" w:rsidR="00F55C68" w:rsidRDefault="00F55C68" w:rsidP="00357841">
      <w:pPr>
        <w:spacing w:after="0" w:line="240" w:lineRule="auto"/>
      </w:pPr>
      <w:r>
        <w:continuationSeparator/>
      </w:r>
    </w:p>
  </w:footnote>
  <w:footnote w:id="1">
    <w:p w14:paraId="4E061C0E" w14:textId="75C7A5CF" w:rsidR="00EE151F" w:rsidRPr="007D59C6" w:rsidRDefault="00EE151F" w:rsidP="007D59C6">
      <w:pPr>
        <w:pStyle w:val="Testonotaapidipagina"/>
        <w:jc w:val="both"/>
        <w:rPr>
          <w:i/>
          <w:iCs/>
          <w:sz w:val="19"/>
          <w:szCs w:val="19"/>
        </w:rPr>
      </w:pPr>
      <w:r>
        <w:rPr>
          <w:rStyle w:val="Rimandonotaapidipagina"/>
        </w:rPr>
        <w:footnoteRef/>
      </w:r>
      <w:r>
        <w:t xml:space="preserve"> </w:t>
      </w:r>
      <w:r w:rsidR="007D59C6" w:rsidRPr="007D59C6">
        <w:rPr>
          <w:i/>
          <w:iCs/>
          <w:sz w:val="19"/>
          <w:szCs w:val="19"/>
        </w:rPr>
        <w:t>Qualora il consorziato designato sia, a sua volta, un consorzio ex art.45 comma 2, lettera b) del D.Lgs. n.50/2016 (di seguito: Codice), è tenuto anch'esso a indicare, nella propria domanda di partecipazione, i consorziati per i quali concorre (cfr. art.48 comma 7 del Codice).</w:t>
      </w:r>
    </w:p>
  </w:footnote>
  <w:footnote w:id="2">
    <w:p w14:paraId="74C6263C" w14:textId="07039EAD" w:rsidR="00965811" w:rsidRPr="00965811" w:rsidRDefault="00965811" w:rsidP="00965811">
      <w:pPr>
        <w:pStyle w:val="Testonotaapidipagina"/>
        <w:jc w:val="both"/>
        <w:rPr>
          <w:rFonts w:asciiTheme="minorHAnsi" w:hAnsiTheme="minorHAnsi" w:cstheme="minorHAnsi"/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965811">
        <w:rPr>
          <w:rFonts w:asciiTheme="minorHAnsi" w:hAnsiTheme="minorHAnsi" w:cstheme="minorHAnsi"/>
          <w:b/>
          <w:bCs/>
        </w:rPr>
        <w:t>Qualora il consorziato designato sia, a sua volta, un consorzio ex art.45 comma 2, lettera b) del D.Lgs. n.50/2016 (di seguito: Codice), è tenuto anch'esso a indicare, nella propria domanda di partecipazione, i consorziati per i quali concorre (cfr. art.48 comma 7 del Codice).</w:t>
      </w:r>
    </w:p>
  </w:footnote>
  <w:footnote w:id="3">
    <w:p w14:paraId="4CFC73E2" w14:textId="334818CD" w:rsidR="008E2DD1" w:rsidRPr="00965811" w:rsidRDefault="008E2DD1" w:rsidP="00D3092B">
      <w:pPr>
        <w:pStyle w:val="Testonotaapidipagina"/>
        <w:jc w:val="both"/>
        <w:rPr>
          <w:rFonts w:asciiTheme="minorHAnsi" w:hAnsiTheme="minorHAnsi" w:cstheme="minorHAnsi"/>
          <w:b/>
        </w:rPr>
      </w:pPr>
      <w:r w:rsidRPr="00965811">
        <w:rPr>
          <w:rStyle w:val="Rimandonotaapidipagina"/>
          <w:rFonts w:asciiTheme="minorHAnsi" w:hAnsiTheme="minorHAnsi" w:cstheme="minorHAnsi"/>
        </w:rPr>
        <w:footnoteRef/>
      </w:r>
      <w:r w:rsidRPr="00965811">
        <w:rPr>
          <w:rFonts w:asciiTheme="minorHAnsi" w:hAnsiTheme="minorHAnsi" w:cstheme="minorHAnsi"/>
        </w:rPr>
        <w:t xml:space="preserve"> </w:t>
      </w:r>
      <w:r w:rsidRPr="00965811">
        <w:rPr>
          <w:rFonts w:asciiTheme="minorHAnsi" w:hAnsiTheme="minorHAnsi" w:cstheme="minorHAnsi"/>
          <w:b/>
        </w:rPr>
        <w:t>In questa sezione l’Operatore Economico associato rilascia le dichiarazioni</w:t>
      </w:r>
      <w:r w:rsidRPr="00965811">
        <w:rPr>
          <w:rFonts w:asciiTheme="minorHAnsi" w:hAnsiTheme="minorHAnsi" w:cstheme="minorHAnsi"/>
        </w:rPr>
        <w:t xml:space="preserve"> </w:t>
      </w:r>
      <w:r w:rsidRPr="00965811">
        <w:rPr>
          <w:rFonts w:asciiTheme="minorHAnsi" w:hAnsiTheme="minorHAnsi" w:cstheme="minorHAnsi"/>
          <w:b/>
        </w:rPr>
        <w:t>di cui all’art. 1</w:t>
      </w:r>
      <w:r w:rsidR="00D3092B">
        <w:rPr>
          <w:rFonts w:asciiTheme="minorHAnsi" w:hAnsiTheme="minorHAnsi" w:cstheme="minorHAnsi"/>
          <w:b/>
        </w:rPr>
        <w:t>3</w:t>
      </w:r>
      <w:r w:rsidRPr="00965811">
        <w:rPr>
          <w:rFonts w:asciiTheme="minorHAnsi" w:hAnsiTheme="minorHAnsi" w:cstheme="minorHAnsi"/>
          <w:b/>
        </w:rPr>
        <w:t>.</w:t>
      </w:r>
      <w:r w:rsidR="00D3092B">
        <w:rPr>
          <w:rFonts w:asciiTheme="minorHAnsi" w:hAnsiTheme="minorHAnsi" w:cstheme="minorHAnsi"/>
          <w:b/>
        </w:rPr>
        <w:t>6</w:t>
      </w:r>
      <w:r w:rsidRPr="00965811">
        <w:rPr>
          <w:rFonts w:asciiTheme="minorHAnsi" w:hAnsiTheme="minorHAnsi" w:cstheme="minorHAnsi"/>
          <w:b/>
        </w:rPr>
        <w:t xml:space="preserve"> del Disciplinare di gara.</w:t>
      </w:r>
    </w:p>
  </w:footnote>
  <w:footnote w:id="4">
    <w:p w14:paraId="0BF68F94" w14:textId="77777777" w:rsidR="008E2DD1" w:rsidRPr="00965811" w:rsidRDefault="008E2DD1" w:rsidP="008E2DD1">
      <w:pPr>
        <w:pStyle w:val="Testonotaapidipagina"/>
        <w:rPr>
          <w:rFonts w:asciiTheme="minorHAnsi" w:hAnsiTheme="minorHAnsi" w:cstheme="minorHAnsi"/>
          <w:b/>
        </w:rPr>
      </w:pPr>
      <w:r w:rsidRPr="00965811">
        <w:rPr>
          <w:rStyle w:val="Rimandonotaapidipagina"/>
          <w:rFonts w:asciiTheme="minorHAnsi" w:hAnsiTheme="minorHAnsi" w:cstheme="minorHAnsi"/>
        </w:rPr>
        <w:footnoteRef/>
      </w:r>
      <w:r w:rsidRPr="00965811">
        <w:rPr>
          <w:rFonts w:asciiTheme="minorHAnsi" w:hAnsiTheme="minorHAnsi" w:cstheme="minorHAnsi"/>
        </w:rPr>
        <w:t xml:space="preserve"> </w:t>
      </w:r>
      <w:r w:rsidRPr="00965811">
        <w:rPr>
          <w:rFonts w:asciiTheme="minorHAnsi" w:hAnsiTheme="minorHAnsi" w:cstheme="minorHAnsi"/>
          <w:b/>
        </w:rPr>
        <w:t>La mandataria in ogni caso deve eseguire le prestazioni in misura maggioritaria.</w:t>
      </w:r>
    </w:p>
    <w:p w14:paraId="0CEED884" w14:textId="77777777" w:rsidR="008E2DD1" w:rsidRDefault="008E2DD1" w:rsidP="008E2DD1">
      <w:pPr>
        <w:pStyle w:val="Testonotaapidipagina"/>
      </w:pPr>
    </w:p>
  </w:footnote>
  <w:footnote w:id="5">
    <w:p w14:paraId="41F4F8D3" w14:textId="08519DE5" w:rsidR="008E2DD1" w:rsidRPr="00AD648A" w:rsidRDefault="008E2DD1" w:rsidP="00D3092B">
      <w:pPr>
        <w:pStyle w:val="Testonotaapidipagina"/>
        <w:jc w:val="both"/>
        <w:rPr>
          <w:rFonts w:asciiTheme="minorHAnsi" w:hAnsiTheme="minorHAnsi" w:cstheme="minorHAnsi"/>
          <w:b/>
        </w:rPr>
      </w:pPr>
      <w:r>
        <w:rPr>
          <w:rStyle w:val="Rimandonotaapidipagina"/>
        </w:rPr>
        <w:footnoteRef/>
      </w:r>
      <w:r>
        <w:t xml:space="preserve"> </w:t>
      </w:r>
      <w:r w:rsidRPr="00AD648A">
        <w:rPr>
          <w:rFonts w:asciiTheme="minorHAnsi" w:hAnsiTheme="minorHAnsi" w:cstheme="minorHAnsi"/>
          <w:b/>
        </w:rPr>
        <w:t>In questa sezione l’Operatore Economico associato rilascia le dichiarazioni</w:t>
      </w:r>
      <w:r w:rsidRPr="00AD648A">
        <w:rPr>
          <w:rFonts w:asciiTheme="minorHAnsi" w:hAnsiTheme="minorHAnsi" w:cstheme="minorHAnsi"/>
        </w:rPr>
        <w:t xml:space="preserve"> </w:t>
      </w:r>
      <w:r w:rsidRPr="00AD648A">
        <w:rPr>
          <w:rFonts w:asciiTheme="minorHAnsi" w:hAnsiTheme="minorHAnsi" w:cstheme="minorHAnsi"/>
          <w:b/>
        </w:rPr>
        <w:t>di cui all’art. 13.</w:t>
      </w:r>
      <w:r w:rsidR="004B20B3" w:rsidRPr="00AD648A">
        <w:rPr>
          <w:rFonts w:asciiTheme="minorHAnsi" w:hAnsiTheme="minorHAnsi" w:cstheme="minorHAnsi"/>
          <w:b/>
        </w:rPr>
        <w:t>6</w:t>
      </w:r>
      <w:r w:rsidRPr="00AD648A">
        <w:rPr>
          <w:rFonts w:asciiTheme="minorHAnsi" w:hAnsiTheme="minorHAnsi" w:cstheme="minorHAnsi"/>
          <w:b/>
        </w:rPr>
        <w:t xml:space="preserve"> del Disciplinare di gara.</w:t>
      </w:r>
    </w:p>
  </w:footnote>
  <w:footnote w:id="6">
    <w:p w14:paraId="6DFA8B52" w14:textId="77777777" w:rsidR="008E2DD1" w:rsidRPr="00AD648A" w:rsidRDefault="008E2DD1" w:rsidP="00D3092B">
      <w:pPr>
        <w:pStyle w:val="Testonotaapidipagina"/>
        <w:jc w:val="both"/>
        <w:rPr>
          <w:rFonts w:asciiTheme="minorHAnsi" w:hAnsiTheme="minorHAnsi" w:cstheme="minorHAnsi"/>
          <w:b/>
        </w:rPr>
      </w:pPr>
      <w:r w:rsidRPr="00AD648A">
        <w:rPr>
          <w:rStyle w:val="Rimandonotaapidipagina"/>
          <w:rFonts w:asciiTheme="minorHAnsi" w:hAnsiTheme="minorHAnsi" w:cstheme="minorHAnsi"/>
        </w:rPr>
        <w:footnoteRef/>
      </w:r>
      <w:r w:rsidRPr="00AD648A">
        <w:rPr>
          <w:rFonts w:asciiTheme="minorHAnsi" w:hAnsiTheme="minorHAnsi" w:cstheme="minorHAnsi"/>
        </w:rPr>
        <w:t xml:space="preserve"> </w:t>
      </w:r>
      <w:r w:rsidRPr="00AD648A">
        <w:rPr>
          <w:rFonts w:asciiTheme="minorHAnsi" w:hAnsiTheme="minorHAnsi" w:cstheme="minorHAnsi"/>
          <w:b/>
        </w:rPr>
        <w:t>La mandataria in ogni caso deve eseguire le prestazioni in misura maggioritaria.</w:t>
      </w:r>
    </w:p>
    <w:p w14:paraId="3FBFAC5E" w14:textId="77777777" w:rsidR="008E2DD1" w:rsidRPr="00AD648A" w:rsidRDefault="008E2DD1" w:rsidP="00D3092B">
      <w:pPr>
        <w:pStyle w:val="Testonotaapidipagina"/>
        <w:jc w:val="both"/>
        <w:rPr>
          <w:rFonts w:asciiTheme="minorHAnsi" w:hAnsiTheme="minorHAnsi" w:cstheme="minorHAnsi"/>
        </w:rPr>
      </w:pPr>
    </w:p>
  </w:footnote>
  <w:footnote w:id="7">
    <w:p w14:paraId="7D66A3AA" w14:textId="3902A0D3" w:rsidR="00300274" w:rsidRPr="00300274" w:rsidRDefault="00300274">
      <w:pPr>
        <w:pStyle w:val="Testonotaapidipagina"/>
        <w:rPr>
          <w:rFonts w:asciiTheme="minorHAnsi" w:hAnsiTheme="minorHAnsi" w:cstheme="minorHAnsi"/>
          <w:b/>
          <w:bCs/>
          <w:sz w:val="19"/>
          <w:szCs w:val="19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 w:cstheme="minorHAnsi"/>
          <w:b/>
          <w:bCs/>
          <w:sz w:val="19"/>
          <w:szCs w:val="19"/>
        </w:rPr>
        <w:t xml:space="preserve">Cfr. </w:t>
      </w:r>
      <w:r w:rsidRPr="00300274">
        <w:rPr>
          <w:rFonts w:asciiTheme="minorHAnsi" w:hAnsiTheme="minorHAnsi" w:cstheme="minorHAnsi"/>
          <w:b/>
          <w:bCs/>
          <w:sz w:val="19"/>
          <w:szCs w:val="19"/>
        </w:rPr>
        <w:t>art</w:t>
      </w:r>
      <w:r>
        <w:rPr>
          <w:rFonts w:asciiTheme="minorHAnsi" w:hAnsiTheme="minorHAnsi" w:cstheme="minorHAnsi"/>
          <w:b/>
          <w:bCs/>
          <w:sz w:val="19"/>
          <w:szCs w:val="19"/>
        </w:rPr>
        <w:t xml:space="preserve">. </w:t>
      </w:r>
      <w:r w:rsidRPr="00300274">
        <w:rPr>
          <w:rFonts w:asciiTheme="minorHAnsi" w:hAnsiTheme="minorHAnsi" w:cstheme="minorHAnsi"/>
          <w:b/>
          <w:bCs/>
          <w:sz w:val="19"/>
          <w:szCs w:val="19"/>
        </w:rPr>
        <w:t>16 quater del Decreto Legge n. 76/20 convertito con modificazioni dalla L. 11 settembre 2020, n. 120.</w:t>
      </w:r>
    </w:p>
  </w:footnote>
  <w:footnote w:id="8">
    <w:p w14:paraId="7E6D6679" w14:textId="77777777" w:rsidR="00182A60" w:rsidRPr="00C00F99" w:rsidRDefault="00182A60" w:rsidP="00182A60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C00F99">
        <w:rPr>
          <w:rFonts w:asciiTheme="minorHAnsi" w:hAnsiTheme="minorHAnsi" w:cstheme="minorHAnsi"/>
        </w:rPr>
        <w:t>Cfr. le prescrizioni di cui all’art.9 del Disciplinare</w:t>
      </w:r>
      <w:r>
        <w:rPr>
          <w:rFonts w:asciiTheme="minorHAnsi" w:hAnsiTheme="minorHAnsi" w:cstheme="minorHAnsi"/>
        </w:rPr>
        <w:t xml:space="preserve"> </w:t>
      </w:r>
      <w:r w:rsidRPr="00C00F99">
        <w:rPr>
          <w:rFonts w:asciiTheme="minorHAnsi" w:hAnsiTheme="minorHAnsi" w:cstheme="minorHAnsi"/>
        </w:rPr>
        <w:t>per i concorrenti che partecipano alla gara in forma associata.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Ind w:w="-459" w:type="dxa"/>
      <w:tblLook w:val="01E0" w:firstRow="1" w:lastRow="1" w:firstColumn="1" w:lastColumn="1" w:noHBand="0" w:noVBand="0"/>
    </w:tblPr>
    <w:tblGrid>
      <w:gridCol w:w="2805"/>
      <w:gridCol w:w="7023"/>
    </w:tblGrid>
    <w:tr w:rsidR="00082FBF" w:rsidRPr="00D74446" w14:paraId="4FB71FF4" w14:textId="77777777">
      <w:tc>
        <w:tcPr>
          <w:tcW w:w="2805" w:type="dxa"/>
          <w:shd w:val="clear" w:color="auto" w:fill="auto"/>
        </w:tcPr>
        <w:p w14:paraId="305097AB" w14:textId="4E906DF8" w:rsidR="00082FBF" w:rsidRDefault="00BB02A6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mc:AlternateContent>
              <mc:Choice Requires="wpg">
                <w:drawing>
                  <wp:anchor distT="0" distB="0" distL="0" distR="0" simplePos="0" relativeHeight="251658240" behindDoc="1" locked="0" layoutInCell="1" allowOverlap="1" wp14:editId="4D6FF80E">
                    <wp:simplePos x="0" y="0"/>
                    <wp:positionH relativeFrom="column">
                      <wp:posOffset>225140</wp:posOffset>
                    </wp:positionH>
                    <wp:positionV relativeFrom="paragraph">
                      <wp:posOffset>-2429</wp:posOffset>
                    </wp:positionV>
                    <wp:extent cx="2348230" cy="724535"/>
                    <wp:effectExtent l="0" t="0" r="0" b="0"/>
                    <wp:wrapNone/>
                    <wp:docPr id="1" name="Grupp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348230" cy="724535"/>
                              <a:chOff x="-1" y="0"/>
                              <a:chExt cx="3196743" cy="72468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2162160" cy="7246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7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2397600" y="123840"/>
                                <a:ext cx="709200" cy="4820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0D04F78" id="Gruppo 1" o:spid="_x0000_s1026" style="position:absolute;margin-left:17.75pt;margin-top:-.2pt;width:184.9pt;height:57.05pt;z-index:-251658240;mso-wrap-distance-left:0;mso-wrap-distance-right:0;mso-width-relative:margin" coordorigin="" coordsize="31967,72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style="position:absolute;width:21621;height:7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">
                      <v:imagedata r:id="rId3" o:title=""/>
                    </v:shape>
                    <v:shape id="Picture 7" o:spid="_x0000_s1028" type="#_x0000_t75" style="position:absolute;left:23976;top:1238;width:7092;height: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">
                      <v:imagedata r:id="rId4" o:title=""/>
                    </v:shape>
                  </v:group>
                </w:pict>
              </mc:Fallback>
            </mc:AlternateContent>
          </w:r>
        </w:p>
      </w:tc>
      <w:tc>
        <w:tcPr>
          <w:tcW w:w="7022" w:type="dxa"/>
          <w:shd w:val="clear" w:color="auto" w:fill="auto"/>
        </w:tcPr>
        <w:p w14:paraId="15EA11BC" w14:textId="1B7C8383" w:rsidR="00082FBF" w:rsidRDefault="00082FBF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b/>
              <w:color w:val="808080"/>
              <w:sz w:val="28"/>
              <w:szCs w:val="28"/>
              <w:lang w:eastAsia="it-IT"/>
            </w:rPr>
          </w:pPr>
        </w:p>
      </w:tc>
    </w:tr>
  </w:tbl>
  <w:p w14:paraId="3F51B87F" w14:textId="3DC52104" w:rsidR="00082FBF" w:rsidRDefault="00082F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DE6A80"/>
    <w:name w:val="WW8Num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000000B"/>
    <w:multiLevelType w:val="multilevel"/>
    <w:tmpl w:val="ED4077E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upperLetter"/>
      <w:pStyle w:val="Titolo9"/>
      <w:lvlText w:val="%1)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76FE6F8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color w:val="000000"/>
        <w:sz w:val="24"/>
        <w:szCs w:val="24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"/>
      <w:lvlJc w:val="left"/>
      <w:pPr>
        <w:tabs>
          <w:tab w:val="num" w:pos="0"/>
        </w:tabs>
        <w:ind w:left="502" w:hanging="360"/>
      </w:pPr>
      <w:rPr>
        <w:rFonts w:ascii="Symbol" w:hAnsi="Symbol" w:hint="default"/>
        <w:color w:val="17365D"/>
        <w:sz w:val="24"/>
        <w:szCs w:val="24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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color w:val="000000"/>
        <w:sz w:val="28"/>
        <w:szCs w:val="24"/>
      </w:rPr>
    </w:lvl>
  </w:abstractNum>
  <w:abstractNum w:abstractNumId="7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8" w15:restartNumberingAfterBreak="0">
    <w:nsid w:val="0000001D"/>
    <w:multiLevelType w:val="multilevel"/>
    <w:tmpl w:val="B600C994"/>
    <w:name w:val="WW8Num29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Calisto MT" w:hint="default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0"/>
    <w:multiLevelType w:val="singleLevel"/>
    <w:tmpl w:val="00000020"/>
    <w:name w:val="WW8Num37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color w:val="000000"/>
        <w:sz w:val="24"/>
        <w:szCs w:val="24"/>
      </w:rPr>
    </w:lvl>
  </w:abstractNum>
  <w:abstractNum w:abstractNumId="10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b/>
        <w:bCs/>
        <w:color w:val="000000"/>
        <w:sz w:val="22"/>
        <w:szCs w:val="22"/>
      </w:rPr>
    </w:lvl>
  </w:abstractNum>
  <w:abstractNum w:abstractNumId="11" w15:restartNumberingAfterBreak="0">
    <w:nsid w:val="00000030"/>
    <w:multiLevelType w:val="multilevel"/>
    <w:tmpl w:val="BC106888"/>
    <w:name w:val="WWNum2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Times New Roman" w:eastAsia="MS Mincho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-219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-219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-219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-219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-219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-219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-219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-219"/>
        </w:tabs>
        <w:ind w:left="6261" w:hanging="180"/>
      </w:pPr>
    </w:lvl>
  </w:abstractNum>
  <w:abstractNum w:abstractNumId="12" w15:restartNumberingAfterBreak="0">
    <w:nsid w:val="00000031"/>
    <w:multiLevelType w:val="multilevel"/>
    <w:tmpl w:val="B6960C22"/>
    <w:name w:val="WW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C70335"/>
    <w:multiLevelType w:val="hybridMultilevel"/>
    <w:tmpl w:val="6652B2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21FB1"/>
    <w:multiLevelType w:val="hybridMultilevel"/>
    <w:tmpl w:val="8C0E9CDC"/>
    <w:lvl w:ilvl="0" w:tplc="478E7B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1D2E0A"/>
    <w:multiLevelType w:val="hybridMultilevel"/>
    <w:tmpl w:val="D826D096"/>
    <w:lvl w:ilvl="0" w:tplc="0000000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17365D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D012B4"/>
    <w:multiLevelType w:val="hybridMultilevel"/>
    <w:tmpl w:val="5EFA1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D81E72"/>
    <w:multiLevelType w:val="hybridMultilevel"/>
    <w:tmpl w:val="1A06B2CA"/>
    <w:lvl w:ilvl="0" w:tplc="8D14A48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6B4D46"/>
    <w:multiLevelType w:val="hybridMultilevel"/>
    <w:tmpl w:val="81643A70"/>
    <w:lvl w:ilvl="0" w:tplc="0D06DC5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8EF3550"/>
    <w:multiLevelType w:val="hybridMultilevel"/>
    <w:tmpl w:val="B22E1CF8"/>
    <w:lvl w:ilvl="0" w:tplc="7E146BF8">
      <w:start w:val="3"/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4E481C"/>
    <w:multiLevelType w:val="hybridMultilevel"/>
    <w:tmpl w:val="EFC6254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FC5033"/>
    <w:multiLevelType w:val="hybridMultilevel"/>
    <w:tmpl w:val="DA22008A"/>
    <w:lvl w:ilvl="0" w:tplc="0D06DC5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D9E6944"/>
    <w:multiLevelType w:val="hybridMultilevel"/>
    <w:tmpl w:val="2DBE5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7314BD"/>
    <w:multiLevelType w:val="hybridMultilevel"/>
    <w:tmpl w:val="9DDEB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463882"/>
    <w:multiLevelType w:val="hybridMultilevel"/>
    <w:tmpl w:val="1200FF14"/>
    <w:lvl w:ilvl="0" w:tplc="0D06DC5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852AB7"/>
    <w:multiLevelType w:val="hybridMultilevel"/>
    <w:tmpl w:val="BC0CC9F8"/>
    <w:lvl w:ilvl="0" w:tplc="48044C0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815C55"/>
    <w:multiLevelType w:val="multilevel"/>
    <w:tmpl w:val="CB30A29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774DCD"/>
    <w:multiLevelType w:val="hybridMultilevel"/>
    <w:tmpl w:val="D33AE1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504314"/>
    <w:multiLevelType w:val="hybridMultilevel"/>
    <w:tmpl w:val="6588A1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013808"/>
    <w:multiLevelType w:val="hybridMultilevel"/>
    <w:tmpl w:val="A25402B2"/>
    <w:lvl w:ilvl="0" w:tplc="525AE1C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4C07A1D"/>
    <w:multiLevelType w:val="hybridMultilevel"/>
    <w:tmpl w:val="0B4E06F0"/>
    <w:lvl w:ilvl="0" w:tplc="45AADC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5856DB"/>
    <w:multiLevelType w:val="hybridMultilevel"/>
    <w:tmpl w:val="2CFAE282"/>
    <w:lvl w:ilvl="0" w:tplc="45AADC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E56922"/>
    <w:multiLevelType w:val="hybridMultilevel"/>
    <w:tmpl w:val="79D4161C"/>
    <w:lvl w:ilvl="0" w:tplc="00000014">
      <w:start w:val="1"/>
      <w:numFmt w:val="bullet"/>
      <w:lvlText w:val=""/>
      <w:lvlJc w:val="left"/>
      <w:pPr>
        <w:ind w:left="720" w:hanging="360"/>
      </w:pPr>
      <w:rPr>
        <w:rFonts w:ascii="Symbol" w:hAnsi="Symbol" w:cs="Times New Roman" w:hint="default"/>
        <w:color w:val="000000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4E395F"/>
    <w:multiLevelType w:val="hybridMultilevel"/>
    <w:tmpl w:val="383226B8"/>
    <w:lvl w:ilvl="0" w:tplc="AEA6A184">
      <w:start w:val="1"/>
      <w:numFmt w:val="decimal"/>
      <w:lvlText w:val="%1."/>
      <w:lvlJc w:val="left"/>
      <w:pPr>
        <w:ind w:left="345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443B41DC"/>
    <w:multiLevelType w:val="hybridMultilevel"/>
    <w:tmpl w:val="93325962"/>
    <w:lvl w:ilvl="0" w:tplc="00000002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A0008E"/>
    <w:multiLevelType w:val="hybridMultilevel"/>
    <w:tmpl w:val="824E9042"/>
    <w:lvl w:ilvl="0" w:tplc="7E146BF8">
      <w:start w:val="3"/>
      <w:numFmt w:val="bullet"/>
      <w:lvlText w:val="-"/>
      <w:lvlJc w:val="left"/>
      <w:pPr>
        <w:ind w:left="786" w:hanging="360"/>
      </w:pPr>
      <w:rPr>
        <w:rFonts w:ascii="Verdana" w:eastAsia="Arial Unicode M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498F453C"/>
    <w:multiLevelType w:val="hybridMultilevel"/>
    <w:tmpl w:val="CE7E599A"/>
    <w:lvl w:ilvl="0" w:tplc="7E146BF8">
      <w:start w:val="3"/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A333BC"/>
    <w:multiLevelType w:val="hybridMultilevel"/>
    <w:tmpl w:val="AF06E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02785F"/>
    <w:multiLevelType w:val="hybridMultilevel"/>
    <w:tmpl w:val="4C723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E06449"/>
    <w:multiLevelType w:val="hybridMultilevel"/>
    <w:tmpl w:val="6934484C"/>
    <w:lvl w:ilvl="0" w:tplc="E9924210">
      <w:start w:val="1"/>
      <w:numFmt w:val="decimal"/>
      <w:lvlText w:val="%1."/>
      <w:lvlJc w:val="left"/>
      <w:pPr>
        <w:ind w:left="360" w:hanging="360"/>
      </w:pPr>
      <w:rPr>
        <w:rFonts w:ascii="Calisto MT" w:eastAsia="Times New Roman" w:hAnsi="Calisto MT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BA7A1F"/>
    <w:multiLevelType w:val="multilevel"/>
    <w:tmpl w:val="2990F3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E5758B"/>
    <w:multiLevelType w:val="hybridMultilevel"/>
    <w:tmpl w:val="8C40DF4A"/>
    <w:lvl w:ilvl="0" w:tplc="AF20D414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FE78D5"/>
    <w:multiLevelType w:val="hybridMultilevel"/>
    <w:tmpl w:val="3EB0331C"/>
    <w:lvl w:ilvl="0" w:tplc="45AADC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D52DAD"/>
    <w:multiLevelType w:val="hybridMultilevel"/>
    <w:tmpl w:val="C75EE844"/>
    <w:lvl w:ilvl="0" w:tplc="0EFC3FCE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2260471"/>
    <w:multiLevelType w:val="hybridMultilevel"/>
    <w:tmpl w:val="C1CA05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30E48"/>
    <w:multiLevelType w:val="hybridMultilevel"/>
    <w:tmpl w:val="2A3E0CB0"/>
    <w:lvl w:ilvl="0" w:tplc="FD822D8E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67FC7D9A"/>
    <w:multiLevelType w:val="hybridMultilevel"/>
    <w:tmpl w:val="7E58696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3D27BB"/>
    <w:multiLevelType w:val="hybridMultilevel"/>
    <w:tmpl w:val="D5E2FBA2"/>
    <w:lvl w:ilvl="0" w:tplc="9C782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AA87350"/>
    <w:multiLevelType w:val="hybridMultilevel"/>
    <w:tmpl w:val="28886004"/>
    <w:lvl w:ilvl="0" w:tplc="02D05F2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190EC4"/>
    <w:multiLevelType w:val="hybridMultilevel"/>
    <w:tmpl w:val="7206DD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5F379E"/>
    <w:multiLevelType w:val="multilevel"/>
    <w:tmpl w:val="B6960C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735306AE"/>
    <w:multiLevelType w:val="hybridMultilevel"/>
    <w:tmpl w:val="BF6646D0"/>
    <w:lvl w:ilvl="0" w:tplc="0000001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Symbol" w:hint="default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3C10E6C"/>
    <w:multiLevelType w:val="hybridMultilevel"/>
    <w:tmpl w:val="CD408F9A"/>
    <w:lvl w:ilvl="0" w:tplc="FFBA34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A62579"/>
    <w:multiLevelType w:val="multilevel"/>
    <w:tmpl w:val="A648A3DA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763C2715"/>
    <w:multiLevelType w:val="hybridMultilevel"/>
    <w:tmpl w:val="399C965E"/>
    <w:lvl w:ilvl="0" w:tplc="525AE1C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5" w15:restartNumberingAfterBreak="0">
    <w:nsid w:val="79BB557A"/>
    <w:multiLevelType w:val="hybridMultilevel"/>
    <w:tmpl w:val="F970C082"/>
    <w:lvl w:ilvl="0" w:tplc="525AE1C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A380308"/>
    <w:multiLevelType w:val="hybridMultilevel"/>
    <w:tmpl w:val="C83E7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4C160A"/>
    <w:multiLevelType w:val="hybridMultilevel"/>
    <w:tmpl w:val="8A4E32EC"/>
    <w:lvl w:ilvl="0" w:tplc="02D05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7E101B"/>
    <w:multiLevelType w:val="hybridMultilevel"/>
    <w:tmpl w:val="0AFEEC62"/>
    <w:lvl w:ilvl="0" w:tplc="0BE4893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292E2C"/>
    <w:multiLevelType w:val="hybridMultilevel"/>
    <w:tmpl w:val="1DA83E32"/>
    <w:lvl w:ilvl="0" w:tplc="00000010">
      <w:start w:val="1"/>
      <w:numFmt w:val="bullet"/>
      <w:lvlText w:val="•"/>
      <w:lvlJc w:val="left"/>
      <w:pPr>
        <w:ind w:left="502" w:hanging="360"/>
      </w:pPr>
      <w:rPr>
        <w:rFonts w:ascii="Times New Roman" w:hAnsi="Times New Roman" w:cs="Symbol" w:hint="default"/>
        <w:sz w:val="28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3"/>
  </w:num>
  <w:num w:numId="3">
    <w:abstractNumId w:val="52"/>
  </w:num>
  <w:num w:numId="4">
    <w:abstractNumId w:val="24"/>
  </w:num>
  <w:num w:numId="5">
    <w:abstractNumId w:val="57"/>
  </w:num>
  <w:num w:numId="6">
    <w:abstractNumId w:val="58"/>
  </w:num>
  <w:num w:numId="7">
    <w:abstractNumId w:val="53"/>
  </w:num>
  <w:num w:numId="8">
    <w:abstractNumId w:val="4"/>
  </w:num>
  <w:num w:numId="9">
    <w:abstractNumId w:val="26"/>
  </w:num>
  <w:num w:numId="10">
    <w:abstractNumId w:val="47"/>
  </w:num>
  <w:num w:numId="11">
    <w:abstractNumId w:val="51"/>
  </w:num>
  <w:num w:numId="12">
    <w:abstractNumId w:val="7"/>
  </w:num>
  <w:num w:numId="13">
    <w:abstractNumId w:val="34"/>
  </w:num>
  <w:num w:numId="14">
    <w:abstractNumId w:val="23"/>
  </w:num>
  <w:num w:numId="15">
    <w:abstractNumId w:val="59"/>
  </w:num>
  <w:num w:numId="16">
    <w:abstractNumId w:val="31"/>
  </w:num>
  <w:num w:numId="17">
    <w:abstractNumId w:val="32"/>
  </w:num>
  <w:num w:numId="18">
    <w:abstractNumId w:val="36"/>
  </w:num>
  <w:num w:numId="19">
    <w:abstractNumId w:val="42"/>
  </w:num>
  <w:num w:numId="20">
    <w:abstractNumId w:val="19"/>
  </w:num>
  <w:num w:numId="21">
    <w:abstractNumId w:val="28"/>
  </w:num>
  <w:num w:numId="22">
    <w:abstractNumId w:val="35"/>
  </w:num>
  <w:num w:numId="23">
    <w:abstractNumId w:val="54"/>
  </w:num>
  <w:num w:numId="24">
    <w:abstractNumId w:val="13"/>
  </w:num>
  <w:num w:numId="25">
    <w:abstractNumId w:val="27"/>
  </w:num>
  <w:num w:numId="26">
    <w:abstractNumId w:val="44"/>
  </w:num>
  <w:num w:numId="27">
    <w:abstractNumId w:val="20"/>
  </w:num>
  <w:num w:numId="28">
    <w:abstractNumId w:val="30"/>
  </w:num>
  <w:num w:numId="29">
    <w:abstractNumId w:val="56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</w:num>
  <w:num w:numId="35">
    <w:abstractNumId w:val="11"/>
  </w:num>
  <w:num w:numId="36">
    <w:abstractNumId w:val="12"/>
  </w:num>
  <w:num w:numId="37">
    <w:abstractNumId w:val="50"/>
  </w:num>
  <w:num w:numId="38">
    <w:abstractNumId w:val="1"/>
  </w:num>
  <w:num w:numId="39">
    <w:abstractNumId w:val="21"/>
  </w:num>
  <w:num w:numId="40">
    <w:abstractNumId w:val="9"/>
  </w:num>
  <w:num w:numId="41">
    <w:abstractNumId w:val="3"/>
  </w:num>
  <w:num w:numId="42">
    <w:abstractNumId w:val="49"/>
  </w:num>
  <w:num w:numId="43">
    <w:abstractNumId w:val="17"/>
  </w:num>
  <w:num w:numId="44">
    <w:abstractNumId w:val="18"/>
  </w:num>
  <w:num w:numId="45">
    <w:abstractNumId w:val="40"/>
  </w:num>
  <w:num w:numId="46">
    <w:abstractNumId w:val="29"/>
  </w:num>
  <w:num w:numId="47">
    <w:abstractNumId w:val="55"/>
  </w:num>
  <w:num w:numId="48">
    <w:abstractNumId w:val="6"/>
  </w:num>
  <w:num w:numId="49">
    <w:abstractNumId w:val="39"/>
  </w:num>
  <w:num w:numId="50">
    <w:abstractNumId w:val="25"/>
  </w:num>
  <w:num w:numId="51">
    <w:abstractNumId w:val="15"/>
  </w:num>
  <w:num w:numId="52">
    <w:abstractNumId w:val="37"/>
  </w:num>
  <w:num w:numId="53">
    <w:abstractNumId w:val="38"/>
  </w:num>
  <w:num w:numId="54">
    <w:abstractNumId w:val="22"/>
  </w:num>
  <w:num w:numId="55">
    <w:abstractNumId w:val="0"/>
  </w:num>
  <w:num w:numId="56">
    <w:abstractNumId w:val="33"/>
  </w:num>
  <w:num w:numId="57">
    <w:abstractNumId w:val="45"/>
  </w:num>
  <w:num w:numId="5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41"/>
    <w:rsid w:val="00003CA7"/>
    <w:rsid w:val="000124C8"/>
    <w:rsid w:val="00013E1E"/>
    <w:rsid w:val="0002106F"/>
    <w:rsid w:val="0003678B"/>
    <w:rsid w:val="00043E77"/>
    <w:rsid w:val="000506C0"/>
    <w:rsid w:val="00050C0B"/>
    <w:rsid w:val="00051D7E"/>
    <w:rsid w:val="00055FD2"/>
    <w:rsid w:val="0006040E"/>
    <w:rsid w:val="00061073"/>
    <w:rsid w:val="00062759"/>
    <w:rsid w:val="00070977"/>
    <w:rsid w:val="000719A8"/>
    <w:rsid w:val="000724C7"/>
    <w:rsid w:val="00072609"/>
    <w:rsid w:val="0007605B"/>
    <w:rsid w:val="00077C15"/>
    <w:rsid w:val="0008262F"/>
    <w:rsid w:val="00082FBF"/>
    <w:rsid w:val="00085292"/>
    <w:rsid w:val="00094683"/>
    <w:rsid w:val="00097EDF"/>
    <w:rsid w:val="000A3448"/>
    <w:rsid w:val="000A3B88"/>
    <w:rsid w:val="000A6D71"/>
    <w:rsid w:val="000C21E6"/>
    <w:rsid w:val="000D28DC"/>
    <w:rsid w:val="000D7121"/>
    <w:rsid w:val="000D7A9E"/>
    <w:rsid w:val="000E0576"/>
    <w:rsid w:val="000F382B"/>
    <w:rsid w:val="000F4DE5"/>
    <w:rsid w:val="000F4EA3"/>
    <w:rsid w:val="000F52D7"/>
    <w:rsid w:val="000F575A"/>
    <w:rsid w:val="0010286E"/>
    <w:rsid w:val="00111E5C"/>
    <w:rsid w:val="00114A04"/>
    <w:rsid w:val="0011666C"/>
    <w:rsid w:val="001235B3"/>
    <w:rsid w:val="00127104"/>
    <w:rsid w:val="00131B74"/>
    <w:rsid w:val="00134325"/>
    <w:rsid w:val="00135D13"/>
    <w:rsid w:val="0013627F"/>
    <w:rsid w:val="00137677"/>
    <w:rsid w:val="0014066A"/>
    <w:rsid w:val="001413F6"/>
    <w:rsid w:val="001513E2"/>
    <w:rsid w:val="001638CF"/>
    <w:rsid w:val="00164955"/>
    <w:rsid w:val="00166C09"/>
    <w:rsid w:val="00170A3A"/>
    <w:rsid w:val="001712B9"/>
    <w:rsid w:val="00180AEB"/>
    <w:rsid w:val="00182487"/>
    <w:rsid w:val="00182A60"/>
    <w:rsid w:val="00183A24"/>
    <w:rsid w:val="001925F7"/>
    <w:rsid w:val="0019719C"/>
    <w:rsid w:val="001A2ADA"/>
    <w:rsid w:val="001B2465"/>
    <w:rsid w:val="001B5B75"/>
    <w:rsid w:val="001C0D19"/>
    <w:rsid w:val="001C21CF"/>
    <w:rsid w:val="001C38FD"/>
    <w:rsid w:val="001C6360"/>
    <w:rsid w:val="001D2F62"/>
    <w:rsid w:val="001D3913"/>
    <w:rsid w:val="001D6474"/>
    <w:rsid w:val="001E4B95"/>
    <w:rsid w:val="001E77A8"/>
    <w:rsid w:val="001F0901"/>
    <w:rsid w:val="001F4F0A"/>
    <w:rsid w:val="001F5A7C"/>
    <w:rsid w:val="001F7C09"/>
    <w:rsid w:val="002009A1"/>
    <w:rsid w:val="00200B93"/>
    <w:rsid w:val="00200E1E"/>
    <w:rsid w:val="0020418F"/>
    <w:rsid w:val="002053F7"/>
    <w:rsid w:val="002077AE"/>
    <w:rsid w:val="0021734D"/>
    <w:rsid w:val="00217833"/>
    <w:rsid w:val="00217BE0"/>
    <w:rsid w:val="00221417"/>
    <w:rsid w:val="00223473"/>
    <w:rsid w:val="002259EA"/>
    <w:rsid w:val="00235889"/>
    <w:rsid w:val="0024063C"/>
    <w:rsid w:val="002435C6"/>
    <w:rsid w:val="0026527B"/>
    <w:rsid w:val="00267420"/>
    <w:rsid w:val="0028100D"/>
    <w:rsid w:val="0028354B"/>
    <w:rsid w:val="00284C17"/>
    <w:rsid w:val="002900CB"/>
    <w:rsid w:val="00292592"/>
    <w:rsid w:val="0029641E"/>
    <w:rsid w:val="002975B8"/>
    <w:rsid w:val="002A066D"/>
    <w:rsid w:val="002A0EAC"/>
    <w:rsid w:val="002A3CC0"/>
    <w:rsid w:val="002A5F13"/>
    <w:rsid w:val="002B4ABA"/>
    <w:rsid w:val="002B5748"/>
    <w:rsid w:val="002C043A"/>
    <w:rsid w:val="002C08BA"/>
    <w:rsid w:val="002C28F8"/>
    <w:rsid w:val="002C7BD4"/>
    <w:rsid w:val="002D1BC4"/>
    <w:rsid w:val="002D391A"/>
    <w:rsid w:val="002E1ABD"/>
    <w:rsid w:val="002E38F4"/>
    <w:rsid w:val="002F1041"/>
    <w:rsid w:val="002F5061"/>
    <w:rsid w:val="00300274"/>
    <w:rsid w:val="0030510E"/>
    <w:rsid w:val="0030727F"/>
    <w:rsid w:val="003146BA"/>
    <w:rsid w:val="00325333"/>
    <w:rsid w:val="0032692F"/>
    <w:rsid w:val="00331823"/>
    <w:rsid w:val="00335AD9"/>
    <w:rsid w:val="00343A23"/>
    <w:rsid w:val="00343BED"/>
    <w:rsid w:val="003459BA"/>
    <w:rsid w:val="00356DBC"/>
    <w:rsid w:val="00357841"/>
    <w:rsid w:val="00357A70"/>
    <w:rsid w:val="00357B22"/>
    <w:rsid w:val="00360508"/>
    <w:rsid w:val="0037291A"/>
    <w:rsid w:val="0037318B"/>
    <w:rsid w:val="00373B42"/>
    <w:rsid w:val="0037505A"/>
    <w:rsid w:val="00392192"/>
    <w:rsid w:val="003933D6"/>
    <w:rsid w:val="00394717"/>
    <w:rsid w:val="003961FA"/>
    <w:rsid w:val="003963ED"/>
    <w:rsid w:val="0039699A"/>
    <w:rsid w:val="0039797A"/>
    <w:rsid w:val="003A22B5"/>
    <w:rsid w:val="003A55D0"/>
    <w:rsid w:val="003B0880"/>
    <w:rsid w:val="003B2C30"/>
    <w:rsid w:val="003B3CCC"/>
    <w:rsid w:val="003C2B0D"/>
    <w:rsid w:val="003C34D2"/>
    <w:rsid w:val="003D0649"/>
    <w:rsid w:val="003D0709"/>
    <w:rsid w:val="003D0F92"/>
    <w:rsid w:val="003D173A"/>
    <w:rsid w:val="003D44A3"/>
    <w:rsid w:val="003D46C6"/>
    <w:rsid w:val="003E580F"/>
    <w:rsid w:val="004016E8"/>
    <w:rsid w:val="00401E41"/>
    <w:rsid w:val="00402206"/>
    <w:rsid w:val="00402D8A"/>
    <w:rsid w:val="00403939"/>
    <w:rsid w:val="00414B2C"/>
    <w:rsid w:val="00415B55"/>
    <w:rsid w:val="00415D0A"/>
    <w:rsid w:val="00416E5C"/>
    <w:rsid w:val="004236CD"/>
    <w:rsid w:val="00423ED9"/>
    <w:rsid w:val="00431BFF"/>
    <w:rsid w:val="00435354"/>
    <w:rsid w:val="004441A9"/>
    <w:rsid w:val="00450A62"/>
    <w:rsid w:val="00451449"/>
    <w:rsid w:val="00452306"/>
    <w:rsid w:val="00454AFA"/>
    <w:rsid w:val="004550C0"/>
    <w:rsid w:val="0045552F"/>
    <w:rsid w:val="0046632A"/>
    <w:rsid w:val="004671F9"/>
    <w:rsid w:val="00475EDC"/>
    <w:rsid w:val="00481456"/>
    <w:rsid w:val="0048225C"/>
    <w:rsid w:val="00490C34"/>
    <w:rsid w:val="00493AFC"/>
    <w:rsid w:val="00494D4D"/>
    <w:rsid w:val="004A27B8"/>
    <w:rsid w:val="004A54BD"/>
    <w:rsid w:val="004B0C0A"/>
    <w:rsid w:val="004B20B3"/>
    <w:rsid w:val="004B728A"/>
    <w:rsid w:val="004B756B"/>
    <w:rsid w:val="004C29A2"/>
    <w:rsid w:val="004C2F22"/>
    <w:rsid w:val="004D04E4"/>
    <w:rsid w:val="004D7CFB"/>
    <w:rsid w:val="004E4591"/>
    <w:rsid w:val="004E6F2C"/>
    <w:rsid w:val="004F08AE"/>
    <w:rsid w:val="004F4447"/>
    <w:rsid w:val="004F4C67"/>
    <w:rsid w:val="004F5B7A"/>
    <w:rsid w:val="005042A9"/>
    <w:rsid w:val="00522AD9"/>
    <w:rsid w:val="0052301A"/>
    <w:rsid w:val="005314EC"/>
    <w:rsid w:val="00545A9E"/>
    <w:rsid w:val="0055209D"/>
    <w:rsid w:val="005562BA"/>
    <w:rsid w:val="0055795F"/>
    <w:rsid w:val="00557A57"/>
    <w:rsid w:val="00557B49"/>
    <w:rsid w:val="00560A7F"/>
    <w:rsid w:val="00561769"/>
    <w:rsid w:val="00563446"/>
    <w:rsid w:val="005639AF"/>
    <w:rsid w:val="00564D9A"/>
    <w:rsid w:val="005651C8"/>
    <w:rsid w:val="005653E3"/>
    <w:rsid w:val="00565A32"/>
    <w:rsid w:val="00575652"/>
    <w:rsid w:val="00580943"/>
    <w:rsid w:val="00581ACC"/>
    <w:rsid w:val="0058507F"/>
    <w:rsid w:val="00585396"/>
    <w:rsid w:val="00585F28"/>
    <w:rsid w:val="005872BF"/>
    <w:rsid w:val="00592C2C"/>
    <w:rsid w:val="0059326D"/>
    <w:rsid w:val="00593CE4"/>
    <w:rsid w:val="00593EE1"/>
    <w:rsid w:val="00594169"/>
    <w:rsid w:val="00594EBE"/>
    <w:rsid w:val="00595B55"/>
    <w:rsid w:val="00595B8D"/>
    <w:rsid w:val="005A49FC"/>
    <w:rsid w:val="005A613D"/>
    <w:rsid w:val="005B1ADB"/>
    <w:rsid w:val="005B34FE"/>
    <w:rsid w:val="005B5C34"/>
    <w:rsid w:val="005C3CC3"/>
    <w:rsid w:val="005C558F"/>
    <w:rsid w:val="005C5D63"/>
    <w:rsid w:val="005C7C8F"/>
    <w:rsid w:val="005C7EC5"/>
    <w:rsid w:val="005D1F70"/>
    <w:rsid w:val="005D3FCA"/>
    <w:rsid w:val="005D51BB"/>
    <w:rsid w:val="005E3D85"/>
    <w:rsid w:val="005F2F7C"/>
    <w:rsid w:val="005F5867"/>
    <w:rsid w:val="00601DB0"/>
    <w:rsid w:val="00602402"/>
    <w:rsid w:val="00603DA8"/>
    <w:rsid w:val="00605505"/>
    <w:rsid w:val="0062505D"/>
    <w:rsid w:val="00626CB9"/>
    <w:rsid w:val="006337E6"/>
    <w:rsid w:val="006339D7"/>
    <w:rsid w:val="00634783"/>
    <w:rsid w:val="00634791"/>
    <w:rsid w:val="00635D9C"/>
    <w:rsid w:val="00644933"/>
    <w:rsid w:val="00647C34"/>
    <w:rsid w:val="006569F5"/>
    <w:rsid w:val="00657C76"/>
    <w:rsid w:val="00661535"/>
    <w:rsid w:val="006627C7"/>
    <w:rsid w:val="00662A46"/>
    <w:rsid w:val="00667906"/>
    <w:rsid w:val="00675D91"/>
    <w:rsid w:val="00676A49"/>
    <w:rsid w:val="006775B7"/>
    <w:rsid w:val="00681136"/>
    <w:rsid w:val="00682689"/>
    <w:rsid w:val="0069144F"/>
    <w:rsid w:val="0069365C"/>
    <w:rsid w:val="00693F62"/>
    <w:rsid w:val="0069527A"/>
    <w:rsid w:val="00697791"/>
    <w:rsid w:val="006A2CC6"/>
    <w:rsid w:val="006A503F"/>
    <w:rsid w:val="006A7A35"/>
    <w:rsid w:val="006B3420"/>
    <w:rsid w:val="006C3914"/>
    <w:rsid w:val="006C5C68"/>
    <w:rsid w:val="006C6A9C"/>
    <w:rsid w:val="006D1EF4"/>
    <w:rsid w:val="006D3C37"/>
    <w:rsid w:val="006D3DE7"/>
    <w:rsid w:val="006E1DAA"/>
    <w:rsid w:val="006E4FE4"/>
    <w:rsid w:val="006F34B8"/>
    <w:rsid w:val="006F3C7F"/>
    <w:rsid w:val="006F71F2"/>
    <w:rsid w:val="007067B0"/>
    <w:rsid w:val="007079A7"/>
    <w:rsid w:val="00716C81"/>
    <w:rsid w:val="0072247F"/>
    <w:rsid w:val="00727065"/>
    <w:rsid w:val="00732F3C"/>
    <w:rsid w:val="00734F9C"/>
    <w:rsid w:val="00750636"/>
    <w:rsid w:val="00755782"/>
    <w:rsid w:val="00757375"/>
    <w:rsid w:val="00757D1B"/>
    <w:rsid w:val="00761C08"/>
    <w:rsid w:val="00763B43"/>
    <w:rsid w:val="00765A67"/>
    <w:rsid w:val="007702EF"/>
    <w:rsid w:val="00786853"/>
    <w:rsid w:val="00787256"/>
    <w:rsid w:val="00787906"/>
    <w:rsid w:val="00791B81"/>
    <w:rsid w:val="007949E0"/>
    <w:rsid w:val="007A5B3E"/>
    <w:rsid w:val="007B53F8"/>
    <w:rsid w:val="007C188E"/>
    <w:rsid w:val="007C5618"/>
    <w:rsid w:val="007C6A1E"/>
    <w:rsid w:val="007D16F2"/>
    <w:rsid w:val="007D1D43"/>
    <w:rsid w:val="007D424C"/>
    <w:rsid w:val="007D4C26"/>
    <w:rsid w:val="007D50CB"/>
    <w:rsid w:val="007D59C6"/>
    <w:rsid w:val="007E25E4"/>
    <w:rsid w:val="007E2A46"/>
    <w:rsid w:val="007F7564"/>
    <w:rsid w:val="00806EF5"/>
    <w:rsid w:val="008117B3"/>
    <w:rsid w:val="008143C9"/>
    <w:rsid w:val="008166DE"/>
    <w:rsid w:val="00820A1F"/>
    <w:rsid w:val="00820DDF"/>
    <w:rsid w:val="00821641"/>
    <w:rsid w:val="00821CB9"/>
    <w:rsid w:val="008233EE"/>
    <w:rsid w:val="0082363E"/>
    <w:rsid w:val="008261BF"/>
    <w:rsid w:val="008265D1"/>
    <w:rsid w:val="0083006A"/>
    <w:rsid w:val="00832911"/>
    <w:rsid w:val="008336F4"/>
    <w:rsid w:val="00835410"/>
    <w:rsid w:val="008354D8"/>
    <w:rsid w:val="00836335"/>
    <w:rsid w:val="0084152B"/>
    <w:rsid w:val="008466C1"/>
    <w:rsid w:val="00854410"/>
    <w:rsid w:val="0085452E"/>
    <w:rsid w:val="00856500"/>
    <w:rsid w:val="00856E84"/>
    <w:rsid w:val="00862F32"/>
    <w:rsid w:val="0086756F"/>
    <w:rsid w:val="00870678"/>
    <w:rsid w:val="00876B0C"/>
    <w:rsid w:val="00876FFA"/>
    <w:rsid w:val="008828A5"/>
    <w:rsid w:val="00885502"/>
    <w:rsid w:val="00885EAB"/>
    <w:rsid w:val="0088682F"/>
    <w:rsid w:val="008930DF"/>
    <w:rsid w:val="00894B3B"/>
    <w:rsid w:val="00897DB5"/>
    <w:rsid w:val="008A5C9C"/>
    <w:rsid w:val="008B1C9C"/>
    <w:rsid w:val="008B698B"/>
    <w:rsid w:val="008C4117"/>
    <w:rsid w:val="008D0481"/>
    <w:rsid w:val="008D18C4"/>
    <w:rsid w:val="008D5286"/>
    <w:rsid w:val="008D5B8B"/>
    <w:rsid w:val="008E036A"/>
    <w:rsid w:val="008E137F"/>
    <w:rsid w:val="008E14F3"/>
    <w:rsid w:val="008E2DD1"/>
    <w:rsid w:val="008E76A6"/>
    <w:rsid w:val="008F034F"/>
    <w:rsid w:val="008F67CC"/>
    <w:rsid w:val="008F74F5"/>
    <w:rsid w:val="009006EB"/>
    <w:rsid w:val="00901202"/>
    <w:rsid w:val="00903185"/>
    <w:rsid w:val="0090609F"/>
    <w:rsid w:val="009168D8"/>
    <w:rsid w:val="00917526"/>
    <w:rsid w:val="00920C7C"/>
    <w:rsid w:val="00924969"/>
    <w:rsid w:val="00925291"/>
    <w:rsid w:val="00927F14"/>
    <w:rsid w:val="0093086F"/>
    <w:rsid w:val="00933662"/>
    <w:rsid w:val="009353D1"/>
    <w:rsid w:val="009459E2"/>
    <w:rsid w:val="009523F3"/>
    <w:rsid w:val="0095568C"/>
    <w:rsid w:val="00960445"/>
    <w:rsid w:val="009613C9"/>
    <w:rsid w:val="009624C6"/>
    <w:rsid w:val="00965811"/>
    <w:rsid w:val="00966A65"/>
    <w:rsid w:val="0096702C"/>
    <w:rsid w:val="009802FD"/>
    <w:rsid w:val="009824EA"/>
    <w:rsid w:val="00985AB1"/>
    <w:rsid w:val="00987397"/>
    <w:rsid w:val="00993BAA"/>
    <w:rsid w:val="009A0FDD"/>
    <w:rsid w:val="009A41D9"/>
    <w:rsid w:val="009A654E"/>
    <w:rsid w:val="009A7631"/>
    <w:rsid w:val="009C0BA3"/>
    <w:rsid w:val="009C1571"/>
    <w:rsid w:val="009C3367"/>
    <w:rsid w:val="009C6396"/>
    <w:rsid w:val="009C676F"/>
    <w:rsid w:val="009C7364"/>
    <w:rsid w:val="009D1111"/>
    <w:rsid w:val="009D534F"/>
    <w:rsid w:val="009D6879"/>
    <w:rsid w:val="009F19DD"/>
    <w:rsid w:val="009F1E94"/>
    <w:rsid w:val="009F30F0"/>
    <w:rsid w:val="00A00413"/>
    <w:rsid w:val="00A00421"/>
    <w:rsid w:val="00A051F7"/>
    <w:rsid w:val="00A12709"/>
    <w:rsid w:val="00A13BAC"/>
    <w:rsid w:val="00A158A6"/>
    <w:rsid w:val="00A2062B"/>
    <w:rsid w:val="00A20C1E"/>
    <w:rsid w:val="00A25DE0"/>
    <w:rsid w:val="00A272EA"/>
    <w:rsid w:val="00A41DB3"/>
    <w:rsid w:val="00A44E2E"/>
    <w:rsid w:val="00A54CDE"/>
    <w:rsid w:val="00A62DF6"/>
    <w:rsid w:val="00A635F3"/>
    <w:rsid w:val="00A66C30"/>
    <w:rsid w:val="00A71CF5"/>
    <w:rsid w:val="00A72779"/>
    <w:rsid w:val="00A73745"/>
    <w:rsid w:val="00A737B0"/>
    <w:rsid w:val="00A778D9"/>
    <w:rsid w:val="00A8366B"/>
    <w:rsid w:val="00A869B3"/>
    <w:rsid w:val="00A90026"/>
    <w:rsid w:val="00A90639"/>
    <w:rsid w:val="00A908B4"/>
    <w:rsid w:val="00AA046B"/>
    <w:rsid w:val="00AA154F"/>
    <w:rsid w:val="00AA3D7C"/>
    <w:rsid w:val="00AA4487"/>
    <w:rsid w:val="00AA5D2A"/>
    <w:rsid w:val="00AA78DF"/>
    <w:rsid w:val="00AA79C0"/>
    <w:rsid w:val="00AB563F"/>
    <w:rsid w:val="00AC068C"/>
    <w:rsid w:val="00AC6A0A"/>
    <w:rsid w:val="00AC75F2"/>
    <w:rsid w:val="00AD2317"/>
    <w:rsid w:val="00AD24B0"/>
    <w:rsid w:val="00AD37EC"/>
    <w:rsid w:val="00AD3CC1"/>
    <w:rsid w:val="00AD648A"/>
    <w:rsid w:val="00AE68B3"/>
    <w:rsid w:val="00AF2793"/>
    <w:rsid w:val="00AF4E09"/>
    <w:rsid w:val="00AF6C6F"/>
    <w:rsid w:val="00B0483C"/>
    <w:rsid w:val="00B05A56"/>
    <w:rsid w:val="00B06B41"/>
    <w:rsid w:val="00B07CDE"/>
    <w:rsid w:val="00B11C1E"/>
    <w:rsid w:val="00B154F7"/>
    <w:rsid w:val="00B164F8"/>
    <w:rsid w:val="00B20C76"/>
    <w:rsid w:val="00B21207"/>
    <w:rsid w:val="00B23203"/>
    <w:rsid w:val="00B267E5"/>
    <w:rsid w:val="00B35D67"/>
    <w:rsid w:val="00B37324"/>
    <w:rsid w:val="00B3797A"/>
    <w:rsid w:val="00B426EA"/>
    <w:rsid w:val="00B47897"/>
    <w:rsid w:val="00B51D24"/>
    <w:rsid w:val="00B535DB"/>
    <w:rsid w:val="00B53B73"/>
    <w:rsid w:val="00B5432E"/>
    <w:rsid w:val="00B66CDB"/>
    <w:rsid w:val="00B77983"/>
    <w:rsid w:val="00B81991"/>
    <w:rsid w:val="00B83E08"/>
    <w:rsid w:val="00B86071"/>
    <w:rsid w:val="00B863C1"/>
    <w:rsid w:val="00B918ED"/>
    <w:rsid w:val="00B933D9"/>
    <w:rsid w:val="00BA0C2F"/>
    <w:rsid w:val="00BA2E8A"/>
    <w:rsid w:val="00BA4B58"/>
    <w:rsid w:val="00BA78F3"/>
    <w:rsid w:val="00BB01FF"/>
    <w:rsid w:val="00BB02A6"/>
    <w:rsid w:val="00BB7D97"/>
    <w:rsid w:val="00BC0A90"/>
    <w:rsid w:val="00BC3697"/>
    <w:rsid w:val="00BD48B5"/>
    <w:rsid w:val="00BD5D3D"/>
    <w:rsid w:val="00BE2D06"/>
    <w:rsid w:val="00BE3344"/>
    <w:rsid w:val="00BE4414"/>
    <w:rsid w:val="00BE4DB9"/>
    <w:rsid w:val="00BE5087"/>
    <w:rsid w:val="00BE5A9D"/>
    <w:rsid w:val="00BF7175"/>
    <w:rsid w:val="00C00F99"/>
    <w:rsid w:val="00C025FE"/>
    <w:rsid w:val="00C06826"/>
    <w:rsid w:val="00C13316"/>
    <w:rsid w:val="00C20179"/>
    <w:rsid w:val="00C23059"/>
    <w:rsid w:val="00C267F6"/>
    <w:rsid w:val="00C5078C"/>
    <w:rsid w:val="00C60C28"/>
    <w:rsid w:val="00C644C9"/>
    <w:rsid w:val="00C6652D"/>
    <w:rsid w:val="00C66FC1"/>
    <w:rsid w:val="00C674A7"/>
    <w:rsid w:val="00C726EA"/>
    <w:rsid w:val="00C74DC7"/>
    <w:rsid w:val="00C7628D"/>
    <w:rsid w:val="00C800E7"/>
    <w:rsid w:val="00C80292"/>
    <w:rsid w:val="00C904AB"/>
    <w:rsid w:val="00C93600"/>
    <w:rsid w:val="00CA5C57"/>
    <w:rsid w:val="00CB7B65"/>
    <w:rsid w:val="00CC0FF6"/>
    <w:rsid w:val="00CC4DF6"/>
    <w:rsid w:val="00CC7893"/>
    <w:rsid w:val="00CC7BB0"/>
    <w:rsid w:val="00CC7F47"/>
    <w:rsid w:val="00CD37B4"/>
    <w:rsid w:val="00CD3BC5"/>
    <w:rsid w:val="00CE52BB"/>
    <w:rsid w:val="00CE64D2"/>
    <w:rsid w:val="00CF59F3"/>
    <w:rsid w:val="00D0190E"/>
    <w:rsid w:val="00D05A6A"/>
    <w:rsid w:val="00D101FC"/>
    <w:rsid w:val="00D1335B"/>
    <w:rsid w:val="00D20768"/>
    <w:rsid w:val="00D259A3"/>
    <w:rsid w:val="00D3092B"/>
    <w:rsid w:val="00D3125D"/>
    <w:rsid w:val="00D4390F"/>
    <w:rsid w:val="00D44633"/>
    <w:rsid w:val="00D456E6"/>
    <w:rsid w:val="00D53F79"/>
    <w:rsid w:val="00D54400"/>
    <w:rsid w:val="00D54F78"/>
    <w:rsid w:val="00D615DC"/>
    <w:rsid w:val="00D64B91"/>
    <w:rsid w:val="00D64C60"/>
    <w:rsid w:val="00D66EDE"/>
    <w:rsid w:val="00D6769E"/>
    <w:rsid w:val="00D71B49"/>
    <w:rsid w:val="00D72221"/>
    <w:rsid w:val="00D74446"/>
    <w:rsid w:val="00D805AC"/>
    <w:rsid w:val="00D84EBE"/>
    <w:rsid w:val="00D866EF"/>
    <w:rsid w:val="00D91E1E"/>
    <w:rsid w:val="00D93D9B"/>
    <w:rsid w:val="00D9588B"/>
    <w:rsid w:val="00DB1EE7"/>
    <w:rsid w:val="00DC2B22"/>
    <w:rsid w:val="00DC31FE"/>
    <w:rsid w:val="00DC687D"/>
    <w:rsid w:val="00DC6FE6"/>
    <w:rsid w:val="00DD1BE9"/>
    <w:rsid w:val="00DD24F7"/>
    <w:rsid w:val="00DD7555"/>
    <w:rsid w:val="00DE084B"/>
    <w:rsid w:val="00DE5E26"/>
    <w:rsid w:val="00DF74D5"/>
    <w:rsid w:val="00E0158F"/>
    <w:rsid w:val="00E11C7D"/>
    <w:rsid w:val="00E20887"/>
    <w:rsid w:val="00E20D49"/>
    <w:rsid w:val="00E26C53"/>
    <w:rsid w:val="00E30EAF"/>
    <w:rsid w:val="00E31E36"/>
    <w:rsid w:val="00E35F58"/>
    <w:rsid w:val="00E41102"/>
    <w:rsid w:val="00E44CDA"/>
    <w:rsid w:val="00E457C8"/>
    <w:rsid w:val="00E46C6F"/>
    <w:rsid w:val="00E507AA"/>
    <w:rsid w:val="00E627E4"/>
    <w:rsid w:val="00E6429E"/>
    <w:rsid w:val="00E65FCA"/>
    <w:rsid w:val="00E66F16"/>
    <w:rsid w:val="00E70D40"/>
    <w:rsid w:val="00E77BFF"/>
    <w:rsid w:val="00E91350"/>
    <w:rsid w:val="00E94E5D"/>
    <w:rsid w:val="00E96B8E"/>
    <w:rsid w:val="00E97D63"/>
    <w:rsid w:val="00EA0C47"/>
    <w:rsid w:val="00EB16B2"/>
    <w:rsid w:val="00EB7029"/>
    <w:rsid w:val="00EC029C"/>
    <w:rsid w:val="00EC0B12"/>
    <w:rsid w:val="00EC1F6C"/>
    <w:rsid w:val="00EC2CCD"/>
    <w:rsid w:val="00EC4F63"/>
    <w:rsid w:val="00EC796C"/>
    <w:rsid w:val="00ED2863"/>
    <w:rsid w:val="00ED68DB"/>
    <w:rsid w:val="00ED6939"/>
    <w:rsid w:val="00EE151F"/>
    <w:rsid w:val="00EF2F49"/>
    <w:rsid w:val="00EF5898"/>
    <w:rsid w:val="00F018E8"/>
    <w:rsid w:val="00F05A10"/>
    <w:rsid w:val="00F06622"/>
    <w:rsid w:val="00F22D03"/>
    <w:rsid w:val="00F25F81"/>
    <w:rsid w:val="00F30F1B"/>
    <w:rsid w:val="00F3175A"/>
    <w:rsid w:val="00F320F0"/>
    <w:rsid w:val="00F348D7"/>
    <w:rsid w:val="00F37368"/>
    <w:rsid w:val="00F402BF"/>
    <w:rsid w:val="00F429C0"/>
    <w:rsid w:val="00F45F8F"/>
    <w:rsid w:val="00F5149A"/>
    <w:rsid w:val="00F55C68"/>
    <w:rsid w:val="00F6366F"/>
    <w:rsid w:val="00F64242"/>
    <w:rsid w:val="00F64B8F"/>
    <w:rsid w:val="00F64F92"/>
    <w:rsid w:val="00F65190"/>
    <w:rsid w:val="00F751AC"/>
    <w:rsid w:val="00F821A2"/>
    <w:rsid w:val="00F835FA"/>
    <w:rsid w:val="00F85A02"/>
    <w:rsid w:val="00F85D7E"/>
    <w:rsid w:val="00F87C17"/>
    <w:rsid w:val="00F9224D"/>
    <w:rsid w:val="00F93086"/>
    <w:rsid w:val="00F94691"/>
    <w:rsid w:val="00F96037"/>
    <w:rsid w:val="00F97B4D"/>
    <w:rsid w:val="00FB0088"/>
    <w:rsid w:val="00FB1211"/>
    <w:rsid w:val="00FB19AE"/>
    <w:rsid w:val="00FB5126"/>
    <w:rsid w:val="00FB7157"/>
    <w:rsid w:val="00FC1318"/>
    <w:rsid w:val="00FC25A5"/>
    <w:rsid w:val="00FC5C99"/>
    <w:rsid w:val="00FD2AF6"/>
    <w:rsid w:val="00FD396E"/>
    <w:rsid w:val="00FD51D9"/>
    <w:rsid w:val="00FE08F4"/>
    <w:rsid w:val="00FE0CF1"/>
    <w:rsid w:val="00FE0E79"/>
    <w:rsid w:val="00FE2FE6"/>
    <w:rsid w:val="00FE308C"/>
    <w:rsid w:val="00FE31CC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BAC39"/>
  <w15:chartTrackingRefBased/>
  <w15:docId w15:val="{D3023F07-CDDA-4DB3-B19D-F3343DC8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290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2C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color w:val="auto"/>
      <w:kern w:val="1"/>
      <w:sz w:val="28"/>
      <w:szCs w:val="20"/>
      <w:lang w:val="x-none" w:eastAsia="ar-SA"/>
    </w:rPr>
  </w:style>
  <w:style w:type="paragraph" w:styleId="Titolo2">
    <w:name w:val="heading 2"/>
    <w:basedOn w:val="Normale"/>
    <w:link w:val="Titolo2Carattere"/>
    <w:qFormat/>
    <w:rsid w:val="0082779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color w:val="auto"/>
      <w:sz w:val="20"/>
      <w:szCs w:val="20"/>
      <w:u w:val="single"/>
      <w:lang w:val="x-none"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6A2C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1E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6A2CC6"/>
    <w:pPr>
      <w:keepNext/>
      <w:spacing w:after="0" w:line="240" w:lineRule="atLeast"/>
      <w:ind w:right="12"/>
      <w:jc w:val="both"/>
      <w:outlineLvl w:val="4"/>
    </w:pPr>
    <w:rPr>
      <w:rFonts w:ascii="Times New Roman" w:eastAsia="Times New Roman" w:hAnsi="Times New Roman"/>
      <w:color w:val="auto"/>
      <w:sz w:val="24"/>
      <w:szCs w:val="20"/>
      <w:lang w:val="x-none" w:eastAsia="ar-SA"/>
    </w:rPr>
  </w:style>
  <w:style w:type="paragraph" w:styleId="Titolo6">
    <w:name w:val="heading 6"/>
    <w:basedOn w:val="Normale"/>
    <w:next w:val="Normale"/>
    <w:link w:val="Titolo6Carattere"/>
    <w:qFormat/>
    <w:rsid w:val="006A2CC6"/>
    <w:pPr>
      <w:keepNext/>
      <w:spacing w:after="0" w:line="240" w:lineRule="atLeast"/>
      <w:ind w:right="12"/>
      <w:jc w:val="center"/>
      <w:outlineLvl w:val="5"/>
    </w:pPr>
    <w:rPr>
      <w:rFonts w:ascii="Times New Roman" w:eastAsia="Times New Roman" w:hAnsi="Times New Roman"/>
      <w:color w:val="auto"/>
      <w:sz w:val="24"/>
      <w:szCs w:val="20"/>
      <w:lang w:val="x-none" w:eastAsia="ar-SA"/>
    </w:rPr>
  </w:style>
  <w:style w:type="paragraph" w:styleId="Titolo7">
    <w:name w:val="heading 7"/>
    <w:basedOn w:val="Normale"/>
    <w:next w:val="Normale"/>
    <w:link w:val="Titolo7Carattere"/>
    <w:qFormat/>
    <w:rsid w:val="006A2C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color w:val="auto"/>
      <w:sz w:val="24"/>
      <w:szCs w:val="20"/>
      <w:lang w:val="de-DE" w:eastAsia="ar-SA"/>
    </w:rPr>
  </w:style>
  <w:style w:type="paragraph" w:styleId="Titolo8">
    <w:name w:val="heading 8"/>
    <w:basedOn w:val="Normale"/>
    <w:next w:val="Normale"/>
    <w:link w:val="Titolo8Carattere"/>
    <w:qFormat/>
    <w:rsid w:val="006A2CC6"/>
    <w:pPr>
      <w:keepNext/>
      <w:spacing w:after="0" w:line="240" w:lineRule="atLeast"/>
      <w:ind w:right="12"/>
      <w:jc w:val="both"/>
      <w:outlineLvl w:val="7"/>
    </w:pPr>
    <w:rPr>
      <w:rFonts w:ascii="Times New Roman" w:eastAsia="Times New Roman" w:hAnsi="Times New Roman"/>
      <w:b/>
      <w:bCs/>
      <w:color w:val="auto"/>
      <w:sz w:val="24"/>
      <w:szCs w:val="20"/>
      <w:lang w:val="x-none" w:eastAsia="ar-SA"/>
    </w:rPr>
  </w:style>
  <w:style w:type="paragraph" w:styleId="Titolo9">
    <w:name w:val="heading 9"/>
    <w:basedOn w:val="Normale"/>
    <w:next w:val="Normale"/>
    <w:link w:val="Titolo9Carattere"/>
    <w:qFormat/>
    <w:rsid w:val="006A2CC6"/>
    <w:pPr>
      <w:keepNext/>
      <w:numPr>
        <w:numId w:val="1"/>
      </w:numPr>
      <w:spacing w:after="0" w:line="240" w:lineRule="atLeast"/>
      <w:ind w:left="0" w:right="12" w:firstLine="0"/>
      <w:jc w:val="both"/>
      <w:outlineLvl w:val="8"/>
    </w:pPr>
    <w:rPr>
      <w:rFonts w:ascii="Times New Roman" w:eastAsia="Times New Roman" w:hAnsi="Times New Roman"/>
      <w:b/>
      <w:bCs/>
      <w:color w:val="auto"/>
      <w:sz w:val="24"/>
      <w:szCs w:val="20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rsid w:val="000B2290"/>
    <w:rPr>
      <w:rFonts w:ascii="Calibri" w:eastAsia="Calibri" w:hAnsi="Calibri" w:cs="Times New Roman"/>
    </w:rPr>
  </w:style>
  <w:style w:type="character" w:customStyle="1" w:styleId="PidipaginaCarattere">
    <w:name w:val="Piè di pagina Carattere"/>
    <w:link w:val="Pidipagina"/>
    <w:uiPriority w:val="99"/>
    <w:qFormat/>
    <w:rsid w:val="000B2290"/>
    <w:rPr>
      <w:rFonts w:ascii="Calibri" w:eastAsia="Calibri" w:hAnsi="Calibri" w:cs="Times New Roman"/>
    </w:rPr>
  </w:style>
  <w:style w:type="character" w:customStyle="1" w:styleId="TestofumettoCarattere">
    <w:name w:val="Testo fumetto Carattere"/>
    <w:link w:val="Testofumetto"/>
    <w:uiPriority w:val="99"/>
    <w:qFormat/>
    <w:rsid w:val="00D2371C"/>
    <w:rPr>
      <w:rFonts w:ascii="Tahoma" w:eastAsia="Calibri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7D4E48"/>
    <w:rPr>
      <w:color w:val="0000FF"/>
      <w:u w:val="single"/>
    </w:rPr>
  </w:style>
  <w:style w:type="character" w:customStyle="1" w:styleId="Titolo2Carattere">
    <w:name w:val="Titolo 2 Carattere"/>
    <w:link w:val="Titolo2"/>
    <w:qFormat/>
    <w:rsid w:val="0082779B"/>
    <w:rPr>
      <w:rFonts w:ascii="Times New Roman" w:eastAsia="Times New Roman" w:hAnsi="Times New Roman" w:cs="Times New Roman"/>
      <w:b/>
      <w:szCs w:val="20"/>
      <w:u w:val="single"/>
      <w:lang w:eastAsia="it-IT"/>
    </w:rPr>
  </w:style>
  <w:style w:type="character" w:customStyle="1" w:styleId="WW8Num4z3">
    <w:name w:val="WW8Num4z3"/>
    <w:qFormat/>
    <w:rsid w:val="00583ACF"/>
    <w:rPr>
      <w:rFonts w:ascii="Symbol" w:hAnsi="Symbol"/>
    </w:rPr>
  </w:style>
  <w:style w:type="character" w:customStyle="1" w:styleId="ListLabel1">
    <w:name w:val="ListLabel 1"/>
    <w:qFormat/>
    <w:rsid w:val="00357841"/>
    <w:rPr>
      <w:sz w:val="24"/>
      <w:szCs w:val="24"/>
    </w:rPr>
  </w:style>
  <w:style w:type="character" w:customStyle="1" w:styleId="ListLabel2">
    <w:name w:val="ListLabel 2"/>
    <w:qFormat/>
    <w:rsid w:val="00357841"/>
    <w:rPr>
      <w:rFonts w:eastAsia="Times New Roman" w:cs="Times New Roman"/>
    </w:rPr>
  </w:style>
  <w:style w:type="character" w:customStyle="1" w:styleId="ListLabel3">
    <w:name w:val="ListLabel 3"/>
    <w:qFormat/>
    <w:rsid w:val="00357841"/>
    <w:rPr>
      <w:b/>
    </w:rPr>
  </w:style>
  <w:style w:type="character" w:customStyle="1" w:styleId="ListLabel4">
    <w:name w:val="ListLabel 4"/>
    <w:qFormat/>
    <w:rsid w:val="00357841"/>
    <w:rPr>
      <w:rFonts w:cs="Courier New"/>
    </w:rPr>
  </w:style>
  <w:style w:type="paragraph" w:styleId="Titolo">
    <w:name w:val="Title"/>
    <w:basedOn w:val="Normale"/>
    <w:next w:val="Corpodeltesto"/>
    <w:link w:val="TitoloCarattere1"/>
    <w:qFormat/>
    <w:rsid w:val="003578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rsid w:val="00357841"/>
    <w:pPr>
      <w:spacing w:after="140" w:line="288" w:lineRule="auto"/>
    </w:pPr>
  </w:style>
  <w:style w:type="paragraph" w:styleId="Elenco">
    <w:name w:val="List"/>
    <w:basedOn w:val="Corpodeltesto"/>
    <w:rsid w:val="00357841"/>
    <w:rPr>
      <w:rFonts w:cs="Mangal"/>
    </w:rPr>
  </w:style>
  <w:style w:type="paragraph" w:styleId="Didascalia">
    <w:name w:val="caption"/>
    <w:basedOn w:val="Normale"/>
    <w:rsid w:val="003578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57841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0B2290"/>
    <w:pPr>
      <w:tabs>
        <w:tab w:val="center" w:pos="4819"/>
        <w:tab w:val="right" w:pos="9638"/>
      </w:tabs>
      <w:spacing w:after="0" w:line="240" w:lineRule="auto"/>
    </w:pPr>
    <w:rPr>
      <w:color w:val="auto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0B2290"/>
    <w:pPr>
      <w:tabs>
        <w:tab w:val="center" w:pos="4819"/>
        <w:tab w:val="right" w:pos="9638"/>
      </w:tabs>
      <w:spacing w:after="0" w:line="240" w:lineRule="auto"/>
    </w:pPr>
    <w:rPr>
      <w:color w:val="auto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unhideWhenUsed/>
    <w:qFormat/>
    <w:rsid w:val="00D2371C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/>
    </w:rPr>
  </w:style>
  <w:style w:type="paragraph" w:customStyle="1" w:styleId="Standard">
    <w:name w:val="Standard"/>
    <w:qFormat/>
    <w:rsid w:val="00484226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82779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CD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267420"/>
    <w:rPr>
      <w:color w:val="0000FF"/>
      <w:u w:val="single"/>
    </w:rPr>
  </w:style>
  <w:style w:type="paragraph" w:customStyle="1" w:styleId="Default">
    <w:name w:val="Default"/>
    <w:qFormat/>
    <w:rsid w:val="004A27B8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28354B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28354B"/>
    <w:rPr>
      <w:color w:val="00000A"/>
      <w:sz w:val="22"/>
      <w:szCs w:val="22"/>
      <w:lang w:eastAsia="en-US"/>
    </w:rPr>
  </w:style>
  <w:style w:type="character" w:styleId="Enfasidelicata">
    <w:name w:val="Subtle Emphasis"/>
    <w:basedOn w:val="Carpredefinitoparagrafo"/>
    <w:uiPriority w:val="19"/>
    <w:qFormat/>
    <w:rsid w:val="002E1ABD"/>
    <w:rPr>
      <w:i/>
      <w:iCs/>
      <w:color w:val="808080" w:themeColor="text1" w:themeTint="7F"/>
    </w:rPr>
  </w:style>
  <w:style w:type="character" w:customStyle="1" w:styleId="CorpodeltestoCorsivo">
    <w:name w:val="Corpo del testo + Corsivo"/>
    <w:rsid w:val="002E1ABD"/>
    <w:rPr>
      <w:i/>
      <w:iCs/>
      <w:sz w:val="21"/>
      <w:szCs w:val="21"/>
      <w:shd w:val="clear" w:color="auto" w:fill="FFFFFF"/>
    </w:rPr>
  </w:style>
  <w:style w:type="paragraph" w:customStyle="1" w:styleId="Corpodeltesto3">
    <w:name w:val="Corpo del testo3"/>
    <w:basedOn w:val="Normale"/>
    <w:rsid w:val="002E1ABD"/>
    <w:pPr>
      <w:shd w:val="clear" w:color="auto" w:fill="FFFFFF"/>
      <w:spacing w:after="0" w:line="226" w:lineRule="exact"/>
      <w:ind w:hanging="440"/>
    </w:pPr>
    <w:rPr>
      <w:rFonts w:eastAsia="Times New Roman"/>
      <w:color w:val="auto"/>
      <w:sz w:val="21"/>
      <w:szCs w:val="21"/>
      <w:lang w:eastAsia="zh-CN"/>
    </w:rPr>
  </w:style>
  <w:style w:type="paragraph" w:customStyle="1" w:styleId="Corpodeltesto31">
    <w:name w:val="Corpo del testo 31"/>
    <w:basedOn w:val="Normale"/>
    <w:rsid w:val="008336F4"/>
    <w:pPr>
      <w:spacing w:after="120" w:line="240" w:lineRule="auto"/>
    </w:pPr>
    <w:rPr>
      <w:rFonts w:ascii="Arial" w:eastAsia="Times New Roman" w:hAnsi="Arial" w:cs="Arial"/>
      <w:color w:val="auto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D1BC4"/>
    <w:pPr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1BC4"/>
    <w:rPr>
      <w:rFonts w:ascii="Arial" w:eastAsia="Times New Roman" w:hAnsi="Arial" w:cs="Arial"/>
      <w:lang w:eastAsia="ar-SA"/>
    </w:rPr>
  </w:style>
  <w:style w:type="character" w:styleId="Rimandonotaapidipagina">
    <w:name w:val="footnote reference"/>
    <w:uiPriority w:val="99"/>
    <w:semiHidden/>
    <w:unhideWhenUsed/>
    <w:rsid w:val="002D1BC4"/>
    <w:rPr>
      <w:vertAlign w:val="superscript"/>
    </w:rPr>
  </w:style>
  <w:style w:type="character" w:customStyle="1" w:styleId="Caratteredellanota">
    <w:name w:val="Carattere della nota"/>
    <w:rsid w:val="00C80292"/>
    <w:rPr>
      <w:vertAlign w:val="superscript"/>
    </w:rPr>
  </w:style>
  <w:style w:type="character" w:customStyle="1" w:styleId="Rimandonotaapidipagina1">
    <w:name w:val="Rimando nota a piè di pagina1"/>
    <w:rsid w:val="00C80292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1E1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6A2C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2CC6"/>
    <w:rPr>
      <w:rFonts w:ascii="Arial" w:eastAsia="Times New Roman" w:hAnsi="Arial" w:cs="Arial"/>
      <w:b/>
      <w:kern w:val="1"/>
      <w:sz w:val="28"/>
      <w:lang w:val="x-none" w:eastAsia="ar-SA"/>
    </w:rPr>
  </w:style>
  <w:style w:type="character" w:customStyle="1" w:styleId="Titolo5Carattere">
    <w:name w:val="Titolo 5 Carattere"/>
    <w:basedOn w:val="Carpredefinitoparagrafo"/>
    <w:link w:val="Titolo5"/>
    <w:rsid w:val="006A2CC6"/>
    <w:rPr>
      <w:rFonts w:ascii="Times New Roman" w:eastAsia="Times New Roman" w:hAnsi="Times New Roman"/>
      <w:sz w:val="24"/>
      <w:lang w:val="x-none" w:eastAsia="ar-SA"/>
    </w:rPr>
  </w:style>
  <w:style w:type="character" w:customStyle="1" w:styleId="Titolo6Carattere">
    <w:name w:val="Titolo 6 Carattere"/>
    <w:basedOn w:val="Carpredefinitoparagrafo"/>
    <w:link w:val="Titolo6"/>
    <w:rsid w:val="006A2CC6"/>
    <w:rPr>
      <w:rFonts w:ascii="Times New Roman" w:eastAsia="Times New Roman" w:hAnsi="Times New Roman"/>
      <w:sz w:val="24"/>
      <w:lang w:val="x-none" w:eastAsia="ar-SA"/>
    </w:rPr>
  </w:style>
  <w:style w:type="character" w:customStyle="1" w:styleId="Titolo7Carattere">
    <w:name w:val="Titolo 7 Carattere"/>
    <w:basedOn w:val="Carpredefinitoparagrafo"/>
    <w:link w:val="Titolo7"/>
    <w:rsid w:val="006A2CC6"/>
    <w:rPr>
      <w:rFonts w:ascii="Times New Roman" w:eastAsia="Times New Roman" w:hAnsi="Times New Roman"/>
      <w:sz w:val="24"/>
      <w:lang w:val="de-DE" w:eastAsia="ar-SA"/>
    </w:rPr>
  </w:style>
  <w:style w:type="character" w:customStyle="1" w:styleId="Titolo8Carattere">
    <w:name w:val="Titolo 8 Carattere"/>
    <w:basedOn w:val="Carpredefinitoparagrafo"/>
    <w:link w:val="Titolo8"/>
    <w:rsid w:val="006A2CC6"/>
    <w:rPr>
      <w:rFonts w:ascii="Times New Roman" w:eastAsia="Times New Roman" w:hAnsi="Times New Roman"/>
      <w:b/>
      <w:bCs/>
      <w:sz w:val="24"/>
      <w:lang w:val="x-none" w:eastAsia="ar-SA"/>
    </w:rPr>
  </w:style>
  <w:style w:type="character" w:customStyle="1" w:styleId="Titolo9Carattere">
    <w:name w:val="Titolo 9 Carattere"/>
    <w:basedOn w:val="Carpredefinitoparagrafo"/>
    <w:link w:val="Titolo9"/>
    <w:rsid w:val="006A2CC6"/>
    <w:rPr>
      <w:rFonts w:ascii="Times New Roman" w:eastAsia="Times New Roman" w:hAnsi="Times New Roman"/>
      <w:b/>
      <w:bCs/>
      <w:sz w:val="24"/>
      <w:lang w:val="x-none" w:eastAsia="ar-SA"/>
    </w:rPr>
  </w:style>
  <w:style w:type="character" w:customStyle="1" w:styleId="WW8Num1z0">
    <w:name w:val="WW8Num1z0"/>
    <w:rsid w:val="006A2CC6"/>
    <w:rPr>
      <w:b/>
      <w:bCs/>
      <w:color w:val="000000"/>
      <w:sz w:val="24"/>
      <w:szCs w:val="24"/>
    </w:rPr>
  </w:style>
  <w:style w:type="character" w:customStyle="1" w:styleId="WW8Num1z1">
    <w:name w:val="WW8Num1z1"/>
    <w:rsid w:val="006A2CC6"/>
  </w:style>
  <w:style w:type="character" w:customStyle="1" w:styleId="WW8Num1z2">
    <w:name w:val="WW8Num1z2"/>
    <w:rsid w:val="006A2CC6"/>
  </w:style>
  <w:style w:type="character" w:customStyle="1" w:styleId="WW8Num1z3">
    <w:name w:val="WW8Num1z3"/>
    <w:rsid w:val="006A2CC6"/>
  </w:style>
  <w:style w:type="character" w:customStyle="1" w:styleId="WW8Num1z4">
    <w:name w:val="WW8Num1z4"/>
    <w:rsid w:val="006A2CC6"/>
  </w:style>
  <w:style w:type="character" w:customStyle="1" w:styleId="WW8Num1z5">
    <w:name w:val="WW8Num1z5"/>
    <w:rsid w:val="006A2CC6"/>
  </w:style>
  <w:style w:type="character" w:customStyle="1" w:styleId="WW8Num1z6">
    <w:name w:val="WW8Num1z6"/>
    <w:rsid w:val="006A2CC6"/>
  </w:style>
  <w:style w:type="character" w:customStyle="1" w:styleId="WW8Num1z7">
    <w:name w:val="WW8Num1z7"/>
    <w:rsid w:val="006A2CC6"/>
  </w:style>
  <w:style w:type="character" w:customStyle="1" w:styleId="WW8Num1z8">
    <w:name w:val="WW8Num1z8"/>
    <w:rsid w:val="006A2CC6"/>
  </w:style>
  <w:style w:type="character" w:customStyle="1" w:styleId="WW8Num2z0">
    <w:name w:val="WW8Num2z0"/>
    <w:rsid w:val="006A2CC6"/>
    <w:rPr>
      <w:rFonts w:hint="default"/>
      <w:b/>
      <w:bCs/>
      <w:color w:val="000000"/>
      <w:sz w:val="24"/>
      <w:szCs w:val="24"/>
    </w:rPr>
  </w:style>
  <w:style w:type="character" w:customStyle="1" w:styleId="WW8Num2z1">
    <w:name w:val="WW8Num2z1"/>
    <w:rsid w:val="006A2CC6"/>
  </w:style>
  <w:style w:type="character" w:customStyle="1" w:styleId="WW8Num2z2">
    <w:name w:val="WW8Num2z2"/>
    <w:rsid w:val="006A2CC6"/>
  </w:style>
  <w:style w:type="character" w:customStyle="1" w:styleId="WW8Num2z3">
    <w:name w:val="WW8Num2z3"/>
    <w:rsid w:val="006A2CC6"/>
  </w:style>
  <w:style w:type="character" w:customStyle="1" w:styleId="WW8Num2z4">
    <w:name w:val="WW8Num2z4"/>
    <w:rsid w:val="006A2CC6"/>
  </w:style>
  <w:style w:type="character" w:customStyle="1" w:styleId="WW8Num2z5">
    <w:name w:val="WW8Num2z5"/>
    <w:rsid w:val="006A2CC6"/>
  </w:style>
  <w:style w:type="character" w:customStyle="1" w:styleId="WW8Num2z6">
    <w:name w:val="WW8Num2z6"/>
    <w:rsid w:val="006A2CC6"/>
  </w:style>
  <w:style w:type="character" w:customStyle="1" w:styleId="WW8Num2z7">
    <w:name w:val="WW8Num2z7"/>
    <w:rsid w:val="006A2CC6"/>
  </w:style>
  <w:style w:type="character" w:customStyle="1" w:styleId="WW8Num2z8">
    <w:name w:val="WW8Num2z8"/>
    <w:rsid w:val="006A2CC6"/>
  </w:style>
  <w:style w:type="character" w:customStyle="1" w:styleId="WW8Num3z0">
    <w:name w:val="WW8Num3z0"/>
    <w:rsid w:val="006A2CC6"/>
    <w:rPr>
      <w:rFonts w:ascii="Times New Roman" w:eastAsia="Times New Roman" w:hAnsi="Times New Roman" w:cs="Times New Roman"/>
      <w:b/>
      <w:bCs w:val="0"/>
      <w:i/>
      <w:color w:val="000000"/>
      <w:sz w:val="24"/>
      <w:szCs w:val="24"/>
    </w:rPr>
  </w:style>
  <w:style w:type="character" w:customStyle="1" w:styleId="WW8Num4z0">
    <w:name w:val="WW8Num4z0"/>
    <w:rsid w:val="006A2CC6"/>
    <w:rPr>
      <w:rFonts w:hint="default"/>
      <w:b/>
      <w:bCs w:val="0"/>
      <w:i/>
      <w:iCs w:val="0"/>
      <w:sz w:val="23"/>
      <w:szCs w:val="24"/>
    </w:rPr>
  </w:style>
  <w:style w:type="character" w:customStyle="1" w:styleId="WW8Num5z0">
    <w:name w:val="WW8Num5z0"/>
    <w:rsid w:val="006A2CC6"/>
    <w:rPr>
      <w:rFonts w:ascii="Symbol" w:hAnsi="Symbol" w:cs="Symbol" w:hint="default"/>
      <w:b/>
      <w:bCs/>
      <w:i w:val="0"/>
      <w:iCs w:val="0"/>
      <w:sz w:val="24"/>
      <w:szCs w:val="24"/>
    </w:rPr>
  </w:style>
  <w:style w:type="character" w:customStyle="1" w:styleId="WW8Num6z0">
    <w:name w:val="WW8Num6z0"/>
    <w:rsid w:val="006A2CC6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7z0">
    <w:name w:val="WW8Num7z0"/>
    <w:rsid w:val="006A2CC6"/>
    <w:rPr>
      <w:rFonts w:ascii="Symbol" w:hAnsi="Symbol" w:cs="Symbol" w:hint="default"/>
      <w:sz w:val="24"/>
      <w:szCs w:val="24"/>
    </w:rPr>
  </w:style>
  <w:style w:type="character" w:customStyle="1" w:styleId="WW8Num8z0">
    <w:name w:val="WW8Num8z0"/>
    <w:rsid w:val="006A2CC6"/>
    <w:rPr>
      <w:rFonts w:ascii="Symbol" w:hAnsi="Symbol" w:cs="Symbol" w:hint="default"/>
      <w:sz w:val="28"/>
      <w:szCs w:val="24"/>
    </w:rPr>
  </w:style>
  <w:style w:type="character" w:customStyle="1" w:styleId="WW8Num9z0">
    <w:name w:val="WW8Num9z0"/>
    <w:rsid w:val="006A2CC6"/>
    <w:rPr>
      <w:rFonts w:hint="default"/>
      <w:b/>
      <w:color w:val="000000"/>
      <w:sz w:val="24"/>
      <w:szCs w:val="24"/>
    </w:rPr>
  </w:style>
  <w:style w:type="character" w:customStyle="1" w:styleId="WW8Num10z0">
    <w:name w:val="WW8Num10z0"/>
    <w:rsid w:val="006A2CC6"/>
    <w:rPr>
      <w:rFonts w:ascii="Symbol" w:hAnsi="Symbol" w:cs="Symbol" w:hint="default"/>
      <w:bCs/>
      <w:color w:val="000000"/>
      <w:sz w:val="24"/>
      <w:szCs w:val="24"/>
    </w:rPr>
  </w:style>
  <w:style w:type="character" w:customStyle="1" w:styleId="WW8Num11z0">
    <w:name w:val="WW8Num11z0"/>
    <w:rsid w:val="006A2CC6"/>
    <w:rPr>
      <w:rFonts w:hint="default"/>
      <w:sz w:val="24"/>
    </w:rPr>
  </w:style>
  <w:style w:type="character" w:customStyle="1" w:styleId="WW8Num12z0">
    <w:name w:val="WW8Num12z0"/>
    <w:rsid w:val="006A2CC6"/>
    <w:rPr>
      <w:rFonts w:hint="default"/>
      <w:b/>
      <w:sz w:val="24"/>
      <w:szCs w:val="24"/>
    </w:rPr>
  </w:style>
  <w:style w:type="character" w:customStyle="1" w:styleId="WW8Num13z0">
    <w:name w:val="WW8Num13z0"/>
    <w:rsid w:val="006A2CC6"/>
    <w:rPr>
      <w:sz w:val="24"/>
      <w:szCs w:val="24"/>
    </w:rPr>
  </w:style>
  <w:style w:type="character" w:customStyle="1" w:styleId="WW8Num13z1">
    <w:name w:val="WW8Num13z1"/>
    <w:rsid w:val="006A2CC6"/>
  </w:style>
  <w:style w:type="character" w:customStyle="1" w:styleId="WW8Num13z2">
    <w:name w:val="WW8Num13z2"/>
    <w:rsid w:val="006A2CC6"/>
  </w:style>
  <w:style w:type="character" w:customStyle="1" w:styleId="WW8Num13z3">
    <w:name w:val="WW8Num13z3"/>
    <w:rsid w:val="006A2CC6"/>
  </w:style>
  <w:style w:type="character" w:customStyle="1" w:styleId="WW8Num13z4">
    <w:name w:val="WW8Num13z4"/>
    <w:rsid w:val="006A2CC6"/>
  </w:style>
  <w:style w:type="character" w:customStyle="1" w:styleId="WW8Num13z5">
    <w:name w:val="WW8Num13z5"/>
    <w:rsid w:val="006A2CC6"/>
  </w:style>
  <w:style w:type="character" w:customStyle="1" w:styleId="WW8Num13z6">
    <w:name w:val="WW8Num13z6"/>
    <w:rsid w:val="006A2CC6"/>
  </w:style>
  <w:style w:type="character" w:customStyle="1" w:styleId="WW8Num13z7">
    <w:name w:val="WW8Num13z7"/>
    <w:rsid w:val="006A2CC6"/>
  </w:style>
  <w:style w:type="character" w:customStyle="1" w:styleId="WW8Num13z8">
    <w:name w:val="WW8Num13z8"/>
    <w:rsid w:val="006A2CC6"/>
  </w:style>
  <w:style w:type="character" w:customStyle="1" w:styleId="WW8Num14z0">
    <w:name w:val="WW8Num14z0"/>
    <w:rsid w:val="006A2CC6"/>
    <w:rPr>
      <w:rFonts w:hint="default"/>
      <w:b/>
      <w:color w:val="17365D"/>
      <w:sz w:val="24"/>
      <w:szCs w:val="24"/>
    </w:rPr>
  </w:style>
  <w:style w:type="character" w:customStyle="1" w:styleId="WW8Num15z0">
    <w:name w:val="WW8Num15z0"/>
    <w:rsid w:val="006A2CC6"/>
    <w:rPr>
      <w:rFonts w:ascii="Symbol" w:hAnsi="Symbol" w:cs="Symbol" w:hint="default"/>
      <w:b/>
      <w:color w:val="000000"/>
      <w:sz w:val="24"/>
      <w:szCs w:val="24"/>
    </w:rPr>
  </w:style>
  <w:style w:type="character" w:customStyle="1" w:styleId="WW8Num16z0">
    <w:name w:val="WW8Num16z0"/>
    <w:rsid w:val="006A2CC6"/>
    <w:rPr>
      <w:rFonts w:ascii="Symbol" w:hAnsi="Symbol" w:cs="Symbol" w:hint="default"/>
      <w:color w:val="auto"/>
      <w:sz w:val="28"/>
      <w:szCs w:val="24"/>
    </w:rPr>
  </w:style>
  <w:style w:type="character" w:customStyle="1" w:styleId="WW8Num17z0">
    <w:name w:val="WW8Num17z0"/>
    <w:rsid w:val="006A2CC6"/>
    <w:rPr>
      <w:rFonts w:hint="default"/>
      <w:color w:val="17365D"/>
      <w:sz w:val="24"/>
      <w:szCs w:val="24"/>
    </w:rPr>
  </w:style>
  <w:style w:type="character" w:customStyle="1" w:styleId="WW8Num18z0">
    <w:name w:val="WW8Num18z0"/>
    <w:rsid w:val="006A2CC6"/>
    <w:rPr>
      <w:rFonts w:hint="default"/>
      <w:b/>
      <w:color w:val="000000"/>
      <w:sz w:val="26"/>
      <w:szCs w:val="24"/>
    </w:rPr>
  </w:style>
  <w:style w:type="character" w:customStyle="1" w:styleId="WW8Num19z0">
    <w:name w:val="WW8Num19z0"/>
    <w:rsid w:val="006A2CC6"/>
    <w:rPr>
      <w:rFonts w:ascii="Symbol" w:hAnsi="Symbol" w:cs="Symbol" w:hint="default"/>
      <w:b/>
      <w:color w:val="000000"/>
      <w:sz w:val="26"/>
      <w:szCs w:val="26"/>
    </w:rPr>
  </w:style>
  <w:style w:type="character" w:customStyle="1" w:styleId="WW8Num20z0">
    <w:name w:val="WW8Num20z0"/>
    <w:rsid w:val="006A2CC6"/>
    <w:rPr>
      <w:rFonts w:ascii="Times New Roman" w:hAnsi="Times New Roman" w:cs="Times New Roman" w:hint="default"/>
      <w:color w:val="000000"/>
      <w:sz w:val="28"/>
      <w:szCs w:val="24"/>
    </w:rPr>
  </w:style>
  <w:style w:type="character" w:customStyle="1" w:styleId="WW8Num21z0">
    <w:name w:val="WW8Num21z0"/>
    <w:rsid w:val="006A2CC6"/>
    <w:rPr>
      <w:rFonts w:ascii="Symbol" w:hAnsi="Symbol" w:cs="Times New Roman"/>
      <w:color w:val="000000"/>
      <w:sz w:val="24"/>
      <w:szCs w:val="24"/>
    </w:rPr>
  </w:style>
  <w:style w:type="character" w:customStyle="1" w:styleId="WW8Num22z0">
    <w:name w:val="WW8Num22z0"/>
    <w:rsid w:val="006A2CC6"/>
    <w:rPr>
      <w:rFonts w:ascii="Symbol" w:hAnsi="Symbol" w:cs="Symbol" w:hint="default"/>
      <w:sz w:val="24"/>
      <w:szCs w:val="24"/>
    </w:rPr>
  </w:style>
  <w:style w:type="character" w:customStyle="1" w:styleId="WW8Num23z0">
    <w:name w:val="WW8Num23z0"/>
    <w:rsid w:val="006A2CC6"/>
    <w:rPr>
      <w:rFonts w:ascii="Symbol" w:hAnsi="Symbol" w:cs="Symbol" w:hint="default"/>
      <w:color w:val="000000"/>
      <w:sz w:val="24"/>
      <w:szCs w:val="24"/>
    </w:rPr>
  </w:style>
  <w:style w:type="character" w:customStyle="1" w:styleId="WW8Num24z0">
    <w:name w:val="WW8Num24z0"/>
    <w:rsid w:val="006A2CC6"/>
    <w:rPr>
      <w:rFonts w:ascii="Symbol" w:hAnsi="Symbol" w:cs="Symbol" w:hint="default"/>
      <w:color w:val="000000"/>
      <w:sz w:val="24"/>
      <w:szCs w:val="24"/>
    </w:rPr>
  </w:style>
  <w:style w:type="character" w:customStyle="1" w:styleId="WW8Num25z0">
    <w:name w:val="WW8Num25z0"/>
    <w:rsid w:val="006A2CC6"/>
    <w:rPr>
      <w:rFonts w:ascii="Symbol" w:hAnsi="Symbol" w:cs="Symbol" w:hint="default"/>
      <w:sz w:val="24"/>
      <w:szCs w:val="24"/>
    </w:rPr>
  </w:style>
  <w:style w:type="character" w:customStyle="1" w:styleId="WW8Num26z0">
    <w:name w:val="WW8Num26z0"/>
    <w:rsid w:val="006A2CC6"/>
    <w:rPr>
      <w:rFonts w:ascii="Symbol" w:hAnsi="Symbol" w:cs="Symbol" w:hint="default"/>
      <w:b/>
      <w:bCs/>
      <w:color w:val="000000"/>
      <w:sz w:val="24"/>
      <w:szCs w:val="24"/>
    </w:rPr>
  </w:style>
  <w:style w:type="character" w:customStyle="1" w:styleId="WW8Num27z0">
    <w:name w:val="WW8Num27z0"/>
    <w:rsid w:val="006A2CC6"/>
    <w:rPr>
      <w:rFonts w:ascii="Calisto MT" w:eastAsia="Times New Roman" w:hAnsi="Calisto MT" w:cs="Times New Roman"/>
      <w:b/>
      <w:color w:val="000000"/>
      <w:sz w:val="24"/>
      <w:szCs w:val="24"/>
    </w:rPr>
  </w:style>
  <w:style w:type="character" w:customStyle="1" w:styleId="WW8Num28z0">
    <w:name w:val="WW8Num28z0"/>
    <w:rsid w:val="006A2CC6"/>
    <w:rPr>
      <w:rFonts w:ascii="Calisto MT" w:hAnsi="Calisto MT" w:cs="Calisto MT" w:hint="default"/>
      <w:b/>
      <w:color w:val="000000"/>
      <w:sz w:val="24"/>
      <w:szCs w:val="24"/>
    </w:rPr>
  </w:style>
  <w:style w:type="character" w:customStyle="1" w:styleId="WW8Num28z1">
    <w:name w:val="WW8Num28z1"/>
    <w:rsid w:val="006A2CC6"/>
  </w:style>
  <w:style w:type="character" w:customStyle="1" w:styleId="WW8Num28z2">
    <w:name w:val="WW8Num28z2"/>
    <w:rsid w:val="006A2CC6"/>
  </w:style>
  <w:style w:type="character" w:customStyle="1" w:styleId="WW8Num28z3">
    <w:name w:val="WW8Num28z3"/>
    <w:rsid w:val="006A2CC6"/>
  </w:style>
  <w:style w:type="character" w:customStyle="1" w:styleId="WW8Num28z4">
    <w:name w:val="WW8Num28z4"/>
    <w:rsid w:val="006A2CC6"/>
  </w:style>
  <w:style w:type="character" w:customStyle="1" w:styleId="WW8Num28z5">
    <w:name w:val="WW8Num28z5"/>
    <w:rsid w:val="006A2CC6"/>
  </w:style>
  <w:style w:type="character" w:customStyle="1" w:styleId="WW8Num28z6">
    <w:name w:val="WW8Num28z6"/>
    <w:rsid w:val="006A2CC6"/>
  </w:style>
  <w:style w:type="character" w:customStyle="1" w:styleId="WW8Num28z7">
    <w:name w:val="WW8Num28z7"/>
    <w:rsid w:val="006A2CC6"/>
  </w:style>
  <w:style w:type="character" w:customStyle="1" w:styleId="WW8Num28z8">
    <w:name w:val="WW8Num28z8"/>
    <w:rsid w:val="006A2CC6"/>
  </w:style>
  <w:style w:type="character" w:customStyle="1" w:styleId="WW8Num29z0">
    <w:name w:val="WW8Num29z0"/>
    <w:rsid w:val="006A2CC6"/>
    <w:rPr>
      <w:rFonts w:ascii="Calisto MT" w:hAnsi="Calisto MT" w:cs="Calisto MT" w:hint="default"/>
      <w:bCs/>
      <w:color w:val="000000"/>
      <w:sz w:val="24"/>
      <w:szCs w:val="24"/>
    </w:rPr>
  </w:style>
  <w:style w:type="character" w:customStyle="1" w:styleId="WW8Num29z1">
    <w:name w:val="WW8Num29z1"/>
    <w:rsid w:val="006A2CC6"/>
  </w:style>
  <w:style w:type="character" w:customStyle="1" w:styleId="WW8Num29z2">
    <w:name w:val="WW8Num29z2"/>
    <w:rsid w:val="006A2CC6"/>
  </w:style>
  <w:style w:type="character" w:customStyle="1" w:styleId="WW8Num29z3">
    <w:name w:val="WW8Num29z3"/>
    <w:rsid w:val="006A2CC6"/>
  </w:style>
  <w:style w:type="character" w:customStyle="1" w:styleId="WW8Num29z4">
    <w:name w:val="WW8Num29z4"/>
    <w:rsid w:val="006A2CC6"/>
  </w:style>
  <w:style w:type="character" w:customStyle="1" w:styleId="WW8Num29z5">
    <w:name w:val="WW8Num29z5"/>
    <w:rsid w:val="006A2CC6"/>
  </w:style>
  <w:style w:type="character" w:customStyle="1" w:styleId="WW8Num29z6">
    <w:name w:val="WW8Num29z6"/>
    <w:rsid w:val="006A2CC6"/>
  </w:style>
  <w:style w:type="character" w:customStyle="1" w:styleId="WW8Num29z7">
    <w:name w:val="WW8Num29z7"/>
    <w:rsid w:val="006A2CC6"/>
  </w:style>
  <w:style w:type="character" w:customStyle="1" w:styleId="WW8Num29z8">
    <w:name w:val="WW8Num29z8"/>
    <w:rsid w:val="006A2CC6"/>
  </w:style>
  <w:style w:type="character" w:customStyle="1" w:styleId="WW8Num30z0">
    <w:name w:val="WW8Num30z0"/>
    <w:rsid w:val="006A2CC6"/>
    <w:rPr>
      <w:rFonts w:ascii="Symbol" w:hAnsi="Symbol" w:cs="Symbol" w:hint="default"/>
      <w:b/>
      <w:bCs/>
      <w:color w:val="000000"/>
      <w:sz w:val="24"/>
      <w:szCs w:val="24"/>
    </w:rPr>
  </w:style>
  <w:style w:type="character" w:customStyle="1" w:styleId="WW8Num30z1">
    <w:name w:val="WW8Num30z1"/>
    <w:rsid w:val="006A2CC6"/>
    <w:rPr>
      <w:rFonts w:ascii="Courier New" w:hAnsi="Courier New" w:cs="Courier New" w:hint="default"/>
    </w:rPr>
  </w:style>
  <w:style w:type="character" w:customStyle="1" w:styleId="WW8Num30z2">
    <w:name w:val="WW8Num30z2"/>
    <w:rsid w:val="006A2CC6"/>
    <w:rPr>
      <w:rFonts w:ascii="Wingdings" w:hAnsi="Wingdings" w:cs="Wingdings" w:hint="default"/>
    </w:rPr>
  </w:style>
  <w:style w:type="character" w:customStyle="1" w:styleId="WW8Num14z1">
    <w:name w:val="WW8Num14z1"/>
    <w:rsid w:val="006A2CC6"/>
  </w:style>
  <w:style w:type="character" w:customStyle="1" w:styleId="WW8Num14z2">
    <w:name w:val="WW8Num14z2"/>
    <w:rsid w:val="006A2CC6"/>
  </w:style>
  <w:style w:type="character" w:customStyle="1" w:styleId="WW8Num14z3">
    <w:name w:val="WW8Num14z3"/>
    <w:rsid w:val="006A2CC6"/>
  </w:style>
  <w:style w:type="character" w:customStyle="1" w:styleId="WW8Num14z4">
    <w:name w:val="WW8Num14z4"/>
    <w:rsid w:val="006A2CC6"/>
  </w:style>
  <w:style w:type="character" w:customStyle="1" w:styleId="WW8Num14z5">
    <w:name w:val="WW8Num14z5"/>
    <w:rsid w:val="006A2CC6"/>
  </w:style>
  <w:style w:type="character" w:customStyle="1" w:styleId="WW8Num14z6">
    <w:name w:val="WW8Num14z6"/>
    <w:rsid w:val="006A2CC6"/>
  </w:style>
  <w:style w:type="character" w:customStyle="1" w:styleId="WW8Num14z7">
    <w:name w:val="WW8Num14z7"/>
    <w:rsid w:val="006A2CC6"/>
  </w:style>
  <w:style w:type="character" w:customStyle="1" w:styleId="WW8Num14z8">
    <w:name w:val="WW8Num14z8"/>
    <w:rsid w:val="006A2CC6"/>
  </w:style>
  <w:style w:type="character" w:customStyle="1" w:styleId="WW8Num31z0">
    <w:name w:val="WW8Num31z0"/>
    <w:rsid w:val="006A2CC6"/>
    <w:rPr>
      <w:rFonts w:ascii="Symbol" w:hAnsi="Symbol" w:cs="Symbol" w:hint="default"/>
      <w:bCs/>
      <w:color w:val="000000"/>
      <w:sz w:val="24"/>
      <w:szCs w:val="24"/>
    </w:rPr>
  </w:style>
  <w:style w:type="character" w:customStyle="1" w:styleId="WW8Num31z1">
    <w:name w:val="WW8Num31z1"/>
    <w:rsid w:val="006A2CC6"/>
    <w:rPr>
      <w:rFonts w:ascii="Courier New" w:hAnsi="Courier New" w:cs="Courier New" w:hint="default"/>
    </w:rPr>
  </w:style>
  <w:style w:type="character" w:customStyle="1" w:styleId="WW8Num31z2">
    <w:name w:val="WW8Num31z2"/>
    <w:rsid w:val="006A2CC6"/>
    <w:rPr>
      <w:rFonts w:ascii="Wingdings" w:hAnsi="Wingdings" w:cs="Wingdings" w:hint="default"/>
    </w:rPr>
  </w:style>
  <w:style w:type="character" w:customStyle="1" w:styleId="WW8Num31z3">
    <w:name w:val="WW8Num31z3"/>
    <w:rsid w:val="006A2CC6"/>
    <w:rPr>
      <w:rFonts w:ascii="Symbol" w:hAnsi="Symbol" w:cs="Symbol" w:hint="default"/>
    </w:rPr>
  </w:style>
  <w:style w:type="character" w:customStyle="1" w:styleId="WW8Num31z4">
    <w:name w:val="WW8Num31z4"/>
    <w:rsid w:val="006A2CC6"/>
  </w:style>
  <w:style w:type="character" w:customStyle="1" w:styleId="WW8Num31z5">
    <w:name w:val="WW8Num31z5"/>
    <w:rsid w:val="006A2CC6"/>
  </w:style>
  <w:style w:type="character" w:customStyle="1" w:styleId="WW8Num31z6">
    <w:name w:val="WW8Num31z6"/>
    <w:rsid w:val="006A2CC6"/>
  </w:style>
  <w:style w:type="character" w:customStyle="1" w:styleId="WW8Num31z7">
    <w:name w:val="WW8Num31z7"/>
    <w:rsid w:val="006A2CC6"/>
  </w:style>
  <w:style w:type="character" w:customStyle="1" w:styleId="WW8Num31z8">
    <w:name w:val="WW8Num31z8"/>
    <w:rsid w:val="006A2CC6"/>
  </w:style>
  <w:style w:type="character" w:customStyle="1" w:styleId="WW8Num32z0">
    <w:name w:val="WW8Num32z0"/>
    <w:rsid w:val="006A2CC6"/>
    <w:rPr>
      <w:rFonts w:ascii="Symbol" w:hAnsi="Symbol" w:cs="Times New Roman"/>
      <w:bCs/>
      <w:color w:val="000000"/>
      <w:sz w:val="24"/>
      <w:szCs w:val="24"/>
    </w:rPr>
  </w:style>
  <w:style w:type="character" w:customStyle="1" w:styleId="WW8Num32z1">
    <w:name w:val="WW8Num32z1"/>
    <w:rsid w:val="006A2CC6"/>
    <w:rPr>
      <w:rFonts w:ascii="Courier New" w:hAnsi="Courier New" w:cs="Courier New" w:hint="default"/>
    </w:rPr>
  </w:style>
  <w:style w:type="character" w:customStyle="1" w:styleId="WW8Num32z2">
    <w:name w:val="WW8Num32z2"/>
    <w:rsid w:val="006A2CC6"/>
    <w:rPr>
      <w:rFonts w:ascii="Wingdings" w:hAnsi="Wingdings" w:cs="Wingdings" w:hint="default"/>
    </w:rPr>
  </w:style>
  <w:style w:type="character" w:customStyle="1" w:styleId="WW8Num32z3">
    <w:name w:val="WW8Num32z3"/>
    <w:rsid w:val="006A2CC6"/>
    <w:rPr>
      <w:rFonts w:ascii="Symbol" w:hAnsi="Symbol" w:cs="Symbol" w:hint="default"/>
    </w:rPr>
  </w:style>
  <w:style w:type="character" w:customStyle="1" w:styleId="WW8Num32z4">
    <w:name w:val="WW8Num32z4"/>
    <w:rsid w:val="006A2CC6"/>
  </w:style>
  <w:style w:type="character" w:customStyle="1" w:styleId="WW8Num32z5">
    <w:name w:val="WW8Num32z5"/>
    <w:rsid w:val="006A2CC6"/>
  </w:style>
  <w:style w:type="character" w:customStyle="1" w:styleId="WW8Num32z6">
    <w:name w:val="WW8Num32z6"/>
    <w:rsid w:val="006A2CC6"/>
  </w:style>
  <w:style w:type="character" w:customStyle="1" w:styleId="WW8Num32z7">
    <w:name w:val="WW8Num32z7"/>
    <w:rsid w:val="006A2CC6"/>
  </w:style>
  <w:style w:type="character" w:customStyle="1" w:styleId="WW8Num32z8">
    <w:name w:val="WW8Num32z8"/>
    <w:rsid w:val="006A2CC6"/>
  </w:style>
  <w:style w:type="character" w:customStyle="1" w:styleId="WW8Num33z0">
    <w:name w:val="WW8Num33z0"/>
    <w:rsid w:val="006A2CC6"/>
    <w:rPr>
      <w:rFonts w:ascii="Symbol" w:hAnsi="Symbol" w:cs="Symbol" w:hint="default"/>
      <w:sz w:val="24"/>
      <w:szCs w:val="24"/>
    </w:rPr>
  </w:style>
  <w:style w:type="character" w:customStyle="1" w:styleId="WW8Num34z0">
    <w:name w:val="WW8Num34z0"/>
    <w:rsid w:val="006A2CC6"/>
    <w:rPr>
      <w:rFonts w:ascii="Wingdings" w:hAnsi="Wingdings" w:cs="Wingdings" w:hint="default"/>
      <w:b/>
      <w:bCs/>
      <w:color w:val="000000"/>
      <w:sz w:val="24"/>
      <w:szCs w:val="24"/>
    </w:rPr>
  </w:style>
  <w:style w:type="character" w:customStyle="1" w:styleId="WW8Num35z0">
    <w:name w:val="WW8Num35z0"/>
    <w:rsid w:val="006A2CC6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WW8Num36z0">
    <w:name w:val="WW8Num36z0"/>
    <w:rsid w:val="006A2CC6"/>
    <w:rPr>
      <w:rFonts w:hint="default"/>
      <w:b/>
      <w:bCs/>
      <w:color w:val="000000"/>
      <w:sz w:val="24"/>
      <w:szCs w:val="24"/>
    </w:rPr>
  </w:style>
  <w:style w:type="character" w:customStyle="1" w:styleId="WW8Num37z0">
    <w:name w:val="WW8Num37z0"/>
    <w:rsid w:val="006A2CC6"/>
    <w:rPr>
      <w:b/>
      <w:sz w:val="24"/>
      <w:szCs w:val="24"/>
    </w:rPr>
  </w:style>
  <w:style w:type="character" w:customStyle="1" w:styleId="WW8Num38z0">
    <w:name w:val="WW8Num38z0"/>
    <w:rsid w:val="006A2CC6"/>
    <w:rPr>
      <w:b/>
      <w:sz w:val="24"/>
      <w:szCs w:val="24"/>
    </w:rPr>
  </w:style>
  <w:style w:type="character" w:customStyle="1" w:styleId="WW8Num3z1">
    <w:name w:val="WW8Num3z1"/>
    <w:rsid w:val="006A2CC6"/>
    <w:rPr>
      <w:rFonts w:ascii="Courier New" w:hAnsi="Courier New" w:cs="Courier New" w:hint="default"/>
    </w:rPr>
  </w:style>
  <w:style w:type="character" w:customStyle="1" w:styleId="WW8Num3z2">
    <w:name w:val="WW8Num3z2"/>
    <w:rsid w:val="006A2CC6"/>
    <w:rPr>
      <w:rFonts w:ascii="Wingdings" w:hAnsi="Wingdings" w:cs="Wingdings" w:hint="default"/>
    </w:rPr>
  </w:style>
  <w:style w:type="character" w:customStyle="1" w:styleId="WW8Num3z3">
    <w:name w:val="WW8Num3z3"/>
    <w:rsid w:val="006A2CC6"/>
    <w:rPr>
      <w:rFonts w:ascii="Symbol" w:hAnsi="Symbol" w:cs="Symbol" w:hint="default"/>
    </w:rPr>
  </w:style>
  <w:style w:type="character" w:customStyle="1" w:styleId="WW8Num4z1">
    <w:name w:val="WW8Num4z1"/>
    <w:rsid w:val="006A2CC6"/>
  </w:style>
  <w:style w:type="character" w:customStyle="1" w:styleId="WW8Num4z2">
    <w:name w:val="WW8Num4z2"/>
    <w:rsid w:val="006A2CC6"/>
  </w:style>
  <w:style w:type="character" w:customStyle="1" w:styleId="WW8Num4z4">
    <w:name w:val="WW8Num4z4"/>
    <w:rsid w:val="006A2CC6"/>
  </w:style>
  <w:style w:type="character" w:customStyle="1" w:styleId="WW8Num4z5">
    <w:name w:val="WW8Num4z5"/>
    <w:rsid w:val="006A2CC6"/>
  </w:style>
  <w:style w:type="character" w:customStyle="1" w:styleId="WW8Num4z6">
    <w:name w:val="WW8Num4z6"/>
    <w:rsid w:val="006A2CC6"/>
  </w:style>
  <w:style w:type="character" w:customStyle="1" w:styleId="WW8Num4z7">
    <w:name w:val="WW8Num4z7"/>
    <w:rsid w:val="006A2CC6"/>
  </w:style>
  <w:style w:type="character" w:customStyle="1" w:styleId="WW8Num4z8">
    <w:name w:val="WW8Num4z8"/>
    <w:rsid w:val="006A2CC6"/>
  </w:style>
  <w:style w:type="character" w:customStyle="1" w:styleId="WW8Num5z1">
    <w:name w:val="WW8Num5z1"/>
    <w:rsid w:val="006A2CC6"/>
    <w:rPr>
      <w:rFonts w:ascii="Courier New" w:hAnsi="Courier New" w:cs="Courier New" w:hint="default"/>
    </w:rPr>
  </w:style>
  <w:style w:type="character" w:customStyle="1" w:styleId="WW8Num5z2">
    <w:name w:val="WW8Num5z2"/>
    <w:rsid w:val="006A2CC6"/>
    <w:rPr>
      <w:rFonts w:ascii="Wingdings" w:hAnsi="Wingdings" w:cs="Wingdings" w:hint="default"/>
    </w:rPr>
  </w:style>
  <w:style w:type="character" w:customStyle="1" w:styleId="WW8Num6z1">
    <w:name w:val="WW8Num6z1"/>
    <w:rsid w:val="006A2CC6"/>
    <w:rPr>
      <w:rFonts w:ascii="Courier New" w:hAnsi="Courier New" w:cs="Courier New" w:hint="default"/>
    </w:rPr>
  </w:style>
  <w:style w:type="character" w:customStyle="1" w:styleId="WW8Num6z2">
    <w:name w:val="WW8Num6z2"/>
    <w:rsid w:val="006A2CC6"/>
    <w:rPr>
      <w:rFonts w:ascii="Wingdings" w:hAnsi="Wingdings" w:cs="Wingdings" w:hint="default"/>
    </w:rPr>
  </w:style>
  <w:style w:type="character" w:customStyle="1" w:styleId="WW8Num7z1">
    <w:name w:val="WW8Num7z1"/>
    <w:rsid w:val="006A2CC6"/>
    <w:rPr>
      <w:rFonts w:ascii="Courier New" w:hAnsi="Courier New" w:cs="Courier New" w:hint="default"/>
    </w:rPr>
  </w:style>
  <w:style w:type="character" w:customStyle="1" w:styleId="WW8Num7z2">
    <w:name w:val="WW8Num7z2"/>
    <w:rsid w:val="006A2CC6"/>
    <w:rPr>
      <w:rFonts w:ascii="Wingdings" w:hAnsi="Wingdings" w:cs="Wingdings" w:hint="default"/>
    </w:rPr>
  </w:style>
  <w:style w:type="character" w:customStyle="1" w:styleId="WW8Num8z1">
    <w:name w:val="WW8Num8z1"/>
    <w:rsid w:val="006A2CC6"/>
    <w:rPr>
      <w:rFonts w:ascii="Courier New" w:hAnsi="Courier New" w:cs="Courier New" w:hint="default"/>
    </w:rPr>
  </w:style>
  <w:style w:type="character" w:customStyle="1" w:styleId="WW8Num8z2">
    <w:name w:val="WW8Num8z2"/>
    <w:rsid w:val="006A2CC6"/>
    <w:rPr>
      <w:rFonts w:ascii="Wingdings" w:hAnsi="Wingdings" w:cs="Wingdings" w:hint="default"/>
    </w:rPr>
  </w:style>
  <w:style w:type="character" w:customStyle="1" w:styleId="WW8Num8z3">
    <w:name w:val="WW8Num8z3"/>
    <w:rsid w:val="006A2CC6"/>
    <w:rPr>
      <w:rFonts w:ascii="Symbol" w:hAnsi="Symbol" w:cs="Symbol" w:hint="default"/>
    </w:rPr>
  </w:style>
  <w:style w:type="character" w:customStyle="1" w:styleId="WW8Num9z1">
    <w:name w:val="WW8Num9z1"/>
    <w:rsid w:val="006A2CC6"/>
  </w:style>
  <w:style w:type="character" w:customStyle="1" w:styleId="WW8Num9z2">
    <w:name w:val="WW8Num9z2"/>
    <w:rsid w:val="006A2CC6"/>
  </w:style>
  <w:style w:type="character" w:customStyle="1" w:styleId="WW8Num9z3">
    <w:name w:val="WW8Num9z3"/>
    <w:rsid w:val="006A2CC6"/>
  </w:style>
  <w:style w:type="character" w:customStyle="1" w:styleId="WW8Num9z4">
    <w:name w:val="WW8Num9z4"/>
    <w:rsid w:val="006A2CC6"/>
  </w:style>
  <w:style w:type="character" w:customStyle="1" w:styleId="WW8Num9z5">
    <w:name w:val="WW8Num9z5"/>
    <w:rsid w:val="006A2CC6"/>
  </w:style>
  <w:style w:type="character" w:customStyle="1" w:styleId="WW8Num9z6">
    <w:name w:val="WW8Num9z6"/>
    <w:rsid w:val="006A2CC6"/>
  </w:style>
  <w:style w:type="character" w:customStyle="1" w:styleId="WW8Num9z7">
    <w:name w:val="WW8Num9z7"/>
    <w:rsid w:val="006A2CC6"/>
  </w:style>
  <w:style w:type="character" w:customStyle="1" w:styleId="WW8Num9z8">
    <w:name w:val="WW8Num9z8"/>
    <w:rsid w:val="006A2CC6"/>
  </w:style>
  <w:style w:type="character" w:customStyle="1" w:styleId="WW8Num10z1">
    <w:name w:val="WW8Num10z1"/>
    <w:rsid w:val="006A2CC6"/>
    <w:rPr>
      <w:rFonts w:ascii="Courier New" w:hAnsi="Courier New" w:cs="Courier New" w:hint="default"/>
    </w:rPr>
  </w:style>
  <w:style w:type="character" w:customStyle="1" w:styleId="WW8Num10z2">
    <w:name w:val="WW8Num10z2"/>
    <w:rsid w:val="006A2CC6"/>
    <w:rPr>
      <w:rFonts w:ascii="Wingdings" w:hAnsi="Wingdings" w:cs="Wingdings" w:hint="default"/>
    </w:rPr>
  </w:style>
  <w:style w:type="character" w:customStyle="1" w:styleId="WW8Num11z1">
    <w:name w:val="WW8Num11z1"/>
    <w:rsid w:val="006A2CC6"/>
  </w:style>
  <w:style w:type="character" w:customStyle="1" w:styleId="WW8Num11z2">
    <w:name w:val="WW8Num11z2"/>
    <w:rsid w:val="006A2CC6"/>
  </w:style>
  <w:style w:type="character" w:customStyle="1" w:styleId="WW8Num11z3">
    <w:name w:val="WW8Num11z3"/>
    <w:rsid w:val="006A2CC6"/>
  </w:style>
  <w:style w:type="character" w:customStyle="1" w:styleId="WW8Num11z4">
    <w:name w:val="WW8Num11z4"/>
    <w:rsid w:val="006A2CC6"/>
  </w:style>
  <w:style w:type="character" w:customStyle="1" w:styleId="WW8Num11z5">
    <w:name w:val="WW8Num11z5"/>
    <w:rsid w:val="006A2CC6"/>
  </w:style>
  <w:style w:type="character" w:customStyle="1" w:styleId="WW8Num11z6">
    <w:name w:val="WW8Num11z6"/>
    <w:rsid w:val="006A2CC6"/>
  </w:style>
  <w:style w:type="character" w:customStyle="1" w:styleId="WW8Num11z7">
    <w:name w:val="WW8Num11z7"/>
    <w:rsid w:val="006A2CC6"/>
  </w:style>
  <w:style w:type="character" w:customStyle="1" w:styleId="WW8Num11z8">
    <w:name w:val="WW8Num11z8"/>
    <w:rsid w:val="006A2CC6"/>
  </w:style>
  <w:style w:type="character" w:customStyle="1" w:styleId="WW8Num12z1">
    <w:name w:val="WW8Num12z1"/>
    <w:rsid w:val="006A2CC6"/>
  </w:style>
  <w:style w:type="character" w:customStyle="1" w:styleId="WW8Num12z2">
    <w:name w:val="WW8Num12z2"/>
    <w:rsid w:val="006A2CC6"/>
  </w:style>
  <w:style w:type="character" w:customStyle="1" w:styleId="WW8Num12z3">
    <w:name w:val="WW8Num12z3"/>
    <w:rsid w:val="006A2CC6"/>
  </w:style>
  <w:style w:type="character" w:customStyle="1" w:styleId="WW8Num12z4">
    <w:name w:val="WW8Num12z4"/>
    <w:rsid w:val="006A2CC6"/>
  </w:style>
  <w:style w:type="character" w:customStyle="1" w:styleId="WW8Num12z5">
    <w:name w:val="WW8Num12z5"/>
    <w:rsid w:val="006A2CC6"/>
  </w:style>
  <w:style w:type="character" w:customStyle="1" w:styleId="WW8Num12z6">
    <w:name w:val="WW8Num12z6"/>
    <w:rsid w:val="006A2CC6"/>
  </w:style>
  <w:style w:type="character" w:customStyle="1" w:styleId="WW8Num12z7">
    <w:name w:val="WW8Num12z7"/>
    <w:rsid w:val="006A2CC6"/>
  </w:style>
  <w:style w:type="character" w:customStyle="1" w:styleId="WW8Num12z8">
    <w:name w:val="WW8Num12z8"/>
    <w:rsid w:val="006A2CC6"/>
  </w:style>
  <w:style w:type="character" w:customStyle="1" w:styleId="WW8Num15z1">
    <w:name w:val="WW8Num15z1"/>
    <w:rsid w:val="006A2CC6"/>
    <w:rPr>
      <w:rFonts w:ascii="Courier New" w:hAnsi="Courier New" w:cs="Courier New" w:hint="default"/>
    </w:rPr>
  </w:style>
  <w:style w:type="character" w:customStyle="1" w:styleId="WW8Num15z2">
    <w:name w:val="WW8Num15z2"/>
    <w:rsid w:val="006A2CC6"/>
    <w:rPr>
      <w:rFonts w:ascii="Wingdings" w:hAnsi="Wingdings" w:cs="Wingdings" w:hint="default"/>
    </w:rPr>
  </w:style>
  <w:style w:type="character" w:customStyle="1" w:styleId="WW8Num16z1">
    <w:name w:val="WW8Num16z1"/>
    <w:rsid w:val="006A2CC6"/>
    <w:rPr>
      <w:rFonts w:ascii="Courier New" w:hAnsi="Courier New" w:cs="Courier New" w:hint="default"/>
    </w:rPr>
  </w:style>
  <w:style w:type="character" w:customStyle="1" w:styleId="WW8Num16z2">
    <w:name w:val="WW8Num16z2"/>
    <w:rsid w:val="006A2CC6"/>
    <w:rPr>
      <w:rFonts w:ascii="Wingdings" w:hAnsi="Wingdings" w:cs="Wingdings" w:hint="default"/>
    </w:rPr>
  </w:style>
  <w:style w:type="character" w:customStyle="1" w:styleId="WW8Num16z3">
    <w:name w:val="WW8Num16z3"/>
    <w:rsid w:val="006A2CC6"/>
    <w:rPr>
      <w:rFonts w:ascii="Symbol" w:hAnsi="Symbol" w:cs="Symbol" w:hint="default"/>
    </w:rPr>
  </w:style>
  <w:style w:type="character" w:customStyle="1" w:styleId="WW8Num17z1">
    <w:name w:val="WW8Num17z1"/>
    <w:rsid w:val="006A2CC6"/>
  </w:style>
  <w:style w:type="character" w:customStyle="1" w:styleId="WW8Num17z2">
    <w:name w:val="WW8Num17z2"/>
    <w:rsid w:val="006A2CC6"/>
  </w:style>
  <w:style w:type="character" w:customStyle="1" w:styleId="WW8Num17z3">
    <w:name w:val="WW8Num17z3"/>
    <w:rsid w:val="006A2CC6"/>
  </w:style>
  <w:style w:type="character" w:customStyle="1" w:styleId="WW8Num17z4">
    <w:name w:val="WW8Num17z4"/>
    <w:rsid w:val="006A2CC6"/>
  </w:style>
  <w:style w:type="character" w:customStyle="1" w:styleId="WW8Num17z5">
    <w:name w:val="WW8Num17z5"/>
    <w:rsid w:val="006A2CC6"/>
  </w:style>
  <w:style w:type="character" w:customStyle="1" w:styleId="WW8Num17z6">
    <w:name w:val="WW8Num17z6"/>
    <w:rsid w:val="006A2CC6"/>
  </w:style>
  <w:style w:type="character" w:customStyle="1" w:styleId="WW8Num17z7">
    <w:name w:val="WW8Num17z7"/>
    <w:rsid w:val="006A2CC6"/>
  </w:style>
  <w:style w:type="character" w:customStyle="1" w:styleId="WW8Num17z8">
    <w:name w:val="WW8Num17z8"/>
    <w:rsid w:val="006A2CC6"/>
  </w:style>
  <w:style w:type="character" w:customStyle="1" w:styleId="WW8Num18z1">
    <w:name w:val="WW8Num18z1"/>
    <w:rsid w:val="006A2CC6"/>
  </w:style>
  <w:style w:type="character" w:customStyle="1" w:styleId="WW8Num18z2">
    <w:name w:val="WW8Num18z2"/>
    <w:rsid w:val="006A2CC6"/>
  </w:style>
  <w:style w:type="character" w:customStyle="1" w:styleId="WW8Num18z3">
    <w:name w:val="WW8Num18z3"/>
    <w:rsid w:val="006A2CC6"/>
  </w:style>
  <w:style w:type="character" w:customStyle="1" w:styleId="WW8Num18z4">
    <w:name w:val="WW8Num18z4"/>
    <w:rsid w:val="006A2CC6"/>
  </w:style>
  <w:style w:type="character" w:customStyle="1" w:styleId="WW8Num18z5">
    <w:name w:val="WW8Num18z5"/>
    <w:rsid w:val="006A2CC6"/>
  </w:style>
  <w:style w:type="character" w:customStyle="1" w:styleId="WW8Num18z6">
    <w:name w:val="WW8Num18z6"/>
    <w:rsid w:val="006A2CC6"/>
  </w:style>
  <w:style w:type="character" w:customStyle="1" w:styleId="WW8Num18z7">
    <w:name w:val="WW8Num18z7"/>
    <w:rsid w:val="006A2CC6"/>
  </w:style>
  <w:style w:type="character" w:customStyle="1" w:styleId="WW8Num18z8">
    <w:name w:val="WW8Num18z8"/>
    <w:rsid w:val="006A2CC6"/>
  </w:style>
  <w:style w:type="character" w:customStyle="1" w:styleId="WW8Num19z1">
    <w:name w:val="WW8Num19z1"/>
    <w:rsid w:val="006A2CC6"/>
    <w:rPr>
      <w:rFonts w:ascii="Courier New" w:hAnsi="Courier New" w:cs="Courier New" w:hint="default"/>
    </w:rPr>
  </w:style>
  <w:style w:type="character" w:customStyle="1" w:styleId="WW8Num19z2">
    <w:name w:val="WW8Num19z2"/>
    <w:rsid w:val="006A2CC6"/>
    <w:rPr>
      <w:rFonts w:ascii="Wingdings" w:hAnsi="Wingdings" w:cs="Wingdings" w:hint="default"/>
    </w:rPr>
  </w:style>
  <w:style w:type="character" w:customStyle="1" w:styleId="WW8Num20z1">
    <w:name w:val="WW8Num20z1"/>
    <w:rsid w:val="006A2CC6"/>
    <w:rPr>
      <w:rFonts w:ascii="Courier New" w:hAnsi="Courier New" w:cs="Courier New" w:hint="default"/>
    </w:rPr>
  </w:style>
  <w:style w:type="character" w:customStyle="1" w:styleId="WW8Num20z2">
    <w:name w:val="WW8Num20z2"/>
    <w:rsid w:val="006A2CC6"/>
    <w:rPr>
      <w:rFonts w:ascii="Wingdings" w:hAnsi="Wingdings" w:cs="Wingdings" w:hint="default"/>
    </w:rPr>
  </w:style>
  <w:style w:type="character" w:customStyle="1" w:styleId="WW8Num20z3">
    <w:name w:val="WW8Num20z3"/>
    <w:rsid w:val="006A2CC6"/>
    <w:rPr>
      <w:rFonts w:ascii="Symbol" w:hAnsi="Symbol" w:cs="Symbol" w:hint="default"/>
    </w:rPr>
  </w:style>
  <w:style w:type="character" w:customStyle="1" w:styleId="WW8Num21z1">
    <w:name w:val="WW8Num21z1"/>
    <w:rsid w:val="006A2CC6"/>
    <w:rPr>
      <w:rFonts w:ascii="Courier New" w:hAnsi="Courier New" w:cs="Courier New" w:hint="default"/>
    </w:rPr>
  </w:style>
  <w:style w:type="character" w:customStyle="1" w:styleId="WW8Num21z2">
    <w:name w:val="WW8Num21z2"/>
    <w:rsid w:val="006A2CC6"/>
    <w:rPr>
      <w:rFonts w:ascii="Wingdings" w:hAnsi="Wingdings" w:cs="Wingdings" w:hint="default"/>
    </w:rPr>
  </w:style>
  <w:style w:type="character" w:customStyle="1" w:styleId="WW8Num21z3">
    <w:name w:val="WW8Num21z3"/>
    <w:rsid w:val="006A2CC6"/>
    <w:rPr>
      <w:rFonts w:ascii="Symbol" w:hAnsi="Symbol" w:cs="Symbol" w:hint="default"/>
    </w:rPr>
  </w:style>
  <w:style w:type="character" w:customStyle="1" w:styleId="WW8Num22z1">
    <w:name w:val="WW8Num22z1"/>
    <w:rsid w:val="006A2CC6"/>
    <w:rPr>
      <w:rFonts w:ascii="Courier New" w:hAnsi="Courier New" w:cs="Courier New" w:hint="default"/>
    </w:rPr>
  </w:style>
  <w:style w:type="character" w:customStyle="1" w:styleId="WW8Num22z2">
    <w:name w:val="WW8Num22z2"/>
    <w:rsid w:val="006A2CC6"/>
    <w:rPr>
      <w:rFonts w:ascii="Wingdings" w:hAnsi="Wingdings" w:cs="Wingdings" w:hint="default"/>
    </w:rPr>
  </w:style>
  <w:style w:type="character" w:customStyle="1" w:styleId="WW8Num23z1">
    <w:name w:val="WW8Num23z1"/>
    <w:rsid w:val="006A2CC6"/>
    <w:rPr>
      <w:rFonts w:ascii="Courier New" w:hAnsi="Courier New" w:cs="Courier New" w:hint="default"/>
    </w:rPr>
  </w:style>
  <w:style w:type="character" w:customStyle="1" w:styleId="WW8Num23z2">
    <w:name w:val="WW8Num23z2"/>
    <w:rsid w:val="006A2CC6"/>
    <w:rPr>
      <w:rFonts w:ascii="Wingdings" w:hAnsi="Wingdings" w:cs="Wingdings" w:hint="default"/>
    </w:rPr>
  </w:style>
  <w:style w:type="character" w:customStyle="1" w:styleId="WW8Num24z1">
    <w:name w:val="WW8Num24z1"/>
    <w:rsid w:val="006A2CC6"/>
    <w:rPr>
      <w:rFonts w:ascii="Courier New" w:hAnsi="Courier New" w:cs="Courier New" w:hint="default"/>
    </w:rPr>
  </w:style>
  <w:style w:type="character" w:customStyle="1" w:styleId="WW8Num24z2">
    <w:name w:val="WW8Num24z2"/>
    <w:rsid w:val="006A2CC6"/>
    <w:rPr>
      <w:rFonts w:ascii="Wingdings" w:hAnsi="Wingdings" w:cs="Wingdings" w:hint="default"/>
    </w:rPr>
  </w:style>
  <w:style w:type="character" w:customStyle="1" w:styleId="WW8Num25z1">
    <w:name w:val="WW8Num25z1"/>
    <w:rsid w:val="006A2CC6"/>
    <w:rPr>
      <w:rFonts w:ascii="Courier New" w:hAnsi="Courier New" w:cs="Courier New" w:hint="default"/>
    </w:rPr>
  </w:style>
  <w:style w:type="character" w:customStyle="1" w:styleId="WW8Num25z2">
    <w:name w:val="WW8Num25z2"/>
    <w:rsid w:val="006A2CC6"/>
    <w:rPr>
      <w:rFonts w:ascii="Wingdings" w:hAnsi="Wingdings" w:cs="Wingdings" w:hint="default"/>
    </w:rPr>
  </w:style>
  <w:style w:type="character" w:customStyle="1" w:styleId="WW8Num26z1">
    <w:name w:val="WW8Num26z1"/>
    <w:rsid w:val="006A2CC6"/>
    <w:rPr>
      <w:rFonts w:ascii="Courier New" w:hAnsi="Courier New" w:cs="Courier New" w:hint="default"/>
    </w:rPr>
  </w:style>
  <w:style w:type="character" w:customStyle="1" w:styleId="WW8Num26z2">
    <w:name w:val="WW8Num26z2"/>
    <w:rsid w:val="006A2CC6"/>
    <w:rPr>
      <w:rFonts w:ascii="Wingdings" w:hAnsi="Wingdings" w:cs="Wingdings" w:hint="default"/>
    </w:rPr>
  </w:style>
  <w:style w:type="character" w:customStyle="1" w:styleId="WW8Num26z3">
    <w:name w:val="WW8Num26z3"/>
    <w:rsid w:val="006A2CC6"/>
    <w:rPr>
      <w:rFonts w:ascii="Symbol" w:hAnsi="Symbol" w:cs="Symbol" w:hint="default"/>
    </w:rPr>
  </w:style>
  <w:style w:type="character" w:customStyle="1" w:styleId="WW8Num27z1">
    <w:name w:val="WW8Num27z1"/>
    <w:rsid w:val="006A2CC6"/>
  </w:style>
  <w:style w:type="character" w:customStyle="1" w:styleId="WW8Num27z2">
    <w:name w:val="WW8Num27z2"/>
    <w:rsid w:val="006A2CC6"/>
  </w:style>
  <w:style w:type="character" w:customStyle="1" w:styleId="WW8Num27z3">
    <w:name w:val="WW8Num27z3"/>
    <w:rsid w:val="006A2CC6"/>
  </w:style>
  <w:style w:type="character" w:customStyle="1" w:styleId="WW8Num27z4">
    <w:name w:val="WW8Num27z4"/>
    <w:rsid w:val="006A2CC6"/>
  </w:style>
  <w:style w:type="character" w:customStyle="1" w:styleId="WW8Num27z5">
    <w:name w:val="WW8Num27z5"/>
    <w:rsid w:val="006A2CC6"/>
  </w:style>
  <w:style w:type="character" w:customStyle="1" w:styleId="WW8Num27z6">
    <w:name w:val="WW8Num27z6"/>
    <w:rsid w:val="006A2CC6"/>
  </w:style>
  <w:style w:type="character" w:customStyle="1" w:styleId="WW8Num27z7">
    <w:name w:val="WW8Num27z7"/>
    <w:rsid w:val="006A2CC6"/>
  </w:style>
  <w:style w:type="character" w:customStyle="1" w:styleId="WW8Num27z8">
    <w:name w:val="WW8Num27z8"/>
    <w:rsid w:val="006A2CC6"/>
  </w:style>
  <w:style w:type="character" w:customStyle="1" w:styleId="WW8Num30z3">
    <w:name w:val="WW8Num30z3"/>
    <w:rsid w:val="006A2CC6"/>
    <w:rPr>
      <w:rFonts w:ascii="Symbol" w:hAnsi="Symbol" w:cs="Symbol" w:hint="default"/>
    </w:rPr>
  </w:style>
  <w:style w:type="character" w:customStyle="1" w:styleId="WW8Num33z1">
    <w:name w:val="WW8Num33z1"/>
    <w:rsid w:val="006A2CC6"/>
    <w:rPr>
      <w:rFonts w:ascii="Courier New" w:hAnsi="Courier New" w:cs="Courier New" w:hint="default"/>
    </w:rPr>
  </w:style>
  <w:style w:type="character" w:customStyle="1" w:styleId="WW8Num33z2">
    <w:name w:val="WW8Num33z2"/>
    <w:rsid w:val="006A2CC6"/>
    <w:rPr>
      <w:rFonts w:ascii="Wingdings" w:hAnsi="Wingdings" w:cs="Wingdings" w:hint="default"/>
    </w:rPr>
  </w:style>
  <w:style w:type="character" w:customStyle="1" w:styleId="WW8Num34z1">
    <w:name w:val="WW8Num34z1"/>
    <w:rsid w:val="006A2CC6"/>
    <w:rPr>
      <w:rFonts w:ascii="Courier New" w:hAnsi="Courier New" w:cs="Courier New" w:hint="default"/>
    </w:rPr>
  </w:style>
  <w:style w:type="character" w:customStyle="1" w:styleId="WW8Num34z3">
    <w:name w:val="WW8Num34z3"/>
    <w:rsid w:val="006A2CC6"/>
    <w:rPr>
      <w:rFonts w:ascii="Symbol" w:hAnsi="Symbol" w:cs="Symbol" w:hint="default"/>
    </w:rPr>
  </w:style>
  <w:style w:type="character" w:customStyle="1" w:styleId="WW8Num35z1">
    <w:name w:val="WW8Num35z1"/>
    <w:rsid w:val="006A2CC6"/>
    <w:rPr>
      <w:rFonts w:ascii="Courier New" w:hAnsi="Courier New" w:cs="Courier New" w:hint="default"/>
    </w:rPr>
  </w:style>
  <w:style w:type="character" w:customStyle="1" w:styleId="WW8Num35z2">
    <w:name w:val="WW8Num35z2"/>
    <w:rsid w:val="006A2CC6"/>
    <w:rPr>
      <w:rFonts w:ascii="Wingdings" w:hAnsi="Wingdings" w:cs="Wingdings" w:hint="default"/>
    </w:rPr>
  </w:style>
  <w:style w:type="character" w:customStyle="1" w:styleId="WW8Num35z3">
    <w:name w:val="WW8Num35z3"/>
    <w:rsid w:val="006A2CC6"/>
    <w:rPr>
      <w:rFonts w:ascii="Symbol" w:hAnsi="Symbol" w:cs="Symbol" w:hint="default"/>
    </w:rPr>
  </w:style>
  <w:style w:type="character" w:customStyle="1" w:styleId="WW8Num36z1">
    <w:name w:val="WW8Num36z1"/>
    <w:rsid w:val="006A2CC6"/>
  </w:style>
  <w:style w:type="character" w:customStyle="1" w:styleId="WW8Num36z2">
    <w:name w:val="WW8Num36z2"/>
    <w:rsid w:val="006A2CC6"/>
  </w:style>
  <w:style w:type="character" w:customStyle="1" w:styleId="WW8Num36z3">
    <w:name w:val="WW8Num36z3"/>
    <w:rsid w:val="006A2CC6"/>
  </w:style>
  <w:style w:type="character" w:customStyle="1" w:styleId="WW8Num36z4">
    <w:name w:val="WW8Num36z4"/>
    <w:rsid w:val="006A2CC6"/>
  </w:style>
  <w:style w:type="character" w:customStyle="1" w:styleId="WW8Num36z5">
    <w:name w:val="WW8Num36z5"/>
    <w:rsid w:val="006A2CC6"/>
  </w:style>
  <w:style w:type="character" w:customStyle="1" w:styleId="WW8Num36z6">
    <w:name w:val="WW8Num36z6"/>
    <w:rsid w:val="006A2CC6"/>
  </w:style>
  <w:style w:type="character" w:customStyle="1" w:styleId="WW8Num36z7">
    <w:name w:val="WW8Num36z7"/>
    <w:rsid w:val="006A2CC6"/>
  </w:style>
  <w:style w:type="character" w:customStyle="1" w:styleId="WW8Num36z8">
    <w:name w:val="WW8Num36z8"/>
    <w:rsid w:val="006A2CC6"/>
  </w:style>
  <w:style w:type="character" w:customStyle="1" w:styleId="WW8Num37z1">
    <w:name w:val="WW8Num37z1"/>
    <w:rsid w:val="006A2CC6"/>
  </w:style>
  <w:style w:type="character" w:customStyle="1" w:styleId="WW8Num37z2">
    <w:name w:val="WW8Num37z2"/>
    <w:rsid w:val="006A2CC6"/>
  </w:style>
  <w:style w:type="character" w:customStyle="1" w:styleId="WW8Num37z3">
    <w:name w:val="WW8Num37z3"/>
    <w:rsid w:val="006A2CC6"/>
  </w:style>
  <w:style w:type="character" w:customStyle="1" w:styleId="WW8Num37z4">
    <w:name w:val="WW8Num37z4"/>
    <w:rsid w:val="006A2CC6"/>
  </w:style>
  <w:style w:type="character" w:customStyle="1" w:styleId="WW8Num37z5">
    <w:name w:val="WW8Num37z5"/>
    <w:rsid w:val="006A2CC6"/>
  </w:style>
  <w:style w:type="character" w:customStyle="1" w:styleId="WW8Num37z6">
    <w:name w:val="WW8Num37z6"/>
    <w:rsid w:val="006A2CC6"/>
  </w:style>
  <w:style w:type="character" w:customStyle="1" w:styleId="WW8Num37z7">
    <w:name w:val="WW8Num37z7"/>
    <w:rsid w:val="006A2CC6"/>
  </w:style>
  <w:style w:type="character" w:customStyle="1" w:styleId="WW8Num37z8">
    <w:name w:val="WW8Num37z8"/>
    <w:rsid w:val="006A2CC6"/>
  </w:style>
  <w:style w:type="character" w:customStyle="1" w:styleId="Carpredefinitoparagrafo1">
    <w:name w:val="Car. predefinito paragrafo1"/>
    <w:rsid w:val="006A2CC6"/>
  </w:style>
  <w:style w:type="character" w:styleId="Numeropagina">
    <w:name w:val="page number"/>
    <w:basedOn w:val="Carpredefinitoparagrafo1"/>
    <w:rsid w:val="006A2CC6"/>
  </w:style>
  <w:style w:type="character" w:customStyle="1" w:styleId="CorpodeltestoCarattere">
    <w:name w:val="Corpo del testo Carattere"/>
    <w:rsid w:val="006A2CC6"/>
    <w:rPr>
      <w:sz w:val="24"/>
    </w:rPr>
  </w:style>
  <w:style w:type="character" w:customStyle="1" w:styleId="Corpodeltesto2Carattere">
    <w:name w:val="Corpo del testo 2 Carattere"/>
    <w:rsid w:val="006A2CC6"/>
    <w:rPr>
      <w:b/>
      <w:sz w:val="24"/>
    </w:rPr>
  </w:style>
  <w:style w:type="character" w:customStyle="1" w:styleId="Corpodeltesto3Carattere">
    <w:name w:val="Corpo del testo 3 Carattere"/>
    <w:rsid w:val="006A2CC6"/>
    <w:rPr>
      <w:b/>
      <w:sz w:val="24"/>
    </w:rPr>
  </w:style>
  <w:style w:type="character" w:styleId="Enfasigrassetto">
    <w:name w:val="Strong"/>
    <w:uiPriority w:val="22"/>
    <w:qFormat/>
    <w:rsid w:val="006A2CC6"/>
    <w:rPr>
      <w:b/>
      <w:bCs/>
    </w:rPr>
  </w:style>
  <w:style w:type="character" w:customStyle="1" w:styleId="MappadocumentoCarattere">
    <w:name w:val="Mappa documento Carattere"/>
    <w:rsid w:val="006A2CC6"/>
    <w:rPr>
      <w:rFonts w:ascii="Tahoma" w:hAnsi="Tahoma" w:cs="Tahoma"/>
      <w:shd w:val="clear" w:color="auto" w:fill="000080"/>
    </w:rPr>
  </w:style>
  <w:style w:type="character" w:customStyle="1" w:styleId="PrimorientrocorpodeltestoCarattere">
    <w:name w:val="Primo rientro corpo del testo Carattere"/>
    <w:basedOn w:val="CorpodeltestoCarattere"/>
    <w:rsid w:val="006A2CC6"/>
    <w:rPr>
      <w:sz w:val="24"/>
    </w:rPr>
  </w:style>
  <w:style w:type="character" w:customStyle="1" w:styleId="TitoloCarattere">
    <w:name w:val="Titolo Carattere"/>
    <w:rsid w:val="006A2CC6"/>
    <w:rPr>
      <w:sz w:val="36"/>
      <w:szCs w:val="24"/>
    </w:rPr>
  </w:style>
  <w:style w:type="character" w:customStyle="1" w:styleId="TestonotadichiusuraCarattere">
    <w:name w:val="Testo nota di chiusura Carattere"/>
    <w:basedOn w:val="Carpredefinitoparagrafo1"/>
    <w:rsid w:val="006A2CC6"/>
  </w:style>
  <w:style w:type="character" w:customStyle="1" w:styleId="Caratterenotadichiusura">
    <w:name w:val="Carattere nota di chiusura"/>
    <w:rsid w:val="006A2CC6"/>
    <w:rPr>
      <w:vertAlign w:val="superscript"/>
    </w:rPr>
  </w:style>
  <w:style w:type="character" w:customStyle="1" w:styleId="apple-style-span">
    <w:name w:val="apple-style-span"/>
    <w:basedOn w:val="Carpredefinitoparagrafo1"/>
    <w:rsid w:val="006A2CC6"/>
  </w:style>
  <w:style w:type="character" w:customStyle="1" w:styleId="RientrocorpodeltestoCarattere">
    <w:name w:val="Rientro corpo del testo Carattere"/>
    <w:uiPriority w:val="99"/>
    <w:rsid w:val="006A2CC6"/>
  </w:style>
  <w:style w:type="character" w:customStyle="1" w:styleId="apple-converted-space">
    <w:name w:val="apple-converted-space"/>
    <w:rsid w:val="006A2CC6"/>
  </w:style>
  <w:style w:type="character" w:customStyle="1" w:styleId="Primorientrocorpodeltesto2Carattere">
    <w:name w:val="Primo rientro corpo del testo 2 Carattere"/>
    <w:basedOn w:val="RientrocorpodeltestoCarattere"/>
    <w:rsid w:val="006A2CC6"/>
  </w:style>
  <w:style w:type="character" w:styleId="Enfasicorsivo">
    <w:name w:val="Emphasis"/>
    <w:qFormat/>
    <w:rsid w:val="006A2CC6"/>
    <w:rPr>
      <w:i/>
      <w:iCs/>
    </w:rPr>
  </w:style>
  <w:style w:type="character" w:customStyle="1" w:styleId="Caratteredinumerazione">
    <w:name w:val="Carattere di numerazione"/>
    <w:rsid w:val="006A2CC6"/>
  </w:style>
  <w:style w:type="character" w:customStyle="1" w:styleId="Punti">
    <w:name w:val="Punti"/>
    <w:rsid w:val="006A2CC6"/>
    <w:rPr>
      <w:rFonts w:ascii="OpenSymbol" w:eastAsia="OpenSymbol" w:hAnsi="OpenSymbol" w:cs="OpenSymbol"/>
      <w:sz w:val="28"/>
      <w:szCs w:val="28"/>
    </w:rPr>
  </w:style>
  <w:style w:type="character" w:customStyle="1" w:styleId="ListLabel6">
    <w:name w:val="ListLabel 6"/>
    <w:rsid w:val="006A2CC6"/>
    <w:rPr>
      <w:rFonts w:eastAsia="Times New Roman" w:cs="Times New Roman"/>
    </w:rPr>
  </w:style>
  <w:style w:type="paragraph" w:customStyle="1" w:styleId="Intestazione3">
    <w:name w:val="Intestazione3"/>
    <w:basedOn w:val="Normale"/>
    <w:next w:val="Corpotesto"/>
    <w:rsid w:val="006A2CC6"/>
    <w:pPr>
      <w:keepNext/>
      <w:spacing w:before="240" w:after="120" w:line="240" w:lineRule="auto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customStyle="1" w:styleId="Didascalia1">
    <w:name w:val="Didascalia1"/>
    <w:basedOn w:val="Normale"/>
    <w:rsid w:val="006A2CC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sz w:val="24"/>
      <w:szCs w:val="24"/>
      <w:lang w:eastAsia="ar-SA"/>
    </w:rPr>
  </w:style>
  <w:style w:type="character" w:customStyle="1" w:styleId="PidipaginaCarattere1">
    <w:name w:val="Piè di pagina Carattere1"/>
    <w:basedOn w:val="Carpredefinitoparagrafo"/>
    <w:rsid w:val="006A2CC6"/>
    <w:rPr>
      <w:lang w:eastAsia="ar-SA"/>
    </w:rPr>
  </w:style>
  <w:style w:type="paragraph" w:customStyle="1" w:styleId="Corpodeltesto23">
    <w:name w:val="Corpo del testo 23"/>
    <w:basedOn w:val="Normale"/>
    <w:rsid w:val="006A2CC6"/>
    <w:pPr>
      <w:spacing w:after="0" w:line="240" w:lineRule="atLeast"/>
      <w:ind w:right="12"/>
    </w:pPr>
    <w:rPr>
      <w:rFonts w:ascii="Times New Roman" w:eastAsia="Times New Roman" w:hAnsi="Times New Roman"/>
      <w:b/>
      <w:color w:val="auto"/>
      <w:sz w:val="24"/>
      <w:szCs w:val="20"/>
      <w:lang w:val="x-none" w:eastAsia="ar-SA"/>
    </w:rPr>
  </w:style>
  <w:style w:type="character" w:customStyle="1" w:styleId="IntestazioneCarattere1">
    <w:name w:val="Intestazione Carattere1"/>
    <w:basedOn w:val="Carpredefinitoparagrafo"/>
    <w:rsid w:val="006A2CC6"/>
    <w:rPr>
      <w:sz w:val="24"/>
      <w:szCs w:val="24"/>
      <w:lang w:val="x-none" w:eastAsia="ar-SA"/>
    </w:rPr>
  </w:style>
  <w:style w:type="paragraph" w:customStyle="1" w:styleId="align-justified">
    <w:name w:val="align-justified"/>
    <w:basedOn w:val="Normale"/>
    <w:rsid w:val="006A2CC6"/>
    <w:pPr>
      <w:spacing w:after="240" w:line="28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TestofumettoCarattere1">
    <w:name w:val="Testo fumetto Carattere1"/>
    <w:basedOn w:val="Carpredefinitoparagrafo"/>
    <w:rsid w:val="006A2CC6"/>
    <w:rPr>
      <w:rFonts w:ascii="Tahoma" w:hAnsi="Tahoma" w:cs="Tahoma"/>
      <w:sz w:val="16"/>
      <w:szCs w:val="16"/>
      <w:lang w:val="x-none" w:eastAsia="ar-SA"/>
    </w:rPr>
  </w:style>
  <w:style w:type="paragraph" w:customStyle="1" w:styleId="Mappadocumento1">
    <w:name w:val="Mappa documento1"/>
    <w:basedOn w:val="Normale"/>
    <w:rsid w:val="006A2CC6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val="x-none" w:eastAsia="ar-SA"/>
    </w:rPr>
  </w:style>
  <w:style w:type="paragraph" w:styleId="Sommario3">
    <w:name w:val="toc 3"/>
    <w:basedOn w:val="Normale"/>
    <w:next w:val="Normale"/>
    <w:rsid w:val="006A2CC6"/>
    <w:pPr>
      <w:tabs>
        <w:tab w:val="right" w:leader="dot" w:pos="9629"/>
      </w:tabs>
      <w:spacing w:after="0" w:line="240" w:lineRule="auto"/>
      <w:jc w:val="center"/>
    </w:pPr>
    <w:rPr>
      <w:rFonts w:ascii="Verdana" w:eastAsia="Times New Roman" w:hAnsi="Verdana" w:cs="Verdana"/>
      <w:b/>
      <w:color w:val="auto"/>
      <w:sz w:val="32"/>
      <w:szCs w:val="32"/>
      <w:lang w:eastAsia="ar-SA"/>
    </w:rPr>
  </w:style>
  <w:style w:type="paragraph" w:styleId="Sommario1">
    <w:name w:val="toc 1"/>
    <w:basedOn w:val="Normale"/>
    <w:next w:val="Normale"/>
    <w:rsid w:val="006A2CC6"/>
    <w:pPr>
      <w:tabs>
        <w:tab w:val="left" w:pos="720"/>
        <w:tab w:val="right" w:leader="dot" w:pos="9629"/>
      </w:tabs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NormaleWeb">
    <w:name w:val="Normal (Web)"/>
    <w:basedOn w:val="Normale"/>
    <w:rsid w:val="006A2CC6"/>
    <w:pPr>
      <w:spacing w:before="100" w:after="10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Corpodeltesto22">
    <w:name w:val="Corpo del testo 22"/>
    <w:basedOn w:val="Normale"/>
    <w:rsid w:val="006A2CC6"/>
    <w:pPr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paragraph" w:customStyle="1" w:styleId="Style1">
    <w:name w:val="Style 1"/>
    <w:basedOn w:val="Normale"/>
    <w:rsid w:val="006A2CC6"/>
    <w:pPr>
      <w:widowControl w:val="0"/>
      <w:spacing w:after="0" w:line="552" w:lineRule="atLeast"/>
      <w:ind w:right="216"/>
      <w:jc w:val="both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paragraph" w:customStyle="1" w:styleId="Primorientrocorpodeltesto1">
    <w:name w:val="Primo rientro corpo del testo1"/>
    <w:basedOn w:val="Corpotesto"/>
    <w:rsid w:val="006A2CC6"/>
    <w:pPr>
      <w:spacing w:after="120" w:line="240" w:lineRule="auto"/>
      <w:ind w:firstLine="210"/>
    </w:pPr>
    <w:rPr>
      <w:rFonts w:ascii="Times New Roman" w:eastAsia="Times New Roman" w:hAnsi="Times New Roman"/>
      <w:color w:val="auto"/>
      <w:sz w:val="20"/>
      <w:szCs w:val="20"/>
      <w:lang w:val="x-none" w:eastAsia="ar-SA"/>
    </w:rPr>
  </w:style>
  <w:style w:type="character" w:customStyle="1" w:styleId="TitoloCarattere1">
    <w:name w:val="Titolo Carattere1"/>
    <w:basedOn w:val="Carpredefinitoparagrafo"/>
    <w:link w:val="Titolo"/>
    <w:rsid w:val="006A2CC6"/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styleId="Sottotitolo">
    <w:name w:val="Subtitle"/>
    <w:basedOn w:val="Intestazione3"/>
    <w:next w:val="Corpotesto"/>
    <w:link w:val="SottotitoloCarattere"/>
    <w:qFormat/>
    <w:rsid w:val="006A2CC6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6A2CC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stonotadichiusura">
    <w:name w:val="endnote text"/>
    <w:basedOn w:val="Normale"/>
    <w:link w:val="TestonotadichiusuraCarattere1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character" w:customStyle="1" w:styleId="TestonotadichiusuraCarattere1">
    <w:name w:val="Testo nota di chiusura Carattere1"/>
    <w:basedOn w:val="Carpredefinitoparagrafo"/>
    <w:link w:val="Testonotadichiusura"/>
    <w:rsid w:val="006A2CC6"/>
    <w:rPr>
      <w:rFonts w:ascii="Times New Roman" w:eastAsia="Times New Roman" w:hAnsi="Times New Roman"/>
      <w:lang w:eastAsia="ar-SA"/>
    </w:rPr>
  </w:style>
  <w:style w:type="paragraph" w:customStyle="1" w:styleId="p12">
    <w:name w:val="p12"/>
    <w:basedOn w:val="Normale"/>
    <w:rsid w:val="006A2CC6"/>
    <w:pPr>
      <w:widowControl w:val="0"/>
      <w:tabs>
        <w:tab w:val="left" w:pos="720"/>
      </w:tabs>
      <w:autoSpaceDE w:val="0"/>
      <w:spacing w:after="0" w:line="240" w:lineRule="atLeast"/>
      <w:jc w:val="both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Corpotesto1">
    <w:name w:val="Corpo testo1"/>
    <w:aliases w:val="bt,body text,BODY TEXT,Block text"/>
    <w:rsid w:val="006A2CC6"/>
    <w:pPr>
      <w:widowControl w:val="0"/>
      <w:suppressAutoHyphens/>
      <w:autoSpaceDE w:val="0"/>
      <w:spacing w:line="260" w:lineRule="atLeast"/>
      <w:ind w:firstLine="283"/>
      <w:jc w:val="both"/>
    </w:pPr>
    <w:rPr>
      <w:rFonts w:ascii="Garamond" w:eastAsia="Times New Roman" w:hAnsi="Garamond" w:cs="Garamond"/>
      <w:color w:val="000000"/>
      <w:sz w:val="22"/>
      <w:szCs w:val="22"/>
      <w:lang w:eastAsia="ar-SA"/>
    </w:rPr>
  </w:style>
  <w:style w:type="paragraph" w:customStyle="1" w:styleId="Corpodeltesto21">
    <w:name w:val="Corpo del testo 21"/>
    <w:basedOn w:val="Normale"/>
    <w:rsid w:val="006A2CC6"/>
    <w:pPr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1"/>
    <w:rsid w:val="006A2CC6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20"/>
      <w:szCs w:val="20"/>
      <w:lang w:val="x-none" w:eastAsia="ar-SA"/>
    </w:rPr>
  </w:style>
  <w:style w:type="character" w:customStyle="1" w:styleId="RientrocorpodeltestoCarattere1">
    <w:name w:val="Rientro corpo del testo Carattere1"/>
    <w:basedOn w:val="Carpredefinitoparagrafo"/>
    <w:link w:val="Rientrocorpodeltesto"/>
    <w:rsid w:val="006A2CC6"/>
    <w:rPr>
      <w:rFonts w:ascii="Times New Roman" w:eastAsia="Times New Roman" w:hAnsi="Times New Roman"/>
      <w:lang w:val="x-none" w:eastAsia="ar-SA"/>
    </w:rPr>
  </w:style>
  <w:style w:type="paragraph" w:customStyle="1" w:styleId="Primorientrocorpodeltesto21">
    <w:name w:val="Primo rientro corpo del testo 21"/>
    <w:basedOn w:val="Rientrocorpodeltesto"/>
    <w:rsid w:val="006A2CC6"/>
    <w:pPr>
      <w:suppressAutoHyphens w:val="0"/>
      <w:ind w:firstLine="210"/>
    </w:pPr>
  </w:style>
  <w:style w:type="paragraph" w:customStyle="1" w:styleId="usoboll1">
    <w:name w:val="usoboll1"/>
    <w:basedOn w:val="Normale"/>
    <w:rsid w:val="006A2CC6"/>
    <w:pPr>
      <w:widowControl w:val="0"/>
      <w:spacing w:after="0" w:line="482" w:lineRule="exact"/>
      <w:jc w:val="both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paragraph" w:customStyle="1" w:styleId="Corpodeltesto32">
    <w:name w:val="Corpo del testo 32"/>
    <w:basedOn w:val="Normale"/>
    <w:rsid w:val="006A2CC6"/>
    <w:pPr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6A2CC6"/>
    <w:pPr>
      <w:spacing w:after="0" w:line="240" w:lineRule="auto"/>
      <w:ind w:left="705"/>
      <w:jc w:val="both"/>
    </w:pPr>
    <w:rPr>
      <w:rFonts w:ascii="Times New Roman" w:eastAsia="Times New Roman" w:hAnsi="Times New Roman"/>
      <w:color w:val="auto"/>
      <w:sz w:val="24"/>
      <w:szCs w:val="20"/>
      <w:lang w:eastAsia="ar-SA"/>
    </w:rPr>
  </w:style>
  <w:style w:type="paragraph" w:customStyle="1" w:styleId="Rientrocorpodeltesto31">
    <w:name w:val="Rientro corpo del testo 31"/>
    <w:basedOn w:val="Normale"/>
    <w:rsid w:val="006A2CC6"/>
    <w:pPr>
      <w:spacing w:after="0" w:line="240" w:lineRule="auto"/>
      <w:ind w:left="705"/>
      <w:jc w:val="both"/>
    </w:pPr>
    <w:rPr>
      <w:rFonts w:ascii="Times New Roman" w:eastAsia="Times New Roman" w:hAnsi="Times New Roman"/>
      <w:b/>
      <w:color w:val="auto"/>
      <w:sz w:val="24"/>
      <w:szCs w:val="20"/>
      <w:lang w:eastAsia="ar-SA"/>
    </w:rPr>
  </w:style>
  <w:style w:type="paragraph" w:customStyle="1" w:styleId="Contenutotabella">
    <w:name w:val="Contenuto tabella"/>
    <w:basedOn w:val="Normale"/>
    <w:rsid w:val="006A2CC6"/>
    <w:pPr>
      <w:suppressLineNumbers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rsid w:val="006A2CC6"/>
    <w:pPr>
      <w:jc w:val="center"/>
    </w:pPr>
    <w:rPr>
      <w:b/>
      <w:bCs/>
    </w:rPr>
  </w:style>
  <w:style w:type="paragraph" w:customStyle="1" w:styleId="Oggettoconpuntadifreccia">
    <w:name w:val="Oggetto con punta di freccia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Oggettoconombra">
    <w:name w:val="Oggetto con ombra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Oggettosenzariempimento">
    <w:name w:val="Oggetto senza riempimento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Oggettosenzariempimentoelinea">
    <w:name w:val="Oggetto senza riempimento e linea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sto">
    <w:name w:val="Testo"/>
    <w:basedOn w:val="Didascalia1"/>
    <w:rsid w:val="006A2CC6"/>
  </w:style>
  <w:style w:type="paragraph" w:customStyle="1" w:styleId="Corpotestogiustificato">
    <w:name w:val="Corpo testo giustificato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Rientrodellaprimalinea">
    <w:name w:val="Rientro della prima linea"/>
    <w:basedOn w:val="Normale"/>
    <w:rsid w:val="006A2CC6"/>
    <w:pPr>
      <w:spacing w:after="0" w:line="240" w:lineRule="auto"/>
      <w:ind w:firstLine="340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itolo10">
    <w:name w:val="Titolo1"/>
    <w:basedOn w:val="Normale"/>
    <w:rsid w:val="006A2CC6"/>
    <w:pPr>
      <w:spacing w:after="0" w:line="240" w:lineRule="auto"/>
      <w:jc w:val="center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itolo20">
    <w:name w:val="Titolo2"/>
    <w:basedOn w:val="Normale"/>
    <w:rsid w:val="006A2CC6"/>
    <w:pPr>
      <w:spacing w:before="57" w:after="57" w:line="240" w:lineRule="auto"/>
      <w:ind w:right="113"/>
      <w:jc w:val="center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Intestazione1">
    <w:name w:val="Intestazione1"/>
    <w:basedOn w:val="Normale"/>
    <w:rsid w:val="006A2CC6"/>
    <w:pPr>
      <w:spacing w:before="238" w:after="119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Intestazione2">
    <w:name w:val="Intestazione2"/>
    <w:basedOn w:val="Normale"/>
    <w:rsid w:val="006A2CC6"/>
    <w:pPr>
      <w:spacing w:before="238" w:after="119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Lineadiquotatura">
    <w:name w:val="Linea di quotatura"/>
    <w:basedOn w:val="Normale"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PredefinitoLTGliederung1">
    <w:name w:val="Predefinito~LT~Gliederung 1"/>
    <w:rsid w:val="006A2CC6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PredefinitoLTGliederung2">
    <w:name w:val="Predefinito~LT~Gliederung 2"/>
    <w:basedOn w:val="PredefinitoLTGliederung1"/>
    <w:rsid w:val="006A2CC6"/>
    <w:pPr>
      <w:spacing w:after="227"/>
    </w:pPr>
    <w:rPr>
      <w:sz w:val="48"/>
      <w:szCs w:val="48"/>
    </w:rPr>
  </w:style>
  <w:style w:type="paragraph" w:customStyle="1" w:styleId="PredefinitoLTGliederung3">
    <w:name w:val="Predefinito~LT~Gliederung 3"/>
    <w:basedOn w:val="PredefinitoLTGliederung2"/>
    <w:rsid w:val="006A2CC6"/>
    <w:pPr>
      <w:spacing w:after="170"/>
    </w:pPr>
    <w:rPr>
      <w:sz w:val="40"/>
      <w:szCs w:val="40"/>
    </w:rPr>
  </w:style>
  <w:style w:type="paragraph" w:customStyle="1" w:styleId="PredefinitoLTGliederung4">
    <w:name w:val="Predefinito~LT~Gliederung 4"/>
    <w:basedOn w:val="PredefinitoLTGliederung3"/>
    <w:rsid w:val="006A2CC6"/>
    <w:pPr>
      <w:spacing w:after="113"/>
    </w:pPr>
  </w:style>
  <w:style w:type="paragraph" w:customStyle="1" w:styleId="PredefinitoLTGliederung5">
    <w:name w:val="Predefinito~LT~Gliederung 5"/>
    <w:basedOn w:val="PredefinitoLTGliederung4"/>
    <w:rsid w:val="006A2CC6"/>
    <w:pPr>
      <w:spacing w:after="57"/>
    </w:pPr>
  </w:style>
  <w:style w:type="paragraph" w:customStyle="1" w:styleId="PredefinitoLTGliederung6">
    <w:name w:val="Predefinito~LT~Gliederung 6"/>
    <w:basedOn w:val="PredefinitoLTGliederung5"/>
    <w:rsid w:val="006A2CC6"/>
  </w:style>
  <w:style w:type="paragraph" w:customStyle="1" w:styleId="PredefinitoLTGliederung7">
    <w:name w:val="Predefinito~LT~Gliederung 7"/>
    <w:basedOn w:val="PredefinitoLTGliederung6"/>
    <w:rsid w:val="006A2CC6"/>
  </w:style>
  <w:style w:type="paragraph" w:customStyle="1" w:styleId="PredefinitoLTGliederung8">
    <w:name w:val="Predefinito~LT~Gliederung 8"/>
    <w:basedOn w:val="PredefinitoLTGliederung7"/>
    <w:rsid w:val="006A2CC6"/>
  </w:style>
  <w:style w:type="paragraph" w:customStyle="1" w:styleId="PredefinitoLTGliederung9">
    <w:name w:val="Predefinito~LT~Gliederung 9"/>
    <w:basedOn w:val="PredefinitoLTGliederung8"/>
    <w:rsid w:val="006A2CC6"/>
  </w:style>
  <w:style w:type="paragraph" w:customStyle="1" w:styleId="PredefinitoLTTitel">
    <w:name w:val="Predefinito~LT~Titel"/>
    <w:rsid w:val="006A2CC6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PredefinitoLTUntertitel">
    <w:name w:val="Predefinito~LT~Untertitel"/>
    <w:rsid w:val="006A2CC6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PredefinitoLTNotizen">
    <w:name w:val="Predefinito~LT~Notizen"/>
    <w:rsid w:val="006A2CC6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PredefinitoLTHintergrundobjekte">
    <w:name w:val="Predefinito~LT~Hintergrundobjekte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redefinitoLTHintergrund">
    <w:name w:val="Predefinito~LT~Hintergrund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0">
    <w:name w:val="default"/>
    <w:rsid w:val="006A2CC6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6A2CC6"/>
  </w:style>
  <w:style w:type="paragraph" w:customStyle="1" w:styleId="blue2">
    <w:name w:val="blue2"/>
    <w:basedOn w:val="default0"/>
    <w:rsid w:val="006A2CC6"/>
  </w:style>
  <w:style w:type="paragraph" w:customStyle="1" w:styleId="blue3">
    <w:name w:val="blue3"/>
    <w:basedOn w:val="default0"/>
    <w:rsid w:val="006A2CC6"/>
  </w:style>
  <w:style w:type="paragraph" w:customStyle="1" w:styleId="bw1">
    <w:name w:val="bw1"/>
    <w:basedOn w:val="default0"/>
    <w:rsid w:val="006A2CC6"/>
  </w:style>
  <w:style w:type="paragraph" w:customStyle="1" w:styleId="bw2">
    <w:name w:val="bw2"/>
    <w:basedOn w:val="default0"/>
    <w:rsid w:val="006A2CC6"/>
  </w:style>
  <w:style w:type="paragraph" w:customStyle="1" w:styleId="bw3">
    <w:name w:val="bw3"/>
    <w:basedOn w:val="default0"/>
    <w:rsid w:val="006A2CC6"/>
  </w:style>
  <w:style w:type="paragraph" w:customStyle="1" w:styleId="orange1">
    <w:name w:val="orange1"/>
    <w:basedOn w:val="default0"/>
    <w:rsid w:val="006A2CC6"/>
  </w:style>
  <w:style w:type="paragraph" w:customStyle="1" w:styleId="orange2">
    <w:name w:val="orange2"/>
    <w:basedOn w:val="default0"/>
    <w:rsid w:val="006A2CC6"/>
  </w:style>
  <w:style w:type="paragraph" w:customStyle="1" w:styleId="orange3">
    <w:name w:val="orange3"/>
    <w:basedOn w:val="default0"/>
    <w:rsid w:val="006A2CC6"/>
  </w:style>
  <w:style w:type="paragraph" w:customStyle="1" w:styleId="turquise1">
    <w:name w:val="turquise1"/>
    <w:basedOn w:val="default0"/>
    <w:rsid w:val="006A2CC6"/>
  </w:style>
  <w:style w:type="paragraph" w:customStyle="1" w:styleId="turquise2">
    <w:name w:val="turquise2"/>
    <w:basedOn w:val="default0"/>
    <w:rsid w:val="006A2CC6"/>
  </w:style>
  <w:style w:type="paragraph" w:customStyle="1" w:styleId="turquise3">
    <w:name w:val="turquise3"/>
    <w:basedOn w:val="default0"/>
    <w:rsid w:val="006A2CC6"/>
  </w:style>
  <w:style w:type="paragraph" w:customStyle="1" w:styleId="gray1">
    <w:name w:val="gray1"/>
    <w:basedOn w:val="default0"/>
    <w:rsid w:val="006A2CC6"/>
  </w:style>
  <w:style w:type="paragraph" w:customStyle="1" w:styleId="gray2">
    <w:name w:val="gray2"/>
    <w:basedOn w:val="default0"/>
    <w:rsid w:val="006A2CC6"/>
  </w:style>
  <w:style w:type="paragraph" w:customStyle="1" w:styleId="gray3">
    <w:name w:val="gray3"/>
    <w:basedOn w:val="default0"/>
    <w:rsid w:val="006A2CC6"/>
  </w:style>
  <w:style w:type="paragraph" w:customStyle="1" w:styleId="sun1">
    <w:name w:val="sun1"/>
    <w:basedOn w:val="default0"/>
    <w:rsid w:val="006A2CC6"/>
  </w:style>
  <w:style w:type="paragraph" w:customStyle="1" w:styleId="sun2">
    <w:name w:val="sun2"/>
    <w:basedOn w:val="default0"/>
    <w:rsid w:val="006A2CC6"/>
  </w:style>
  <w:style w:type="paragraph" w:customStyle="1" w:styleId="sun3">
    <w:name w:val="sun3"/>
    <w:basedOn w:val="default0"/>
    <w:rsid w:val="006A2CC6"/>
  </w:style>
  <w:style w:type="paragraph" w:customStyle="1" w:styleId="earth1">
    <w:name w:val="earth1"/>
    <w:basedOn w:val="default0"/>
    <w:rsid w:val="006A2CC6"/>
  </w:style>
  <w:style w:type="paragraph" w:customStyle="1" w:styleId="earth2">
    <w:name w:val="earth2"/>
    <w:basedOn w:val="default0"/>
    <w:rsid w:val="006A2CC6"/>
  </w:style>
  <w:style w:type="paragraph" w:customStyle="1" w:styleId="earth3">
    <w:name w:val="earth3"/>
    <w:basedOn w:val="default0"/>
    <w:rsid w:val="006A2CC6"/>
  </w:style>
  <w:style w:type="paragraph" w:customStyle="1" w:styleId="green1">
    <w:name w:val="green1"/>
    <w:basedOn w:val="default0"/>
    <w:rsid w:val="006A2CC6"/>
  </w:style>
  <w:style w:type="paragraph" w:customStyle="1" w:styleId="green2">
    <w:name w:val="green2"/>
    <w:basedOn w:val="default0"/>
    <w:rsid w:val="006A2CC6"/>
  </w:style>
  <w:style w:type="paragraph" w:customStyle="1" w:styleId="green3">
    <w:name w:val="green3"/>
    <w:basedOn w:val="default0"/>
    <w:rsid w:val="006A2CC6"/>
  </w:style>
  <w:style w:type="paragraph" w:customStyle="1" w:styleId="seetang1">
    <w:name w:val="seetang1"/>
    <w:basedOn w:val="default0"/>
    <w:rsid w:val="006A2CC6"/>
  </w:style>
  <w:style w:type="paragraph" w:customStyle="1" w:styleId="seetang2">
    <w:name w:val="seetang2"/>
    <w:basedOn w:val="default0"/>
    <w:rsid w:val="006A2CC6"/>
  </w:style>
  <w:style w:type="paragraph" w:customStyle="1" w:styleId="seetang3">
    <w:name w:val="seetang3"/>
    <w:basedOn w:val="default0"/>
    <w:rsid w:val="006A2CC6"/>
  </w:style>
  <w:style w:type="paragraph" w:customStyle="1" w:styleId="lightblue1">
    <w:name w:val="lightblue1"/>
    <w:basedOn w:val="default0"/>
    <w:rsid w:val="006A2CC6"/>
  </w:style>
  <w:style w:type="paragraph" w:customStyle="1" w:styleId="lightblue2">
    <w:name w:val="lightblue2"/>
    <w:basedOn w:val="default0"/>
    <w:rsid w:val="006A2CC6"/>
  </w:style>
  <w:style w:type="paragraph" w:customStyle="1" w:styleId="lightblue3">
    <w:name w:val="lightblue3"/>
    <w:basedOn w:val="default0"/>
    <w:rsid w:val="006A2CC6"/>
  </w:style>
  <w:style w:type="paragraph" w:customStyle="1" w:styleId="yellow1">
    <w:name w:val="yellow1"/>
    <w:basedOn w:val="default0"/>
    <w:rsid w:val="006A2CC6"/>
  </w:style>
  <w:style w:type="paragraph" w:customStyle="1" w:styleId="yellow2">
    <w:name w:val="yellow2"/>
    <w:basedOn w:val="default0"/>
    <w:rsid w:val="006A2CC6"/>
  </w:style>
  <w:style w:type="paragraph" w:customStyle="1" w:styleId="yellow3">
    <w:name w:val="yellow3"/>
    <w:basedOn w:val="default0"/>
    <w:rsid w:val="006A2CC6"/>
  </w:style>
  <w:style w:type="paragraph" w:customStyle="1" w:styleId="WW-Titolo">
    <w:name w:val="WW-Titolo"/>
    <w:rsid w:val="006A2CC6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Oggettidisfondo">
    <w:name w:val="Oggetti di sfondo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fondo">
    <w:name w:val="Sfondo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te">
    <w:name w:val="Note"/>
    <w:rsid w:val="006A2CC6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Struttura1">
    <w:name w:val="Struttura 1"/>
    <w:rsid w:val="006A2CC6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Struttura2">
    <w:name w:val="Struttura 2"/>
    <w:basedOn w:val="Struttura1"/>
    <w:rsid w:val="006A2CC6"/>
    <w:pPr>
      <w:spacing w:after="227"/>
    </w:pPr>
    <w:rPr>
      <w:sz w:val="48"/>
      <w:szCs w:val="48"/>
    </w:rPr>
  </w:style>
  <w:style w:type="paragraph" w:customStyle="1" w:styleId="Struttura3">
    <w:name w:val="Struttura 3"/>
    <w:basedOn w:val="Struttura2"/>
    <w:rsid w:val="006A2CC6"/>
    <w:pPr>
      <w:spacing w:after="170"/>
    </w:pPr>
    <w:rPr>
      <w:sz w:val="40"/>
      <w:szCs w:val="40"/>
    </w:rPr>
  </w:style>
  <w:style w:type="paragraph" w:customStyle="1" w:styleId="Struttura4">
    <w:name w:val="Struttura 4"/>
    <w:basedOn w:val="Struttura3"/>
    <w:rsid w:val="006A2CC6"/>
    <w:pPr>
      <w:spacing w:after="113"/>
    </w:pPr>
  </w:style>
  <w:style w:type="paragraph" w:customStyle="1" w:styleId="Struttura5">
    <w:name w:val="Struttura 5"/>
    <w:basedOn w:val="Struttura4"/>
    <w:rsid w:val="006A2CC6"/>
    <w:pPr>
      <w:spacing w:after="57"/>
    </w:pPr>
  </w:style>
  <w:style w:type="paragraph" w:customStyle="1" w:styleId="Struttura6">
    <w:name w:val="Struttura 6"/>
    <w:basedOn w:val="Struttura5"/>
    <w:rsid w:val="006A2CC6"/>
  </w:style>
  <w:style w:type="paragraph" w:customStyle="1" w:styleId="Struttura7">
    <w:name w:val="Struttura 7"/>
    <w:basedOn w:val="Struttura6"/>
    <w:rsid w:val="006A2CC6"/>
  </w:style>
  <w:style w:type="paragraph" w:customStyle="1" w:styleId="Struttura8">
    <w:name w:val="Struttura 8"/>
    <w:basedOn w:val="Struttura7"/>
    <w:rsid w:val="006A2CC6"/>
  </w:style>
  <w:style w:type="paragraph" w:customStyle="1" w:styleId="Struttura9">
    <w:name w:val="Struttura 9"/>
    <w:basedOn w:val="Struttura8"/>
    <w:rsid w:val="006A2CC6"/>
  </w:style>
  <w:style w:type="paragraph" w:customStyle="1" w:styleId="Predefinito1LTGliederung1">
    <w:name w:val="Predefinito 1~LT~Gliederung 1"/>
    <w:rsid w:val="006A2CC6"/>
    <w:pPr>
      <w:widowControl w:val="0"/>
      <w:suppressAutoHyphens/>
      <w:autoSpaceDE w:val="0"/>
      <w:spacing w:after="283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Predefinito1LTGliederung2">
    <w:name w:val="Predefinito 1~LT~Gliederung 2"/>
    <w:basedOn w:val="Predefinito1LTGliederung1"/>
    <w:rsid w:val="006A2CC6"/>
    <w:pPr>
      <w:spacing w:after="227"/>
    </w:pPr>
    <w:rPr>
      <w:sz w:val="48"/>
      <w:szCs w:val="48"/>
    </w:rPr>
  </w:style>
  <w:style w:type="paragraph" w:customStyle="1" w:styleId="Predefinito1LTGliederung3">
    <w:name w:val="Predefinito 1~LT~Gliederung 3"/>
    <w:basedOn w:val="Predefinito1LTGliederung2"/>
    <w:rsid w:val="006A2CC6"/>
    <w:pPr>
      <w:spacing w:after="170"/>
    </w:pPr>
    <w:rPr>
      <w:sz w:val="40"/>
      <w:szCs w:val="40"/>
    </w:rPr>
  </w:style>
  <w:style w:type="paragraph" w:customStyle="1" w:styleId="Predefinito1LTGliederung4">
    <w:name w:val="Predefinito 1~LT~Gliederung 4"/>
    <w:basedOn w:val="Predefinito1LTGliederung3"/>
    <w:rsid w:val="006A2CC6"/>
    <w:pPr>
      <w:spacing w:after="113"/>
    </w:pPr>
  </w:style>
  <w:style w:type="paragraph" w:customStyle="1" w:styleId="Predefinito1LTGliederung5">
    <w:name w:val="Predefinito 1~LT~Gliederung 5"/>
    <w:basedOn w:val="Predefinito1LTGliederung4"/>
    <w:rsid w:val="006A2CC6"/>
    <w:pPr>
      <w:spacing w:after="57"/>
    </w:pPr>
  </w:style>
  <w:style w:type="paragraph" w:customStyle="1" w:styleId="Predefinito1LTGliederung6">
    <w:name w:val="Predefinito 1~LT~Gliederung 6"/>
    <w:basedOn w:val="Predefinito1LTGliederung5"/>
    <w:rsid w:val="006A2CC6"/>
  </w:style>
  <w:style w:type="paragraph" w:customStyle="1" w:styleId="Predefinito1LTGliederung7">
    <w:name w:val="Predefinito 1~LT~Gliederung 7"/>
    <w:basedOn w:val="Predefinito1LTGliederung6"/>
    <w:rsid w:val="006A2CC6"/>
  </w:style>
  <w:style w:type="paragraph" w:customStyle="1" w:styleId="Predefinito1LTGliederung8">
    <w:name w:val="Predefinito 1~LT~Gliederung 8"/>
    <w:basedOn w:val="Predefinito1LTGliederung7"/>
    <w:rsid w:val="006A2CC6"/>
  </w:style>
  <w:style w:type="paragraph" w:customStyle="1" w:styleId="Predefinito1LTGliederung9">
    <w:name w:val="Predefinito 1~LT~Gliederung 9"/>
    <w:basedOn w:val="Predefinito1LTGliederung8"/>
    <w:rsid w:val="006A2CC6"/>
  </w:style>
  <w:style w:type="paragraph" w:customStyle="1" w:styleId="Predefinito1LTTitel">
    <w:name w:val="Predefinito 1~LT~Titel"/>
    <w:rsid w:val="006A2CC6"/>
    <w:pPr>
      <w:widowControl w:val="0"/>
      <w:suppressAutoHyphens/>
      <w:autoSpaceDE w:val="0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Predefinito1LTUntertitel">
    <w:name w:val="Predefinito 1~LT~Untertitel"/>
    <w:rsid w:val="006A2CC6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Predefinito1LTNotizen">
    <w:name w:val="Predefinito 1~LT~Notizen"/>
    <w:rsid w:val="006A2CC6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Predefinito1LTHintergrundobjekte">
    <w:name w:val="Predefinito 1~LT~Hintergrundobjekte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redefinito1LTHintergrund">
    <w:name w:val="Predefinito 1~LT~Hintergrund"/>
    <w:rsid w:val="006A2CC6"/>
    <w:pPr>
      <w:widowControl w:val="0"/>
      <w:suppressAutoHyphens/>
      <w:autoSpaceDE w:val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itazione">
    <w:name w:val="Quote"/>
    <w:basedOn w:val="Normale"/>
    <w:link w:val="CitazioneCarattere"/>
    <w:qFormat/>
    <w:rsid w:val="006A2CC6"/>
    <w:pPr>
      <w:spacing w:after="283" w:line="240" w:lineRule="auto"/>
      <w:ind w:left="567" w:right="567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character" w:customStyle="1" w:styleId="CitazioneCarattere">
    <w:name w:val="Citazione Carattere"/>
    <w:basedOn w:val="Carpredefinitoparagrafo"/>
    <w:link w:val="Citazione"/>
    <w:rsid w:val="006A2CC6"/>
    <w:rPr>
      <w:rFonts w:ascii="Times New Roman" w:eastAsia="Times New Roman" w:hAnsi="Times New Roman"/>
      <w:lang w:eastAsia="ar-SA"/>
    </w:rPr>
  </w:style>
  <w:style w:type="paragraph" w:customStyle="1" w:styleId="Corpodeltesto24">
    <w:name w:val="Corpo del testo 24"/>
    <w:basedOn w:val="Normale"/>
    <w:rsid w:val="006A2CC6"/>
    <w:pPr>
      <w:spacing w:after="120" w:line="48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Primorientrocorpodeltesto2">
    <w:name w:val="Body Text First Indent 2"/>
    <w:basedOn w:val="Rientrocorpodeltesto"/>
    <w:link w:val="Primorientrocorpodeltesto2Carattere1"/>
    <w:uiPriority w:val="99"/>
    <w:semiHidden/>
    <w:unhideWhenUsed/>
    <w:rsid w:val="006A2CC6"/>
    <w:pPr>
      <w:ind w:firstLine="210"/>
    </w:pPr>
    <w:rPr>
      <w:lang w:val="it-IT"/>
    </w:rPr>
  </w:style>
  <w:style w:type="character" w:customStyle="1" w:styleId="Primorientrocorpodeltesto2Carattere1">
    <w:name w:val="Primo rientro corpo del testo 2 Carattere1"/>
    <w:basedOn w:val="RientrocorpodeltestoCarattere1"/>
    <w:link w:val="Primorientrocorpodeltesto2"/>
    <w:uiPriority w:val="99"/>
    <w:semiHidden/>
    <w:rsid w:val="006A2CC6"/>
    <w:rPr>
      <w:rFonts w:ascii="Times New Roman" w:eastAsia="Times New Roman" w:hAnsi="Times New Roman"/>
      <w:lang w:val="x-none" w:eastAsia="ar-SA"/>
    </w:rPr>
  </w:style>
  <w:style w:type="table" w:customStyle="1" w:styleId="TableGrid">
    <w:name w:val="TableGrid"/>
    <w:rsid w:val="006A2CC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uiPriority w:val="99"/>
    <w:semiHidden/>
    <w:unhideWhenUsed/>
    <w:rsid w:val="006A2CC6"/>
    <w:rPr>
      <w:color w:val="808080"/>
      <w:shd w:val="clear" w:color="auto" w:fill="E6E6E6"/>
    </w:rPr>
  </w:style>
  <w:style w:type="character" w:styleId="Rimandocommento">
    <w:name w:val="annotation reference"/>
    <w:uiPriority w:val="99"/>
    <w:semiHidden/>
    <w:unhideWhenUsed/>
    <w:rsid w:val="006A2C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2CC6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x-none"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2CC6"/>
    <w:rPr>
      <w:rFonts w:ascii="Times New Roman" w:eastAsia="Times New Roman" w:hAnsi="Times New Roman"/>
      <w:lang w:val="x-non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2C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2CC6"/>
    <w:rPr>
      <w:rFonts w:ascii="Times New Roman" w:eastAsia="Times New Roman" w:hAnsi="Times New Roman"/>
      <w:b/>
      <w:bCs/>
      <w:lang w:val="x-none" w:eastAsia="ar-SA"/>
    </w:rPr>
  </w:style>
  <w:style w:type="character" w:styleId="Collegamentovisitato">
    <w:name w:val="FollowedHyperlink"/>
    <w:uiPriority w:val="99"/>
    <w:semiHidden/>
    <w:unhideWhenUsed/>
    <w:rsid w:val="006A2CC6"/>
    <w:rPr>
      <w:color w:val="954F72"/>
      <w:u w:val="single"/>
    </w:rPr>
  </w:style>
  <w:style w:type="paragraph" w:styleId="Corpodeltesto30">
    <w:name w:val="Body Text 3"/>
    <w:basedOn w:val="Normale"/>
    <w:link w:val="Corpodeltesto3Carattere1"/>
    <w:uiPriority w:val="99"/>
    <w:semiHidden/>
    <w:unhideWhenUsed/>
    <w:rsid w:val="006A2CC6"/>
    <w:pPr>
      <w:spacing w:after="120" w:line="240" w:lineRule="auto"/>
    </w:pPr>
    <w:rPr>
      <w:rFonts w:ascii="Times New Roman" w:eastAsia="Times New Roman" w:hAnsi="Times New Roman"/>
      <w:color w:val="auto"/>
      <w:sz w:val="16"/>
      <w:szCs w:val="16"/>
      <w:lang w:val="x-none" w:eastAsia="ar-SA"/>
    </w:rPr>
  </w:style>
  <w:style w:type="character" w:customStyle="1" w:styleId="Corpodeltesto3Carattere1">
    <w:name w:val="Corpo del testo 3 Carattere1"/>
    <w:basedOn w:val="Carpredefinitoparagrafo"/>
    <w:link w:val="Corpodeltesto30"/>
    <w:uiPriority w:val="99"/>
    <w:semiHidden/>
    <w:rsid w:val="006A2CC6"/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ParagrafoelencoCarattere">
    <w:name w:val="Paragrafo elenco Carattere"/>
    <w:link w:val="Paragrafoelenco"/>
    <w:uiPriority w:val="34"/>
    <w:rsid w:val="006A2CC6"/>
    <w:rPr>
      <w:rFonts w:ascii="Times New Roman" w:eastAsia="Times New Roman" w:hAnsi="Times New Roman"/>
      <w:color w:val="00000A"/>
    </w:rPr>
  </w:style>
  <w:style w:type="paragraph" w:styleId="Sommario4">
    <w:name w:val="toc 4"/>
    <w:basedOn w:val="Normale"/>
    <w:next w:val="Normale"/>
    <w:autoRedefine/>
    <w:uiPriority w:val="39"/>
    <w:unhideWhenUsed/>
    <w:rsid w:val="006B3420"/>
    <w:pPr>
      <w:spacing w:after="0" w:line="300" w:lineRule="exact"/>
    </w:pPr>
    <w:rPr>
      <w:rFonts w:ascii="Times New Roman" w:hAnsi="Times New Roman"/>
      <w:b/>
      <w:bCs/>
      <w:sz w:val="24"/>
      <w:szCs w:val="24"/>
    </w:rPr>
  </w:style>
  <w:style w:type="paragraph" w:customStyle="1" w:styleId="Articolo">
    <w:name w:val="Articolo"/>
    <w:basedOn w:val="Rientrocorpodeltesto"/>
    <w:rsid w:val="008166DE"/>
    <w:pPr>
      <w:suppressAutoHyphens w:val="0"/>
      <w:spacing w:line="480" w:lineRule="exact"/>
      <w:ind w:left="0"/>
      <w:jc w:val="center"/>
    </w:pPr>
    <w:rPr>
      <w:rFonts w:ascii="Arial" w:hAnsi="Arial" w:cs="Arial"/>
      <w:b/>
      <w:sz w:val="22"/>
      <w:szCs w:val="22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92C2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92C2C"/>
    <w:rPr>
      <w:color w:val="00000A"/>
      <w:sz w:val="22"/>
      <w:szCs w:val="22"/>
      <w:lang w:eastAsia="en-US"/>
    </w:rPr>
  </w:style>
  <w:style w:type="paragraph" w:customStyle="1" w:styleId="Style2">
    <w:name w:val="Style 2"/>
    <w:basedOn w:val="Normale"/>
    <w:rsid w:val="001E77A8"/>
    <w:pPr>
      <w:widowControl w:val="0"/>
      <w:suppressAutoHyphens w:val="0"/>
      <w:spacing w:after="0" w:line="480" w:lineRule="auto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customStyle="1" w:styleId="Style3">
    <w:name w:val="Style 3"/>
    <w:basedOn w:val="Normale"/>
    <w:rsid w:val="001E77A8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1E77A8"/>
    <w:pPr>
      <w:widowControl w:val="0"/>
    </w:pPr>
    <w:rPr>
      <w:rFonts w:ascii="Times New Roman" w:eastAsia="Times New Roman" w:hAnsi="Times New Roman"/>
      <w:color w:val="000000"/>
    </w:rPr>
  </w:style>
  <w:style w:type="paragraph" w:styleId="Testodelblocco">
    <w:name w:val="Block Text"/>
    <w:basedOn w:val="Normale"/>
    <w:semiHidden/>
    <w:rsid w:val="001E77A8"/>
    <w:pPr>
      <w:suppressAutoHyphens w:val="0"/>
      <w:spacing w:after="0" w:line="240" w:lineRule="auto"/>
      <w:ind w:left="567" w:right="729"/>
      <w:jc w:val="both"/>
    </w:pPr>
    <w:rPr>
      <w:rFonts w:ascii="Courier" w:eastAsia="Times New Roman" w:hAnsi="Courier"/>
      <w:color w:val="auto"/>
      <w:sz w:val="24"/>
      <w:szCs w:val="20"/>
      <w:lang w:eastAsia="it-IT"/>
    </w:rPr>
  </w:style>
  <w:style w:type="paragraph" w:customStyle="1" w:styleId="Corpodeltesto25">
    <w:name w:val="Corpo del testo 25"/>
    <w:basedOn w:val="Normale"/>
    <w:rsid w:val="00903185"/>
    <w:pPr>
      <w:spacing w:after="120" w:line="48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Paragrafoelenco1">
    <w:name w:val="Paragrafo elenco1"/>
    <w:basedOn w:val="Normale"/>
    <w:rsid w:val="008E2DD1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0709"/>
    <w:rPr>
      <w:color w:val="605E5C"/>
      <w:shd w:val="clear" w:color="auto" w:fill="E1DFDD"/>
    </w:rPr>
  </w:style>
  <w:style w:type="paragraph" w:customStyle="1" w:styleId="9">
    <w:name w:val="9"/>
    <w:basedOn w:val="Normale"/>
    <w:link w:val="9Carattere"/>
    <w:qFormat/>
    <w:rsid w:val="008A5C9C"/>
    <w:pPr>
      <w:suppressAutoHyphens w:val="0"/>
      <w:spacing w:after="160" w:line="259" w:lineRule="auto"/>
      <w:jc w:val="both"/>
    </w:pPr>
    <w:rPr>
      <w:rFonts w:ascii="Times New Roman" w:eastAsiaTheme="minorHAnsi" w:hAnsi="Times New Roman"/>
      <w:color w:val="000000" w:themeColor="text1"/>
      <w:szCs w:val="20"/>
    </w:rPr>
  </w:style>
  <w:style w:type="character" w:customStyle="1" w:styleId="9Carattere">
    <w:name w:val="9 Carattere"/>
    <w:basedOn w:val="Carpredefinitoparagrafo"/>
    <w:link w:val="9"/>
    <w:rsid w:val="008A5C9C"/>
    <w:rPr>
      <w:rFonts w:ascii="Times New Roman" w:eastAsiaTheme="minorHAnsi" w:hAnsi="Times New Roman"/>
      <w:color w:val="000000" w:themeColor="text1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5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964">
          <w:marLeft w:val="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9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20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DD16-4CD8-49DF-B27D-83AB6887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Links>
    <vt:vector size="6" baseType="variant">
      <vt:variant>
        <vt:i4>5636149</vt:i4>
      </vt:variant>
      <vt:variant>
        <vt:i4>0</vt:i4>
      </vt:variant>
      <vt:variant>
        <vt:i4>0</vt:i4>
      </vt:variant>
      <vt:variant>
        <vt:i4>5</vt:i4>
      </vt:variant>
      <vt:variant>
        <vt:lpwstr>mailto:patrimonio@mailcert.aslfg.it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Rainone</dc:creator>
  <cp:keywords/>
  <cp:lastModifiedBy>Fabrizio Grimaldi</cp:lastModifiedBy>
  <cp:revision>101</cp:revision>
  <cp:lastPrinted>2021-03-03T07:45:00Z</cp:lastPrinted>
  <dcterms:created xsi:type="dcterms:W3CDTF">2020-11-21T15:41:00Z</dcterms:created>
  <dcterms:modified xsi:type="dcterms:W3CDTF">2022-07-22T07:38:00Z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