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CCCC1" w14:textId="77777777" w:rsidR="0090609F" w:rsidRDefault="0090609F" w:rsidP="008166DE">
      <w:pPr>
        <w:autoSpaceDE w:val="0"/>
        <w:spacing w:after="0" w:line="300" w:lineRule="exact"/>
        <w:rPr>
          <w:rFonts w:ascii="Times New Roman" w:hAnsi="Times New Roman"/>
          <w:b/>
          <w:bCs/>
          <w:sz w:val="24"/>
          <w:szCs w:val="24"/>
        </w:rPr>
      </w:pPr>
    </w:p>
    <w:p w14:paraId="72ADBF91" w14:textId="77777777" w:rsidR="004A71C0" w:rsidRDefault="004A71C0" w:rsidP="008166DE">
      <w:pPr>
        <w:autoSpaceDE w:val="0"/>
        <w:spacing w:after="0" w:line="300" w:lineRule="exact"/>
        <w:rPr>
          <w:rFonts w:ascii="Times New Roman" w:hAnsi="Times New Roman"/>
          <w:b/>
          <w:bCs/>
          <w:sz w:val="24"/>
          <w:szCs w:val="24"/>
        </w:rPr>
      </w:pPr>
    </w:p>
    <w:p w14:paraId="0EE35A25" w14:textId="60BCE021" w:rsidR="004A71C0" w:rsidRDefault="004A71C0" w:rsidP="004A71C0">
      <w:pPr>
        <w:widowControl w:val="0"/>
        <w:autoSpaceDE w:val="0"/>
        <w:autoSpaceDN w:val="0"/>
        <w:adjustRightInd w:val="0"/>
        <w:spacing w:line="264" w:lineRule="atLeast"/>
        <w:ind w:left="7200"/>
        <w:jc w:val="both"/>
        <w:rPr>
          <w:rFonts w:ascii="Times New Roman" w:hAnsi="Times New Roman"/>
          <w:b/>
          <w:sz w:val="24"/>
          <w:szCs w:val="24"/>
        </w:rPr>
      </w:pPr>
      <w:r w:rsidRPr="008166DE">
        <w:rPr>
          <w:rFonts w:ascii="Times New Roman" w:hAnsi="Times New Roman"/>
          <w:b/>
          <w:bCs/>
          <w:sz w:val="24"/>
          <w:szCs w:val="24"/>
        </w:rPr>
        <w:t>ALLEGATO N.</w:t>
      </w:r>
      <w:r w:rsidR="00854E07">
        <w:rPr>
          <w:rFonts w:ascii="Times New Roman" w:hAnsi="Times New Roman"/>
          <w:b/>
          <w:bCs/>
          <w:sz w:val="24"/>
          <w:szCs w:val="24"/>
        </w:rPr>
        <w:t>3</w:t>
      </w:r>
      <w:r w:rsidRPr="008166DE">
        <w:rPr>
          <w:rFonts w:ascii="Times New Roman" w:hAnsi="Times New Roman"/>
          <w:b/>
          <w:bCs/>
          <w:sz w:val="24"/>
          <w:szCs w:val="24"/>
        </w:rPr>
        <w:t xml:space="preserve">                                     </w:t>
      </w:r>
    </w:p>
    <w:p w14:paraId="4306085F" w14:textId="77777777" w:rsidR="004A71C0" w:rsidRDefault="004A71C0" w:rsidP="004A71C0">
      <w:pPr>
        <w:widowControl w:val="0"/>
        <w:autoSpaceDE w:val="0"/>
        <w:autoSpaceDN w:val="0"/>
        <w:adjustRightInd w:val="0"/>
        <w:spacing w:line="264" w:lineRule="atLeast"/>
        <w:jc w:val="both"/>
        <w:rPr>
          <w:rFonts w:ascii="Times New Roman" w:hAnsi="Times New Roman"/>
          <w:b/>
          <w:sz w:val="24"/>
          <w:szCs w:val="24"/>
        </w:rPr>
      </w:pPr>
    </w:p>
    <w:p w14:paraId="597BF090" w14:textId="77777777" w:rsidR="004A71C0" w:rsidRDefault="004A71C0" w:rsidP="004A71C0">
      <w:pPr>
        <w:widowControl w:val="0"/>
        <w:autoSpaceDE w:val="0"/>
        <w:autoSpaceDN w:val="0"/>
        <w:adjustRightInd w:val="0"/>
        <w:spacing w:line="264" w:lineRule="atLeast"/>
        <w:jc w:val="both"/>
        <w:rPr>
          <w:rFonts w:ascii="Times New Roman" w:hAnsi="Times New Roman"/>
          <w:b/>
          <w:sz w:val="24"/>
          <w:szCs w:val="24"/>
        </w:rPr>
      </w:pPr>
    </w:p>
    <w:p w14:paraId="2CCA2654" w14:textId="77777777" w:rsidR="004A71C0" w:rsidRDefault="004A71C0" w:rsidP="004A71C0">
      <w:pPr>
        <w:widowControl w:val="0"/>
        <w:autoSpaceDE w:val="0"/>
        <w:autoSpaceDN w:val="0"/>
        <w:adjustRightInd w:val="0"/>
        <w:spacing w:line="264" w:lineRule="atLeast"/>
        <w:jc w:val="both"/>
        <w:rPr>
          <w:rFonts w:ascii="Times New Roman" w:hAnsi="Times New Roman"/>
          <w:b/>
          <w:sz w:val="24"/>
          <w:szCs w:val="24"/>
        </w:rPr>
      </w:pPr>
    </w:p>
    <w:p w14:paraId="622D41A6" w14:textId="77777777" w:rsidR="004A71C0" w:rsidRDefault="004A71C0" w:rsidP="004A71C0">
      <w:pPr>
        <w:widowControl w:val="0"/>
        <w:autoSpaceDE w:val="0"/>
        <w:autoSpaceDN w:val="0"/>
        <w:adjustRightInd w:val="0"/>
        <w:spacing w:line="264" w:lineRule="atLeast"/>
        <w:jc w:val="both"/>
        <w:rPr>
          <w:rFonts w:ascii="Times New Roman" w:hAnsi="Times New Roman"/>
          <w:b/>
          <w:sz w:val="24"/>
          <w:szCs w:val="24"/>
        </w:rPr>
      </w:pPr>
    </w:p>
    <w:p w14:paraId="1FE2B819" w14:textId="77777777" w:rsidR="004A71C0" w:rsidRDefault="004A71C0" w:rsidP="004A71C0">
      <w:pPr>
        <w:widowControl w:val="0"/>
        <w:autoSpaceDE w:val="0"/>
        <w:autoSpaceDN w:val="0"/>
        <w:adjustRightInd w:val="0"/>
        <w:spacing w:line="264" w:lineRule="atLeast"/>
        <w:jc w:val="both"/>
        <w:rPr>
          <w:rFonts w:ascii="Times New Roman" w:hAnsi="Times New Roman"/>
          <w:b/>
          <w:sz w:val="24"/>
          <w:szCs w:val="24"/>
        </w:rPr>
      </w:pPr>
    </w:p>
    <w:p w14:paraId="57BD6D06" w14:textId="77777777" w:rsidR="004A71C0" w:rsidRDefault="004A71C0" w:rsidP="004A71C0">
      <w:pPr>
        <w:widowControl w:val="0"/>
        <w:autoSpaceDE w:val="0"/>
        <w:autoSpaceDN w:val="0"/>
        <w:adjustRightInd w:val="0"/>
        <w:spacing w:line="264" w:lineRule="atLeast"/>
        <w:jc w:val="both"/>
        <w:rPr>
          <w:rFonts w:ascii="Times New Roman" w:hAnsi="Times New Roman"/>
          <w:b/>
          <w:sz w:val="24"/>
          <w:szCs w:val="24"/>
        </w:rPr>
      </w:pPr>
    </w:p>
    <w:p w14:paraId="678197A7" w14:textId="77777777" w:rsidR="004A71C0" w:rsidRDefault="004A71C0" w:rsidP="004A71C0">
      <w:pPr>
        <w:widowControl w:val="0"/>
        <w:autoSpaceDE w:val="0"/>
        <w:autoSpaceDN w:val="0"/>
        <w:adjustRightInd w:val="0"/>
        <w:spacing w:line="264" w:lineRule="atLeast"/>
        <w:jc w:val="both"/>
        <w:rPr>
          <w:rFonts w:ascii="Times New Roman" w:hAnsi="Times New Roman"/>
          <w:b/>
          <w:sz w:val="24"/>
          <w:szCs w:val="24"/>
        </w:rPr>
      </w:pPr>
    </w:p>
    <w:p w14:paraId="676708D1" w14:textId="19ED0CE7" w:rsidR="003A13E8" w:rsidRDefault="003A13E8" w:rsidP="003A13E8">
      <w:pPr>
        <w:pStyle w:val="Rientrocorpodeltesto"/>
        <w:autoSpaceDE w:val="0"/>
        <w:snapToGrid w:val="0"/>
        <w:spacing w:after="0"/>
        <w:jc w:val="both"/>
        <w:rPr>
          <w:rFonts w:ascii="Arial" w:eastAsia="Arial" w:hAnsi="Arial" w:cs="Arial"/>
          <w:bCs/>
          <w:sz w:val="36"/>
          <w:szCs w:val="36"/>
        </w:rPr>
      </w:pPr>
      <w:r w:rsidRPr="006F778E">
        <w:rPr>
          <w:rFonts w:ascii="Arial" w:eastAsia="Arial" w:hAnsi="Arial" w:cs="Arial"/>
          <w:bCs/>
          <w:sz w:val="36"/>
          <w:szCs w:val="36"/>
        </w:rPr>
        <w:t>Procedura aperta per l’affidamento del servizio manutenzione straordinaria e ordinaria programmata degli impianti termici e di condizionamento delle sedi dell’Università degli studi di Foggia</w:t>
      </w:r>
      <w:r w:rsidR="00F30C5A">
        <w:rPr>
          <w:rFonts w:ascii="Arial" w:eastAsia="Arial" w:hAnsi="Arial" w:cs="Arial"/>
          <w:bCs/>
          <w:sz w:val="36"/>
          <w:szCs w:val="36"/>
          <w:lang w:val="it-IT"/>
        </w:rPr>
        <w:t xml:space="preserve"> </w:t>
      </w:r>
      <w:r>
        <w:rPr>
          <w:rFonts w:ascii="Arial" w:eastAsia="Arial" w:hAnsi="Arial" w:cs="Arial"/>
          <w:bCs/>
          <w:sz w:val="36"/>
          <w:szCs w:val="36"/>
          <w:lang w:val="it-IT"/>
        </w:rPr>
        <w:t xml:space="preserve">- </w:t>
      </w:r>
      <w:r w:rsidR="000023FB">
        <w:rPr>
          <w:rFonts w:ascii="Arial" w:eastAsia="Arial" w:hAnsi="Arial" w:cs="Arial"/>
          <w:bCs/>
          <w:sz w:val="36"/>
          <w:szCs w:val="36"/>
        </w:rPr>
        <w:t>CIG: 9172799133</w:t>
      </w:r>
    </w:p>
    <w:p w14:paraId="0FA23E1A" w14:textId="77777777" w:rsidR="00223948" w:rsidRDefault="00223948" w:rsidP="00223948">
      <w:pPr>
        <w:pStyle w:val="Corpotesto"/>
        <w:spacing w:after="0" w:line="300" w:lineRule="exact"/>
        <w:jc w:val="both"/>
        <w:rPr>
          <w:rFonts w:ascii="Times New Roman" w:hAnsi="Times New Roman"/>
          <w:b/>
          <w:sz w:val="24"/>
          <w:szCs w:val="24"/>
        </w:rPr>
      </w:pPr>
    </w:p>
    <w:p w14:paraId="29D0F3C1" w14:textId="5E352CB5" w:rsidR="004A71C0" w:rsidRDefault="004A71C0" w:rsidP="00223948">
      <w:pPr>
        <w:widowControl w:val="0"/>
        <w:autoSpaceDE w:val="0"/>
        <w:autoSpaceDN w:val="0"/>
        <w:adjustRightInd w:val="0"/>
        <w:spacing w:line="264" w:lineRule="atLeast"/>
        <w:jc w:val="both"/>
        <w:rPr>
          <w:rFonts w:ascii="Times New Roman" w:hAnsi="Times New Roman"/>
          <w:b/>
          <w:bCs/>
          <w:sz w:val="24"/>
          <w:szCs w:val="24"/>
        </w:rPr>
      </w:pPr>
    </w:p>
    <w:p w14:paraId="5023F114" w14:textId="77777777" w:rsidR="004A71C0" w:rsidRDefault="004A71C0" w:rsidP="008166DE">
      <w:pPr>
        <w:autoSpaceDE w:val="0"/>
        <w:spacing w:after="0" w:line="300" w:lineRule="exact"/>
        <w:rPr>
          <w:rFonts w:ascii="Times New Roman" w:hAnsi="Times New Roman"/>
          <w:b/>
          <w:bCs/>
          <w:sz w:val="24"/>
          <w:szCs w:val="24"/>
        </w:rPr>
      </w:pPr>
    </w:p>
    <w:p w14:paraId="0DE46E6D" w14:textId="77777777" w:rsidR="004A71C0" w:rsidRDefault="004A71C0" w:rsidP="008166DE">
      <w:pPr>
        <w:autoSpaceDE w:val="0"/>
        <w:spacing w:after="0" w:line="300" w:lineRule="exact"/>
        <w:rPr>
          <w:rFonts w:ascii="Times New Roman" w:hAnsi="Times New Roman"/>
          <w:b/>
          <w:bCs/>
          <w:sz w:val="24"/>
          <w:szCs w:val="24"/>
        </w:rPr>
      </w:pPr>
    </w:p>
    <w:p w14:paraId="0F6CFD21" w14:textId="77777777" w:rsidR="004A71C0" w:rsidRDefault="004A71C0" w:rsidP="008166DE">
      <w:pPr>
        <w:autoSpaceDE w:val="0"/>
        <w:spacing w:after="0" w:line="300" w:lineRule="exact"/>
        <w:rPr>
          <w:rFonts w:ascii="Times New Roman" w:hAnsi="Times New Roman"/>
          <w:b/>
          <w:bCs/>
          <w:sz w:val="24"/>
          <w:szCs w:val="24"/>
        </w:rPr>
      </w:pPr>
    </w:p>
    <w:p w14:paraId="633790EF" w14:textId="77777777" w:rsidR="004A71C0" w:rsidRDefault="004A71C0" w:rsidP="008166DE">
      <w:pPr>
        <w:autoSpaceDE w:val="0"/>
        <w:spacing w:after="0" w:line="300" w:lineRule="exact"/>
        <w:rPr>
          <w:rFonts w:ascii="Times New Roman" w:hAnsi="Times New Roman"/>
          <w:b/>
          <w:bCs/>
          <w:sz w:val="24"/>
          <w:szCs w:val="24"/>
        </w:rPr>
      </w:pPr>
    </w:p>
    <w:p w14:paraId="4BE69ECA" w14:textId="77777777" w:rsidR="004A71C0" w:rsidRDefault="004A71C0" w:rsidP="008166DE">
      <w:pPr>
        <w:autoSpaceDE w:val="0"/>
        <w:spacing w:after="0" w:line="300" w:lineRule="exact"/>
        <w:rPr>
          <w:rFonts w:ascii="Times New Roman" w:hAnsi="Times New Roman"/>
          <w:b/>
          <w:bCs/>
          <w:sz w:val="24"/>
          <w:szCs w:val="24"/>
        </w:rPr>
      </w:pPr>
    </w:p>
    <w:p w14:paraId="7D3C7509" w14:textId="77777777" w:rsidR="004A71C0" w:rsidRDefault="004A71C0" w:rsidP="008166DE">
      <w:pPr>
        <w:autoSpaceDE w:val="0"/>
        <w:spacing w:after="0" w:line="300" w:lineRule="exact"/>
        <w:rPr>
          <w:rFonts w:ascii="Times New Roman" w:hAnsi="Times New Roman"/>
          <w:b/>
          <w:bCs/>
          <w:sz w:val="24"/>
          <w:szCs w:val="24"/>
        </w:rPr>
      </w:pPr>
    </w:p>
    <w:p w14:paraId="1362E484" w14:textId="77777777" w:rsidR="004A71C0" w:rsidRDefault="004A71C0" w:rsidP="008166DE">
      <w:pPr>
        <w:autoSpaceDE w:val="0"/>
        <w:spacing w:after="0" w:line="300" w:lineRule="exact"/>
        <w:rPr>
          <w:rFonts w:ascii="Times New Roman" w:hAnsi="Times New Roman"/>
          <w:b/>
          <w:bCs/>
          <w:sz w:val="24"/>
          <w:szCs w:val="24"/>
        </w:rPr>
      </w:pPr>
    </w:p>
    <w:p w14:paraId="53E55460" w14:textId="77777777" w:rsidR="004A71C0" w:rsidRDefault="004A71C0" w:rsidP="008166DE">
      <w:pPr>
        <w:autoSpaceDE w:val="0"/>
        <w:spacing w:after="0" w:line="300" w:lineRule="exact"/>
        <w:rPr>
          <w:rFonts w:ascii="Times New Roman" w:hAnsi="Times New Roman"/>
          <w:b/>
          <w:bCs/>
          <w:sz w:val="24"/>
          <w:szCs w:val="24"/>
        </w:rPr>
      </w:pPr>
    </w:p>
    <w:p w14:paraId="6966891E" w14:textId="77777777" w:rsidR="004A71C0" w:rsidRDefault="004A71C0" w:rsidP="008166DE">
      <w:pPr>
        <w:autoSpaceDE w:val="0"/>
        <w:spacing w:after="0" w:line="300" w:lineRule="exact"/>
        <w:rPr>
          <w:rFonts w:ascii="Times New Roman" w:hAnsi="Times New Roman"/>
          <w:b/>
          <w:bCs/>
          <w:sz w:val="24"/>
          <w:szCs w:val="24"/>
        </w:rPr>
      </w:pPr>
    </w:p>
    <w:p w14:paraId="1DA726A8" w14:textId="77777777" w:rsidR="004A71C0" w:rsidRDefault="004A71C0" w:rsidP="008166DE">
      <w:pPr>
        <w:autoSpaceDE w:val="0"/>
        <w:spacing w:after="0" w:line="300" w:lineRule="exact"/>
        <w:rPr>
          <w:rFonts w:ascii="Times New Roman" w:hAnsi="Times New Roman"/>
          <w:b/>
          <w:bCs/>
          <w:sz w:val="24"/>
          <w:szCs w:val="24"/>
        </w:rPr>
      </w:pPr>
    </w:p>
    <w:p w14:paraId="60ECC06B" w14:textId="77777777" w:rsidR="004A71C0" w:rsidRDefault="004A71C0" w:rsidP="008166DE">
      <w:pPr>
        <w:autoSpaceDE w:val="0"/>
        <w:spacing w:after="0" w:line="300" w:lineRule="exact"/>
        <w:rPr>
          <w:rFonts w:ascii="Times New Roman" w:hAnsi="Times New Roman"/>
          <w:b/>
          <w:bCs/>
          <w:sz w:val="24"/>
          <w:szCs w:val="24"/>
        </w:rPr>
      </w:pPr>
    </w:p>
    <w:p w14:paraId="759EBDE8" w14:textId="77777777" w:rsidR="004A71C0" w:rsidRDefault="004A71C0" w:rsidP="008166DE">
      <w:pPr>
        <w:autoSpaceDE w:val="0"/>
        <w:spacing w:after="0" w:line="300" w:lineRule="exact"/>
        <w:rPr>
          <w:rFonts w:ascii="Times New Roman" w:hAnsi="Times New Roman"/>
          <w:b/>
          <w:bCs/>
          <w:sz w:val="24"/>
          <w:szCs w:val="24"/>
        </w:rPr>
      </w:pPr>
    </w:p>
    <w:p w14:paraId="1F24D229" w14:textId="2A201B75" w:rsidR="004A71C0" w:rsidRPr="00567329" w:rsidRDefault="004A71C0" w:rsidP="004A71C0">
      <w:pPr>
        <w:pStyle w:val="Corpotesto"/>
        <w:spacing w:after="0" w:line="300" w:lineRule="exact"/>
        <w:jc w:val="center"/>
        <w:rPr>
          <w:rFonts w:ascii="Times New Roman" w:hAnsi="Times New Roman"/>
          <w:b/>
          <w:sz w:val="32"/>
          <w:szCs w:val="32"/>
        </w:rPr>
      </w:pPr>
      <w:r w:rsidRPr="00567329">
        <w:rPr>
          <w:rFonts w:ascii="Times New Roman" w:hAnsi="Times New Roman"/>
          <w:b/>
          <w:sz w:val="32"/>
          <w:szCs w:val="32"/>
        </w:rPr>
        <w:t>DICHIARAZIONE DI OFFERTA ECONOMICA</w:t>
      </w:r>
    </w:p>
    <w:p w14:paraId="65E862D7" w14:textId="77777777" w:rsidR="004A71C0" w:rsidRDefault="004A71C0" w:rsidP="008166DE">
      <w:pPr>
        <w:autoSpaceDE w:val="0"/>
        <w:spacing w:after="0" w:line="300" w:lineRule="exact"/>
        <w:rPr>
          <w:rFonts w:ascii="Times New Roman" w:hAnsi="Times New Roman"/>
          <w:b/>
          <w:bCs/>
          <w:sz w:val="24"/>
          <w:szCs w:val="24"/>
        </w:rPr>
      </w:pPr>
    </w:p>
    <w:p w14:paraId="65C018A2" w14:textId="77777777" w:rsidR="004A71C0" w:rsidRDefault="004A71C0" w:rsidP="008166DE">
      <w:pPr>
        <w:autoSpaceDE w:val="0"/>
        <w:spacing w:after="0" w:line="300" w:lineRule="exact"/>
        <w:rPr>
          <w:rFonts w:ascii="Times New Roman" w:hAnsi="Times New Roman"/>
          <w:b/>
          <w:bCs/>
          <w:sz w:val="24"/>
          <w:szCs w:val="24"/>
        </w:rPr>
      </w:pPr>
    </w:p>
    <w:p w14:paraId="157DE9B4" w14:textId="77777777" w:rsidR="004A71C0" w:rsidRDefault="004A71C0" w:rsidP="008166DE">
      <w:pPr>
        <w:autoSpaceDE w:val="0"/>
        <w:spacing w:after="0" w:line="300" w:lineRule="exact"/>
        <w:rPr>
          <w:rFonts w:ascii="Times New Roman" w:hAnsi="Times New Roman"/>
          <w:b/>
          <w:bCs/>
          <w:sz w:val="24"/>
          <w:szCs w:val="24"/>
        </w:rPr>
      </w:pPr>
    </w:p>
    <w:p w14:paraId="1A7B529E" w14:textId="77777777" w:rsidR="004A71C0" w:rsidRDefault="004A71C0" w:rsidP="008166DE">
      <w:pPr>
        <w:autoSpaceDE w:val="0"/>
        <w:spacing w:after="0" w:line="300" w:lineRule="exact"/>
        <w:rPr>
          <w:rFonts w:ascii="Times New Roman" w:hAnsi="Times New Roman"/>
          <w:b/>
          <w:bCs/>
          <w:sz w:val="24"/>
          <w:szCs w:val="24"/>
        </w:rPr>
      </w:pPr>
    </w:p>
    <w:p w14:paraId="081D4208" w14:textId="77777777" w:rsidR="004A71C0" w:rsidRDefault="004A71C0" w:rsidP="008166DE">
      <w:pPr>
        <w:autoSpaceDE w:val="0"/>
        <w:spacing w:after="0" w:line="300" w:lineRule="exact"/>
        <w:rPr>
          <w:rFonts w:ascii="Times New Roman" w:hAnsi="Times New Roman"/>
          <w:b/>
          <w:bCs/>
          <w:sz w:val="24"/>
          <w:szCs w:val="24"/>
        </w:rPr>
      </w:pPr>
    </w:p>
    <w:p w14:paraId="657ADD15" w14:textId="77777777" w:rsidR="004A71C0" w:rsidRDefault="004A71C0" w:rsidP="008166DE">
      <w:pPr>
        <w:autoSpaceDE w:val="0"/>
        <w:spacing w:after="0" w:line="300" w:lineRule="exact"/>
        <w:rPr>
          <w:rFonts w:ascii="Times New Roman" w:hAnsi="Times New Roman"/>
          <w:b/>
          <w:bCs/>
          <w:sz w:val="24"/>
          <w:szCs w:val="24"/>
        </w:rPr>
      </w:pPr>
    </w:p>
    <w:p w14:paraId="358066F7" w14:textId="77777777" w:rsidR="004A71C0" w:rsidRDefault="004A71C0" w:rsidP="008166DE">
      <w:pPr>
        <w:autoSpaceDE w:val="0"/>
        <w:spacing w:after="0" w:line="300" w:lineRule="exact"/>
        <w:rPr>
          <w:rFonts w:ascii="Times New Roman" w:hAnsi="Times New Roman"/>
          <w:b/>
          <w:bCs/>
          <w:sz w:val="24"/>
          <w:szCs w:val="24"/>
        </w:rPr>
      </w:pPr>
    </w:p>
    <w:p w14:paraId="19FAE0A2" w14:textId="77777777" w:rsidR="004A71C0" w:rsidRDefault="004A71C0" w:rsidP="008166DE">
      <w:pPr>
        <w:autoSpaceDE w:val="0"/>
        <w:spacing w:after="0" w:line="300" w:lineRule="exact"/>
        <w:rPr>
          <w:rFonts w:ascii="Times New Roman" w:hAnsi="Times New Roman"/>
          <w:b/>
          <w:bCs/>
          <w:sz w:val="24"/>
          <w:szCs w:val="24"/>
        </w:rPr>
      </w:pPr>
    </w:p>
    <w:p w14:paraId="48886498" w14:textId="77777777" w:rsidR="004A71C0" w:rsidRDefault="004A71C0" w:rsidP="008166DE">
      <w:pPr>
        <w:autoSpaceDE w:val="0"/>
        <w:spacing w:after="0" w:line="300" w:lineRule="exact"/>
        <w:rPr>
          <w:rFonts w:ascii="Times New Roman" w:hAnsi="Times New Roman"/>
          <w:b/>
          <w:bCs/>
          <w:sz w:val="24"/>
          <w:szCs w:val="24"/>
        </w:rPr>
      </w:pPr>
    </w:p>
    <w:p w14:paraId="3387E879" w14:textId="77777777" w:rsidR="004A71C0" w:rsidRDefault="004A71C0" w:rsidP="008166DE">
      <w:pPr>
        <w:autoSpaceDE w:val="0"/>
        <w:spacing w:after="0" w:line="300" w:lineRule="exact"/>
        <w:rPr>
          <w:rFonts w:ascii="Times New Roman" w:hAnsi="Times New Roman"/>
          <w:b/>
          <w:bCs/>
          <w:sz w:val="24"/>
          <w:szCs w:val="24"/>
        </w:rPr>
      </w:pPr>
    </w:p>
    <w:p w14:paraId="78C434F8" w14:textId="6EB614CC" w:rsidR="004A71C0" w:rsidRPr="004419F4" w:rsidRDefault="004A71C0" w:rsidP="00E646FC">
      <w:pPr>
        <w:spacing w:after="0"/>
        <w:jc w:val="right"/>
        <w:rPr>
          <w:sz w:val="24"/>
          <w:szCs w:val="32"/>
        </w:rPr>
      </w:pPr>
      <w:r w:rsidRPr="004419F4">
        <w:rPr>
          <w:sz w:val="24"/>
          <w:szCs w:val="32"/>
        </w:rPr>
        <w:t xml:space="preserve"> </w:t>
      </w:r>
      <w:r>
        <w:rPr>
          <w:sz w:val="24"/>
          <w:szCs w:val="32"/>
        </w:rPr>
        <w:t xml:space="preserve">   </w:t>
      </w:r>
      <w:r w:rsidR="00F93A39">
        <w:rPr>
          <w:sz w:val="24"/>
          <w:szCs w:val="32"/>
        </w:rPr>
        <w:t xml:space="preserve">                           </w:t>
      </w:r>
      <w:r w:rsidR="00F93A39">
        <w:rPr>
          <w:sz w:val="24"/>
          <w:szCs w:val="32"/>
        </w:rPr>
        <w:tab/>
      </w:r>
      <w:r w:rsidR="00F93A39">
        <w:rPr>
          <w:sz w:val="24"/>
          <w:szCs w:val="32"/>
        </w:rPr>
        <w:tab/>
      </w:r>
      <w:r w:rsidR="00F93A39">
        <w:rPr>
          <w:sz w:val="24"/>
          <w:szCs w:val="32"/>
        </w:rPr>
        <w:tab/>
        <w:t xml:space="preserve">   </w:t>
      </w:r>
      <w:r w:rsidRPr="004419F4">
        <w:rPr>
          <w:sz w:val="24"/>
          <w:szCs w:val="32"/>
        </w:rPr>
        <w:t>Alla Stazione Appaltante</w:t>
      </w:r>
    </w:p>
    <w:p w14:paraId="5A48D410" w14:textId="745C9F9F" w:rsidR="00F93A39" w:rsidRPr="004419F4" w:rsidRDefault="00E646FC" w:rsidP="00E646FC">
      <w:pPr>
        <w:spacing w:after="0"/>
        <w:ind w:left="3600"/>
        <w:jc w:val="right"/>
        <w:rPr>
          <w:sz w:val="32"/>
          <w:szCs w:val="32"/>
        </w:rPr>
      </w:pPr>
      <w:r>
        <w:rPr>
          <w:sz w:val="24"/>
          <w:szCs w:val="32"/>
        </w:rPr>
        <w:t>Università degli Studi di Foggia</w:t>
      </w: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1"/>
        <w:gridCol w:w="2679"/>
        <w:gridCol w:w="807"/>
        <w:gridCol w:w="894"/>
        <w:gridCol w:w="163"/>
        <w:gridCol w:w="842"/>
        <w:gridCol w:w="466"/>
        <w:gridCol w:w="491"/>
        <w:gridCol w:w="446"/>
        <w:gridCol w:w="679"/>
      </w:tblGrid>
      <w:tr w:rsidR="004A71C0" w:rsidRPr="004419F4" w14:paraId="535FE6E0" w14:textId="77777777" w:rsidTr="00223948">
        <w:trPr>
          <w:trHeight w:val="397"/>
        </w:trPr>
        <w:tc>
          <w:tcPr>
            <w:tcW w:w="2391" w:type="dxa"/>
            <w:tcBorders>
              <w:top w:val="single" w:sz="4" w:space="0" w:color="auto"/>
              <w:left w:val="single" w:sz="4" w:space="0" w:color="auto"/>
              <w:bottom w:val="single" w:sz="4" w:space="0" w:color="auto"/>
              <w:right w:val="single" w:sz="4" w:space="0" w:color="auto"/>
            </w:tcBorders>
            <w:vAlign w:val="center"/>
          </w:tcPr>
          <w:p w14:paraId="0280CFC9" w14:textId="77777777" w:rsidR="004A71C0" w:rsidRPr="004419F4" w:rsidRDefault="004A71C0" w:rsidP="004A71C0">
            <w:pPr>
              <w:tabs>
                <w:tab w:val="center" w:pos="4962"/>
                <w:tab w:val="left" w:pos="5529"/>
              </w:tabs>
              <w:jc w:val="both"/>
              <w:rPr>
                <w:rFonts w:ascii="Calisto MT" w:hAnsi="Calisto MT" w:cs="Verdana"/>
                <w:lang w:eastAsia="it-IT"/>
              </w:rPr>
            </w:pPr>
            <w:r w:rsidRPr="004419F4">
              <w:rPr>
                <w:rFonts w:ascii="Calisto MT" w:hAnsi="Calisto MT" w:cs="Verdana"/>
                <w:lang w:eastAsia="it-IT"/>
              </w:rPr>
              <w:t>Il sottoscritto</w:t>
            </w:r>
          </w:p>
        </w:tc>
        <w:tc>
          <w:tcPr>
            <w:tcW w:w="7467" w:type="dxa"/>
            <w:gridSpan w:val="9"/>
            <w:tcBorders>
              <w:top w:val="single" w:sz="4" w:space="0" w:color="auto"/>
              <w:left w:val="single" w:sz="4" w:space="0" w:color="auto"/>
              <w:bottom w:val="single" w:sz="4" w:space="0" w:color="auto"/>
              <w:right w:val="single" w:sz="4" w:space="0" w:color="auto"/>
            </w:tcBorders>
            <w:vAlign w:val="center"/>
          </w:tcPr>
          <w:p w14:paraId="22AFF53D" w14:textId="77777777" w:rsidR="004A71C0" w:rsidRPr="004419F4" w:rsidRDefault="004A71C0" w:rsidP="004A71C0">
            <w:pPr>
              <w:tabs>
                <w:tab w:val="center" w:pos="4962"/>
                <w:tab w:val="left" w:pos="5529"/>
              </w:tabs>
              <w:jc w:val="both"/>
              <w:rPr>
                <w:rFonts w:ascii="Calisto MT" w:hAnsi="Calisto MT" w:cs="Verdana"/>
                <w:lang w:eastAsia="it-IT"/>
              </w:rPr>
            </w:pPr>
          </w:p>
        </w:tc>
      </w:tr>
      <w:tr w:rsidR="004A71C0" w:rsidRPr="004419F4" w14:paraId="00AC0697" w14:textId="77777777" w:rsidTr="00223948">
        <w:trPr>
          <w:trHeight w:val="397"/>
        </w:trPr>
        <w:tc>
          <w:tcPr>
            <w:tcW w:w="2391" w:type="dxa"/>
            <w:tcBorders>
              <w:top w:val="single" w:sz="4" w:space="0" w:color="auto"/>
              <w:left w:val="single" w:sz="4" w:space="0" w:color="auto"/>
              <w:bottom w:val="single" w:sz="4" w:space="0" w:color="auto"/>
              <w:right w:val="single" w:sz="4" w:space="0" w:color="auto"/>
            </w:tcBorders>
            <w:vAlign w:val="center"/>
          </w:tcPr>
          <w:p w14:paraId="2128F552" w14:textId="77777777" w:rsidR="004A71C0" w:rsidRPr="004419F4" w:rsidRDefault="004A71C0" w:rsidP="004A71C0">
            <w:pPr>
              <w:tabs>
                <w:tab w:val="center" w:pos="4962"/>
                <w:tab w:val="left" w:pos="5529"/>
              </w:tabs>
              <w:jc w:val="both"/>
              <w:rPr>
                <w:rFonts w:ascii="Calisto MT" w:hAnsi="Calisto MT" w:cs="Verdana"/>
                <w:lang w:eastAsia="it-IT"/>
              </w:rPr>
            </w:pPr>
            <w:r w:rsidRPr="004419F4">
              <w:rPr>
                <w:rFonts w:ascii="Calisto MT" w:hAnsi="Calisto MT" w:cs="Verdana"/>
                <w:lang w:eastAsia="it-IT"/>
              </w:rPr>
              <w:t>nato a</w:t>
            </w:r>
          </w:p>
        </w:tc>
        <w:tc>
          <w:tcPr>
            <w:tcW w:w="3486" w:type="dxa"/>
            <w:gridSpan w:val="2"/>
            <w:tcBorders>
              <w:top w:val="single" w:sz="4" w:space="0" w:color="auto"/>
              <w:left w:val="single" w:sz="4" w:space="0" w:color="auto"/>
              <w:bottom w:val="single" w:sz="4" w:space="0" w:color="auto"/>
              <w:right w:val="single" w:sz="4" w:space="0" w:color="auto"/>
            </w:tcBorders>
            <w:vAlign w:val="center"/>
          </w:tcPr>
          <w:p w14:paraId="3B580B61" w14:textId="77777777" w:rsidR="004A71C0" w:rsidRPr="004419F4" w:rsidRDefault="004A71C0" w:rsidP="004A71C0">
            <w:pPr>
              <w:tabs>
                <w:tab w:val="center" w:pos="4962"/>
                <w:tab w:val="left" w:pos="5529"/>
              </w:tabs>
              <w:jc w:val="both"/>
              <w:rPr>
                <w:rFonts w:ascii="Calisto MT" w:hAnsi="Calisto MT" w:cs="Verdana"/>
                <w:lang w:eastAsia="it-IT"/>
              </w:rPr>
            </w:pPr>
          </w:p>
        </w:tc>
        <w:tc>
          <w:tcPr>
            <w:tcW w:w="1057" w:type="dxa"/>
            <w:gridSpan w:val="2"/>
            <w:tcBorders>
              <w:top w:val="single" w:sz="4" w:space="0" w:color="auto"/>
              <w:left w:val="single" w:sz="4" w:space="0" w:color="auto"/>
              <w:bottom w:val="single" w:sz="4" w:space="0" w:color="auto"/>
              <w:right w:val="single" w:sz="4" w:space="0" w:color="auto"/>
            </w:tcBorders>
            <w:vAlign w:val="center"/>
          </w:tcPr>
          <w:p w14:paraId="3BB951BE" w14:textId="77777777" w:rsidR="004A71C0" w:rsidRPr="004419F4" w:rsidRDefault="004A71C0" w:rsidP="004A71C0">
            <w:pPr>
              <w:tabs>
                <w:tab w:val="center" w:pos="4962"/>
                <w:tab w:val="left" w:pos="5529"/>
              </w:tabs>
              <w:jc w:val="both"/>
              <w:rPr>
                <w:rFonts w:ascii="Calisto MT" w:hAnsi="Calisto MT" w:cs="Verdana"/>
                <w:lang w:eastAsia="it-IT"/>
              </w:rPr>
            </w:pPr>
            <w:r w:rsidRPr="004419F4">
              <w:rPr>
                <w:rFonts w:ascii="Calisto MT" w:hAnsi="Calisto MT" w:cs="Verdana"/>
                <w:lang w:eastAsia="it-IT"/>
              </w:rPr>
              <w:t>Prov.</w:t>
            </w:r>
          </w:p>
        </w:tc>
        <w:tc>
          <w:tcPr>
            <w:tcW w:w="842" w:type="dxa"/>
            <w:tcBorders>
              <w:top w:val="single" w:sz="4" w:space="0" w:color="auto"/>
              <w:left w:val="single" w:sz="4" w:space="0" w:color="auto"/>
              <w:bottom w:val="single" w:sz="4" w:space="0" w:color="auto"/>
              <w:right w:val="single" w:sz="4" w:space="0" w:color="auto"/>
            </w:tcBorders>
            <w:vAlign w:val="center"/>
          </w:tcPr>
          <w:p w14:paraId="4F81C721" w14:textId="77777777" w:rsidR="004A71C0" w:rsidRPr="004419F4" w:rsidRDefault="004A71C0" w:rsidP="004A71C0">
            <w:pPr>
              <w:tabs>
                <w:tab w:val="center" w:pos="4962"/>
                <w:tab w:val="left" w:pos="5529"/>
              </w:tabs>
              <w:jc w:val="both"/>
              <w:rPr>
                <w:rFonts w:ascii="Calisto MT" w:hAnsi="Calisto MT" w:cs="Verdana"/>
                <w:lang w:eastAsia="it-IT"/>
              </w:rPr>
            </w:pPr>
          </w:p>
        </w:tc>
        <w:tc>
          <w:tcPr>
            <w:tcW w:w="466" w:type="dxa"/>
            <w:tcBorders>
              <w:top w:val="single" w:sz="4" w:space="0" w:color="auto"/>
              <w:left w:val="single" w:sz="4" w:space="0" w:color="auto"/>
              <w:bottom w:val="single" w:sz="4" w:space="0" w:color="auto"/>
              <w:right w:val="single" w:sz="4" w:space="0" w:color="auto"/>
            </w:tcBorders>
            <w:vAlign w:val="center"/>
          </w:tcPr>
          <w:p w14:paraId="40C1266A" w14:textId="77777777" w:rsidR="004A71C0" w:rsidRPr="004419F4" w:rsidRDefault="004A71C0" w:rsidP="004A71C0">
            <w:pPr>
              <w:tabs>
                <w:tab w:val="center" w:pos="4962"/>
                <w:tab w:val="left" w:pos="5529"/>
              </w:tabs>
              <w:jc w:val="both"/>
              <w:rPr>
                <w:rFonts w:ascii="Calisto MT" w:hAnsi="Calisto MT" w:cs="Verdana"/>
                <w:lang w:eastAsia="it-IT"/>
              </w:rPr>
            </w:pPr>
            <w:r w:rsidRPr="004419F4">
              <w:rPr>
                <w:rFonts w:ascii="Calisto MT" w:hAnsi="Calisto MT" w:cs="Verdana"/>
                <w:lang w:eastAsia="it-IT"/>
              </w:rPr>
              <w:t>il</w:t>
            </w:r>
          </w:p>
        </w:tc>
        <w:tc>
          <w:tcPr>
            <w:tcW w:w="1616" w:type="dxa"/>
            <w:gridSpan w:val="3"/>
            <w:tcBorders>
              <w:top w:val="single" w:sz="4" w:space="0" w:color="auto"/>
              <w:left w:val="single" w:sz="4" w:space="0" w:color="auto"/>
              <w:bottom w:val="single" w:sz="4" w:space="0" w:color="auto"/>
              <w:right w:val="single" w:sz="4" w:space="0" w:color="auto"/>
            </w:tcBorders>
            <w:vAlign w:val="center"/>
          </w:tcPr>
          <w:p w14:paraId="4CEB79CA" w14:textId="77777777" w:rsidR="004A71C0" w:rsidRPr="004419F4" w:rsidRDefault="004A71C0" w:rsidP="004A71C0">
            <w:pPr>
              <w:tabs>
                <w:tab w:val="center" w:pos="4962"/>
                <w:tab w:val="left" w:pos="5529"/>
              </w:tabs>
              <w:jc w:val="both"/>
              <w:rPr>
                <w:rFonts w:ascii="Calisto MT" w:hAnsi="Calisto MT" w:cs="Verdana"/>
                <w:lang w:eastAsia="it-IT"/>
              </w:rPr>
            </w:pPr>
          </w:p>
        </w:tc>
      </w:tr>
      <w:tr w:rsidR="00223948" w:rsidRPr="004419F4" w14:paraId="48102F46" w14:textId="77777777" w:rsidTr="00223948">
        <w:trPr>
          <w:trHeight w:val="397"/>
        </w:trPr>
        <w:tc>
          <w:tcPr>
            <w:tcW w:w="2391" w:type="dxa"/>
            <w:tcBorders>
              <w:top w:val="single" w:sz="4" w:space="0" w:color="auto"/>
              <w:left w:val="single" w:sz="4" w:space="0" w:color="auto"/>
              <w:bottom w:val="single" w:sz="4" w:space="0" w:color="auto"/>
              <w:right w:val="single" w:sz="4" w:space="0" w:color="auto"/>
            </w:tcBorders>
            <w:vAlign w:val="center"/>
          </w:tcPr>
          <w:p w14:paraId="628577EA" w14:textId="77777777" w:rsidR="00223948" w:rsidRPr="004419F4" w:rsidRDefault="00223948" w:rsidP="00223948">
            <w:pPr>
              <w:tabs>
                <w:tab w:val="center" w:pos="4962"/>
                <w:tab w:val="left" w:pos="5529"/>
              </w:tabs>
              <w:jc w:val="both"/>
              <w:rPr>
                <w:rFonts w:ascii="Calisto MT" w:hAnsi="Calisto MT" w:cs="Verdana"/>
                <w:lang w:eastAsia="it-IT"/>
              </w:rPr>
            </w:pPr>
            <w:r w:rsidRPr="004419F4">
              <w:rPr>
                <w:rFonts w:ascii="Calisto MT" w:hAnsi="Calisto MT" w:cs="Verdana"/>
                <w:lang w:eastAsia="it-IT"/>
              </w:rPr>
              <w:t>in qualità di</w:t>
            </w:r>
          </w:p>
        </w:tc>
        <w:tc>
          <w:tcPr>
            <w:tcW w:w="7467" w:type="dxa"/>
            <w:gridSpan w:val="9"/>
            <w:tcBorders>
              <w:top w:val="single" w:sz="4" w:space="0" w:color="auto"/>
              <w:left w:val="single" w:sz="4" w:space="0" w:color="auto"/>
              <w:bottom w:val="single" w:sz="4" w:space="0" w:color="auto"/>
              <w:right w:val="single" w:sz="4" w:space="0" w:color="auto"/>
            </w:tcBorders>
            <w:vAlign w:val="center"/>
          </w:tcPr>
          <w:p w14:paraId="35563A87" w14:textId="2879481B" w:rsidR="00223948" w:rsidRPr="004419F4" w:rsidRDefault="00223948" w:rsidP="00223948">
            <w:pPr>
              <w:tabs>
                <w:tab w:val="center" w:pos="4962"/>
                <w:tab w:val="left" w:pos="5529"/>
              </w:tabs>
              <w:ind w:left="-462" w:firstLine="462"/>
              <w:jc w:val="both"/>
              <w:rPr>
                <w:rFonts w:ascii="Calisto MT" w:hAnsi="Calisto MT" w:cs="Verdana"/>
                <w:lang w:eastAsia="it-IT"/>
              </w:rPr>
            </w:pPr>
            <w:r w:rsidRPr="007657AB">
              <w:rPr>
                <w:rFonts w:ascii="Times New Roman" w:hAnsi="Times New Roman"/>
                <w:sz w:val="23"/>
                <w:szCs w:val="23"/>
              </w:rPr>
              <w:t>Legale rappresentante/Procuratore (</w:t>
            </w:r>
            <w:r w:rsidRPr="007657AB">
              <w:rPr>
                <w:rFonts w:ascii="Times New Roman" w:hAnsi="Times New Roman"/>
                <w:i/>
                <w:sz w:val="23"/>
                <w:szCs w:val="23"/>
              </w:rPr>
              <w:t>barrare la voce che non interessa</w:t>
            </w:r>
            <w:r w:rsidRPr="007657AB">
              <w:rPr>
                <w:rFonts w:ascii="Times New Roman" w:hAnsi="Times New Roman"/>
                <w:sz w:val="23"/>
                <w:szCs w:val="23"/>
              </w:rPr>
              <w:t>)</w:t>
            </w:r>
          </w:p>
        </w:tc>
      </w:tr>
      <w:tr w:rsidR="00223948" w:rsidRPr="004419F4" w14:paraId="7287A4B9" w14:textId="77777777" w:rsidTr="00223948">
        <w:trPr>
          <w:trHeight w:val="397"/>
        </w:trPr>
        <w:tc>
          <w:tcPr>
            <w:tcW w:w="2391" w:type="dxa"/>
            <w:tcBorders>
              <w:top w:val="single" w:sz="4" w:space="0" w:color="auto"/>
              <w:left w:val="single" w:sz="4" w:space="0" w:color="auto"/>
              <w:bottom w:val="single" w:sz="4" w:space="0" w:color="auto"/>
              <w:right w:val="single" w:sz="4" w:space="0" w:color="auto"/>
            </w:tcBorders>
            <w:vAlign w:val="center"/>
          </w:tcPr>
          <w:p w14:paraId="2FF26F4A" w14:textId="77777777" w:rsidR="00223948" w:rsidRPr="004419F4" w:rsidRDefault="00223948" w:rsidP="00223948">
            <w:pPr>
              <w:tabs>
                <w:tab w:val="center" w:pos="4962"/>
                <w:tab w:val="left" w:pos="5529"/>
              </w:tabs>
              <w:jc w:val="both"/>
              <w:rPr>
                <w:rFonts w:ascii="Calisto MT" w:hAnsi="Calisto MT" w:cs="Verdana"/>
                <w:lang w:eastAsia="it-IT"/>
              </w:rPr>
            </w:pPr>
            <w:r w:rsidRPr="004419F4">
              <w:rPr>
                <w:rFonts w:ascii="Calisto MT" w:hAnsi="Calisto MT" w:cs="Verdana"/>
                <w:lang w:eastAsia="it-IT"/>
              </w:rPr>
              <w:t xml:space="preserve">dell’impresa </w:t>
            </w:r>
          </w:p>
        </w:tc>
        <w:tc>
          <w:tcPr>
            <w:tcW w:w="7467" w:type="dxa"/>
            <w:gridSpan w:val="9"/>
            <w:tcBorders>
              <w:top w:val="single" w:sz="4" w:space="0" w:color="auto"/>
              <w:left w:val="single" w:sz="4" w:space="0" w:color="auto"/>
              <w:bottom w:val="single" w:sz="4" w:space="0" w:color="auto"/>
              <w:right w:val="single" w:sz="4" w:space="0" w:color="auto"/>
            </w:tcBorders>
            <w:vAlign w:val="center"/>
          </w:tcPr>
          <w:p w14:paraId="02A44214" w14:textId="77777777" w:rsidR="00223948" w:rsidRPr="004419F4" w:rsidRDefault="00223948" w:rsidP="00223948">
            <w:pPr>
              <w:tabs>
                <w:tab w:val="center" w:pos="4962"/>
                <w:tab w:val="left" w:pos="5529"/>
              </w:tabs>
              <w:jc w:val="both"/>
              <w:rPr>
                <w:rFonts w:ascii="Calisto MT" w:hAnsi="Calisto MT" w:cs="Verdana"/>
                <w:lang w:eastAsia="it-IT"/>
              </w:rPr>
            </w:pPr>
          </w:p>
        </w:tc>
      </w:tr>
      <w:tr w:rsidR="00223948" w:rsidRPr="004419F4" w14:paraId="60BCA03D" w14:textId="77777777" w:rsidTr="00223948">
        <w:trPr>
          <w:trHeight w:val="397"/>
        </w:trPr>
        <w:tc>
          <w:tcPr>
            <w:tcW w:w="2391" w:type="dxa"/>
            <w:tcBorders>
              <w:top w:val="single" w:sz="4" w:space="0" w:color="auto"/>
              <w:left w:val="single" w:sz="4" w:space="0" w:color="auto"/>
              <w:bottom w:val="single" w:sz="4" w:space="0" w:color="auto"/>
              <w:right w:val="single" w:sz="4" w:space="0" w:color="auto"/>
            </w:tcBorders>
            <w:vAlign w:val="center"/>
          </w:tcPr>
          <w:p w14:paraId="58C73489" w14:textId="77777777" w:rsidR="00223948" w:rsidRPr="004419F4" w:rsidRDefault="00223948" w:rsidP="00223948">
            <w:pPr>
              <w:tabs>
                <w:tab w:val="center" w:pos="4962"/>
                <w:tab w:val="left" w:pos="5529"/>
              </w:tabs>
              <w:jc w:val="both"/>
              <w:rPr>
                <w:rFonts w:ascii="Calisto MT" w:hAnsi="Calisto MT" w:cs="Verdana"/>
                <w:lang w:eastAsia="it-IT"/>
              </w:rPr>
            </w:pPr>
            <w:r w:rsidRPr="004419F4">
              <w:rPr>
                <w:rFonts w:ascii="Calisto MT" w:hAnsi="Calisto MT" w:cs="Verdana"/>
                <w:lang w:eastAsia="it-IT"/>
              </w:rPr>
              <w:t>con sede legale in via</w:t>
            </w:r>
          </w:p>
        </w:tc>
        <w:tc>
          <w:tcPr>
            <w:tcW w:w="6342" w:type="dxa"/>
            <w:gridSpan w:val="7"/>
            <w:tcBorders>
              <w:top w:val="single" w:sz="4" w:space="0" w:color="auto"/>
              <w:left w:val="single" w:sz="4" w:space="0" w:color="auto"/>
              <w:bottom w:val="single" w:sz="4" w:space="0" w:color="auto"/>
              <w:right w:val="single" w:sz="4" w:space="0" w:color="auto"/>
            </w:tcBorders>
            <w:vAlign w:val="center"/>
          </w:tcPr>
          <w:p w14:paraId="6D3748C1" w14:textId="77777777" w:rsidR="00223948" w:rsidRPr="004419F4" w:rsidRDefault="00223948" w:rsidP="00223948">
            <w:pPr>
              <w:tabs>
                <w:tab w:val="center" w:pos="4962"/>
                <w:tab w:val="left" w:pos="5529"/>
              </w:tabs>
              <w:jc w:val="both"/>
              <w:rPr>
                <w:rFonts w:ascii="Calisto MT" w:hAnsi="Calisto MT" w:cs="Verdana"/>
                <w:lang w:eastAsia="it-IT"/>
              </w:rPr>
            </w:pPr>
          </w:p>
        </w:tc>
        <w:tc>
          <w:tcPr>
            <w:tcW w:w="446" w:type="dxa"/>
            <w:tcBorders>
              <w:top w:val="single" w:sz="4" w:space="0" w:color="auto"/>
              <w:left w:val="single" w:sz="4" w:space="0" w:color="auto"/>
              <w:bottom w:val="single" w:sz="4" w:space="0" w:color="auto"/>
              <w:right w:val="single" w:sz="4" w:space="0" w:color="auto"/>
            </w:tcBorders>
            <w:vAlign w:val="center"/>
          </w:tcPr>
          <w:p w14:paraId="7CEEFDE9" w14:textId="77777777" w:rsidR="00223948" w:rsidRPr="004419F4" w:rsidRDefault="00223948" w:rsidP="00223948">
            <w:pPr>
              <w:tabs>
                <w:tab w:val="center" w:pos="4962"/>
                <w:tab w:val="left" w:pos="5529"/>
              </w:tabs>
              <w:jc w:val="both"/>
              <w:rPr>
                <w:rFonts w:ascii="Calisto MT" w:hAnsi="Calisto MT" w:cs="Verdana"/>
                <w:lang w:eastAsia="it-IT"/>
              </w:rPr>
            </w:pPr>
            <w:r w:rsidRPr="004419F4">
              <w:rPr>
                <w:rFonts w:ascii="Calisto MT" w:hAnsi="Calisto MT" w:cs="Verdana"/>
                <w:lang w:eastAsia="it-IT"/>
              </w:rPr>
              <w:t>n.</w:t>
            </w:r>
          </w:p>
        </w:tc>
        <w:tc>
          <w:tcPr>
            <w:tcW w:w="679" w:type="dxa"/>
            <w:tcBorders>
              <w:top w:val="single" w:sz="4" w:space="0" w:color="auto"/>
              <w:left w:val="single" w:sz="4" w:space="0" w:color="auto"/>
              <w:bottom w:val="single" w:sz="4" w:space="0" w:color="auto"/>
              <w:right w:val="single" w:sz="4" w:space="0" w:color="auto"/>
            </w:tcBorders>
            <w:vAlign w:val="center"/>
          </w:tcPr>
          <w:p w14:paraId="778FBFC3" w14:textId="77777777" w:rsidR="00223948" w:rsidRPr="004419F4" w:rsidRDefault="00223948" w:rsidP="00223948">
            <w:pPr>
              <w:tabs>
                <w:tab w:val="center" w:pos="4962"/>
                <w:tab w:val="left" w:pos="5529"/>
              </w:tabs>
              <w:jc w:val="both"/>
              <w:rPr>
                <w:rFonts w:ascii="Calisto MT" w:hAnsi="Calisto MT" w:cs="Verdana"/>
                <w:lang w:eastAsia="it-IT"/>
              </w:rPr>
            </w:pPr>
          </w:p>
        </w:tc>
      </w:tr>
      <w:tr w:rsidR="00223948" w:rsidRPr="004419F4" w14:paraId="2609F952" w14:textId="77777777" w:rsidTr="00223948">
        <w:trPr>
          <w:trHeight w:val="397"/>
        </w:trPr>
        <w:tc>
          <w:tcPr>
            <w:tcW w:w="2391" w:type="dxa"/>
            <w:tcBorders>
              <w:top w:val="single" w:sz="4" w:space="0" w:color="auto"/>
              <w:left w:val="single" w:sz="4" w:space="0" w:color="auto"/>
              <w:bottom w:val="single" w:sz="4" w:space="0" w:color="auto"/>
              <w:right w:val="single" w:sz="4" w:space="0" w:color="auto"/>
            </w:tcBorders>
            <w:vAlign w:val="center"/>
          </w:tcPr>
          <w:p w14:paraId="3F5C1C80" w14:textId="77777777" w:rsidR="00223948" w:rsidRPr="004419F4" w:rsidRDefault="00223948" w:rsidP="00223948">
            <w:pPr>
              <w:tabs>
                <w:tab w:val="center" w:pos="4962"/>
                <w:tab w:val="left" w:pos="5529"/>
              </w:tabs>
              <w:jc w:val="both"/>
              <w:rPr>
                <w:rFonts w:ascii="Calisto MT" w:hAnsi="Calisto MT" w:cs="Verdana"/>
                <w:lang w:eastAsia="it-IT"/>
              </w:rPr>
            </w:pPr>
            <w:r w:rsidRPr="004419F4">
              <w:rPr>
                <w:rFonts w:ascii="Calisto MT" w:hAnsi="Calisto MT" w:cs="Verdana"/>
                <w:lang w:eastAsia="it-IT"/>
              </w:rPr>
              <w:t>Città</w:t>
            </w:r>
          </w:p>
        </w:tc>
        <w:tc>
          <w:tcPr>
            <w:tcW w:w="5385" w:type="dxa"/>
            <w:gridSpan w:val="5"/>
            <w:tcBorders>
              <w:top w:val="single" w:sz="4" w:space="0" w:color="auto"/>
              <w:left w:val="single" w:sz="4" w:space="0" w:color="auto"/>
              <w:bottom w:val="single" w:sz="4" w:space="0" w:color="auto"/>
              <w:right w:val="single" w:sz="4" w:space="0" w:color="auto"/>
            </w:tcBorders>
            <w:vAlign w:val="center"/>
          </w:tcPr>
          <w:p w14:paraId="4BBE3A42" w14:textId="77777777" w:rsidR="00223948" w:rsidRPr="004419F4" w:rsidRDefault="00223948" w:rsidP="00223948">
            <w:pPr>
              <w:tabs>
                <w:tab w:val="center" w:pos="4962"/>
                <w:tab w:val="left" w:pos="5529"/>
              </w:tabs>
              <w:jc w:val="both"/>
              <w:rPr>
                <w:rFonts w:ascii="Calisto MT" w:hAnsi="Calisto MT" w:cs="Verdana"/>
                <w:lang w:eastAsia="it-IT"/>
              </w:rPr>
            </w:pPr>
            <w:r w:rsidRPr="004419F4">
              <w:rPr>
                <w:rFonts w:ascii="Calisto MT" w:hAnsi="Calisto MT" w:cs="Verdana"/>
                <w:lang w:eastAsia="it-IT"/>
              </w:rPr>
              <w:tab/>
            </w:r>
          </w:p>
        </w:tc>
        <w:tc>
          <w:tcPr>
            <w:tcW w:w="957" w:type="dxa"/>
            <w:gridSpan w:val="2"/>
            <w:tcBorders>
              <w:top w:val="single" w:sz="4" w:space="0" w:color="auto"/>
              <w:left w:val="single" w:sz="4" w:space="0" w:color="auto"/>
              <w:bottom w:val="single" w:sz="4" w:space="0" w:color="auto"/>
              <w:right w:val="single" w:sz="4" w:space="0" w:color="auto"/>
            </w:tcBorders>
            <w:vAlign w:val="center"/>
          </w:tcPr>
          <w:p w14:paraId="5BCDD50F" w14:textId="77777777" w:rsidR="00223948" w:rsidRPr="004419F4" w:rsidRDefault="00223948" w:rsidP="00223948">
            <w:pPr>
              <w:tabs>
                <w:tab w:val="center" w:pos="4962"/>
                <w:tab w:val="left" w:pos="5529"/>
              </w:tabs>
              <w:jc w:val="both"/>
              <w:rPr>
                <w:rFonts w:ascii="Calisto MT" w:hAnsi="Calisto MT" w:cs="Verdana"/>
                <w:lang w:eastAsia="it-IT"/>
              </w:rPr>
            </w:pPr>
            <w:r w:rsidRPr="004419F4">
              <w:rPr>
                <w:rFonts w:ascii="Calisto MT" w:hAnsi="Calisto MT" w:cs="Verdana"/>
                <w:lang w:eastAsia="it-IT"/>
              </w:rPr>
              <w:t>Prov.</w:t>
            </w:r>
          </w:p>
        </w:tc>
        <w:tc>
          <w:tcPr>
            <w:tcW w:w="1125" w:type="dxa"/>
            <w:gridSpan w:val="2"/>
            <w:tcBorders>
              <w:top w:val="single" w:sz="4" w:space="0" w:color="auto"/>
              <w:left w:val="single" w:sz="4" w:space="0" w:color="auto"/>
              <w:bottom w:val="single" w:sz="4" w:space="0" w:color="auto"/>
              <w:right w:val="single" w:sz="4" w:space="0" w:color="auto"/>
            </w:tcBorders>
            <w:vAlign w:val="center"/>
          </w:tcPr>
          <w:p w14:paraId="02738D8D" w14:textId="77777777" w:rsidR="00223948" w:rsidRPr="004419F4" w:rsidRDefault="00223948" w:rsidP="00223948">
            <w:pPr>
              <w:tabs>
                <w:tab w:val="center" w:pos="4962"/>
                <w:tab w:val="left" w:pos="5529"/>
              </w:tabs>
              <w:jc w:val="both"/>
              <w:rPr>
                <w:rFonts w:ascii="Calisto MT" w:hAnsi="Calisto MT" w:cs="Verdana"/>
                <w:lang w:eastAsia="it-IT"/>
              </w:rPr>
            </w:pPr>
          </w:p>
        </w:tc>
      </w:tr>
      <w:tr w:rsidR="00223948" w:rsidRPr="004419F4" w14:paraId="41412F6B" w14:textId="77777777" w:rsidTr="00223948">
        <w:trPr>
          <w:trHeight w:val="397"/>
        </w:trPr>
        <w:tc>
          <w:tcPr>
            <w:tcW w:w="2391" w:type="dxa"/>
            <w:tcBorders>
              <w:top w:val="single" w:sz="4" w:space="0" w:color="auto"/>
              <w:left w:val="single" w:sz="4" w:space="0" w:color="auto"/>
              <w:bottom w:val="single" w:sz="4" w:space="0" w:color="auto"/>
              <w:right w:val="single" w:sz="4" w:space="0" w:color="auto"/>
            </w:tcBorders>
            <w:vAlign w:val="center"/>
          </w:tcPr>
          <w:p w14:paraId="67AE80E0" w14:textId="77777777" w:rsidR="00223948" w:rsidRPr="004419F4" w:rsidRDefault="00223948" w:rsidP="00223948">
            <w:pPr>
              <w:tabs>
                <w:tab w:val="center" w:pos="4962"/>
                <w:tab w:val="left" w:pos="5529"/>
              </w:tabs>
              <w:jc w:val="both"/>
              <w:rPr>
                <w:rFonts w:ascii="Calisto MT" w:hAnsi="Calisto MT" w:cs="Verdana"/>
                <w:lang w:eastAsia="it-IT"/>
              </w:rPr>
            </w:pPr>
            <w:r w:rsidRPr="004419F4">
              <w:rPr>
                <w:rFonts w:ascii="Calisto MT" w:hAnsi="Calisto MT" w:cs="Verdana"/>
                <w:lang w:eastAsia="it-IT"/>
              </w:rPr>
              <w:t>Codice fiscale</w:t>
            </w:r>
          </w:p>
        </w:tc>
        <w:tc>
          <w:tcPr>
            <w:tcW w:w="2679" w:type="dxa"/>
            <w:tcBorders>
              <w:top w:val="single" w:sz="4" w:space="0" w:color="auto"/>
              <w:left w:val="single" w:sz="4" w:space="0" w:color="auto"/>
              <w:bottom w:val="single" w:sz="4" w:space="0" w:color="auto"/>
              <w:right w:val="single" w:sz="4" w:space="0" w:color="auto"/>
            </w:tcBorders>
            <w:vAlign w:val="center"/>
          </w:tcPr>
          <w:p w14:paraId="2C930A29" w14:textId="77777777" w:rsidR="00223948" w:rsidRPr="004419F4" w:rsidRDefault="00223948" w:rsidP="00223948">
            <w:pPr>
              <w:tabs>
                <w:tab w:val="center" w:pos="4962"/>
                <w:tab w:val="left" w:pos="5529"/>
              </w:tabs>
              <w:jc w:val="both"/>
              <w:rPr>
                <w:rFonts w:ascii="Calisto MT" w:hAnsi="Calisto MT" w:cs="Verdana"/>
                <w:lang w:eastAsia="it-IT"/>
              </w:rPr>
            </w:pPr>
            <w:r w:rsidRPr="004419F4">
              <w:rPr>
                <w:rFonts w:ascii="Calisto MT" w:hAnsi="Calisto MT" w:cs="Verdana"/>
                <w:lang w:eastAsia="it-IT"/>
              </w:rPr>
              <w:tab/>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FF9993E" w14:textId="77777777" w:rsidR="00223948" w:rsidRPr="004419F4" w:rsidRDefault="00223948" w:rsidP="00223948">
            <w:pPr>
              <w:tabs>
                <w:tab w:val="center" w:pos="4962"/>
                <w:tab w:val="left" w:pos="5529"/>
              </w:tabs>
              <w:jc w:val="both"/>
              <w:rPr>
                <w:rFonts w:ascii="Calisto MT" w:hAnsi="Calisto MT" w:cs="Verdana"/>
                <w:lang w:eastAsia="it-IT"/>
              </w:rPr>
            </w:pPr>
            <w:r w:rsidRPr="004419F4">
              <w:rPr>
                <w:rFonts w:ascii="Calisto MT" w:hAnsi="Calisto MT" w:cs="Verdana"/>
                <w:lang w:eastAsia="it-IT"/>
              </w:rPr>
              <w:t>Partita IVA</w:t>
            </w:r>
          </w:p>
        </w:tc>
        <w:tc>
          <w:tcPr>
            <w:tcW w:w="3087" w:type="dxa"/>
            <w:gridSpan w:val="6"/>
            <w:tcBorders>
              <w:top w:val="single" w:sz="4" w:space="0" w:color="auto"/>
              <w:left w:val="single" w:sz="4" w:space="0" w:color="auto"/>
              <w:bottom w:val="single" w:sz="4" w:space="0" w:color="auto"/>
              <w:right w:val="single" w:sz="4" w:space="0" w:color="auto"/>
            </w:tcBorders>
            <w:vAlign w:val="center"/>
          </w:tcPr>
          <w:p w14:paraId="4578AAE7" w14:textId="77777777" w:rsidR="00223948" w:rsidRPr="004419F4" w:rsidRDefault="00223948" w:rsidP="00223948">
            <w:pPr>
              <w:tabs>
                <w:tab w:val="center" w:pos="4962"/>
                <w:tab w:val="left" w:pos="5529"/>
              </w:tabs>
              <w:jc w:val="both"/>
              <w:rPr>
                <w:rFonts w:ascii="Calisto MT" w:hAnsi="Calisto MT" w:cs="Verdana"/>
                <w:lang w:eastAsia="it-IT"/>
              </w:rPr>
            </w:pPr>
          </w:p>
        </w:tc>
      </w:tr>
    </w:tbl>
    <w:p w14:paraId="5B604B07" w14:textId="61934054" w:rsidR="004A71C0" w:rsidRPr="004A71C0" w:rsidRDefault="004A71C0" w:rsidP="004A71C0">
      <w:pPr>
        <w:widowControl w:val="0"/>
        <w:autoSpaceDE w:val="0"/>
        <w:autoSpaceDN w:val="0"/>
        <w:adjustRightInd w:val="0"/>
        <w:spacing w:before="23"/>
        <w:ind w:left="754" w:right="735"/>
        <w:jc w:val="center"/>
        <w:rPr>
          <w:color w:val="000000"/>
          <w:w w:val="99"/>
          <w:sz w:val="24"/>
          <w:szCs w:val="24"/>
          <w:lang w:eastAsia="it-IT"/>
        </w:rPr>
      </w:pPr>
      <w:r w:rsidRPr="004419F4">
        <w:rPr>
          <w:b/>
          <w:bCs/>
          <w:color w:val="000000"/>
          <w:sz w:val="24"/>
          <w:szCs w:val="24"/>
          <w:lang w:eastAsia="it-IT"/>
        </w:rPr>
        <w:t>C</w:t>
      </w:r>
      <w:r w:rsidRPr="004419F4">
        <w:rPr>
          <w:b/>
          <w:bCs/>
          <w:color w:val="000000"/>
          <w:spacing w:val="1"/>
          <w:sz w:val="24"/>
          <w:szCs w:val="24"/>
          <w:lang w:eastAsia="it-IT"/>
        </w:rPr>
        <w:t>H</w:t>
      </w:r>
      <w:r w:rsidRPr="004419F4">
        <w:rPr>
          <w:b/>
          <w:bCs/>
          <w:color w:val="000000"/>
          <w:sz w:val="24"/>
          <w:szCs w:val="24"/>
          <w:lang w:eastAsia="it-IT"/>
        </w:rPr>
        <w:t>E</w:t>
      </w:r>
      <w:r w:rsidRPr="004419F4">
        <w:rPr>
          <w:b/>
          <w:bCs/>
          <w:color w:val="000000"/>
          <w:spacing w:val="-4"/>
          <w:sz w:val="24"/>
          <w:szCs w:val="24"/>
          <w:lang w:eastAsia="it-IT"/>
        </w:rPr>
        <w:t xml:space="preserve"> </w:t>
      </w:r>
      <w:r w:rsidRPr="004419F4">
        <w:rPr>
          <w:b/>
          <w:bCs/>
          <w:color w:val="000000"/>
          <w:spacing w:val="1"/>
          <w:sz w:val="24"/>
          <w:szCs w:val="24"/>
          <w:lang w:eastAsia="it-IT"/>
        </w:rPr>
        <w:t>P</w:t>
      </w:r>
      <w:r w:rsidRPr="004419F4">
        <w:rPr>
          <w:b/>
          <w:bCs/>
          <w:color w:val="000000"/>
          <w:spacing w:val="-1"/>
          <w:sz w:val="24"/>
          <w:szCs w:val="24"/>
          <w:lang w:eastAsia="it-IT"/>
        </w:rPr>
        <w:t>A</w:t>
      </w:r>
      <w:r w:rsidRPr="004419F4">
        <w:rPr>
          <w:b/>
          <w:bCs/>
          <w:color w:val="000000"/>
          <w:sz w:val="24"/>
          <w:szCs w:val="24"/>
          <w:lang w:eastAsia="it-IT"/>
        </w:rPr>
        <w:t>R</w:t>
      </w:r>
      <w:r w:rsidRPr="004419F4">
        <w:rPr>
          <w:b/>
          <w:bCs/>
          <w:color w:val="000000"/>
          <w:spacing w:val="1"/>
          <w:sz w:val="24"/>
          <w:szCs w:val="24"/>
          <w:lang w:eastAsia="it-IT"/>
        </w:rPr>
        <w:t>T</w:t>
      </w:r>
      <w:r w:rsidRPr="004419F4">
        <w:rPr>
          <w:b/>
          <w:bCs/>
          <w:color w:val="000000"/>
          <w:spacing w:val="3"/>
          <w:sz w:val="24"/>
          <w:szCs w:val="24"/>
          <w:lang w:eastAsia="it-IT"/>
        </w:rPr>
        <w:t>E</w:t>
      </w:r>
      <w:r w:rsidRPr="004419F4">
        <w:rPr>
          <w:b/>
          <w:bCs/>
          <w:color w:val="000000"/>
          <w:sz w:val="24"/>
          <w:szCs w:val="24"/>
          <w:lang w:eastAsia="it-IT"/>
        </w:rPr>
        <w:t>C</w:t>
      </w:r>
      <w:r w:rsidRPr="004419F4">
        <w:rPr>
          <w:b/>
          <w:bCs/>
          <w:color w:val="000000"/>
          <w:spacing w:val="-1"/>
          <w:sz w:val="24"/>
          <w:szCs w:val="24"/>
          <w:lang w:eastAsia="it-IT"/>
        </w:rPr>
        <w:t>I</w:t>
      </w:r>
      <w:r w:rsidRPr="004419F4">
        <w:rPr>
          <w:b/>
          <w:bCs/>
          <w:color w:val="000000"/>
          <w:spacing w:val="3"/>
          <w:sz w:val="24"/>
          <w:szCs w:val="24"/>
          <w:lang w:eastAsia="it-IT"/>
        </w:rPr>
        <w:t>P</w:t>
      </w:r>
      <w:r w:rsidRPr="004419F4">
        <w:rPr>
          <w:b/>
          <w:bCs/>
          <w:color w:val="000000"/>
          <w:sz w:val="24"/>
          <w:szCs w:val="24"/>
          <w:lang w:eastAsia="it-IT"/>
        </w:rPr>
        <w:t>A</w:t>
      </w:r>
      <w:r w:rsidRPr="004419F4">
        <w:rPr>
          <w:b/>
          <w:bCs/>
          <w:color w:val="000000"/>
          <w:spacing w:val="-13"/>
          <w:sz w:val="24"/>
          <w:szCs w:val="24"/>
          <w:lang w:eastAsia="it-IT"/>
        </w:rPr>
        <w:t xml:space="preserve"> </w:t>
      </w:r>
      <w:r w:rsidRPr="004419F4">
        <w:rPr>
          <w:b/>
          <w:bCs/>
          <w:color w:val="000000"/>
          <w:spacing w:val="-1"/>
          <w:sz w:val="24"/>
          <w:szCs w:val="24"/>
          <w:lang w:eastAsia="it-IT"/>
        </w:rPr>
        <w:t>A</w:t>
      </w:r>
      <w:r w:rsidRPr="004419F4">
        <w:rPr>
          <w:b/>
          <w:bCs/>
          <w:color w:val="000000"/>
          <w:sz w:val="24"/>
          <w:szCs w:val="24"/>
          <w:lang w:eastAsia="it-IT"/>
        </w:rPr>
        <w:t>L</w:t>
      </w:r>
      <w:r w:rsidRPr="004419F4">
        <w:rPr>
          <w:b/>
          <w:bCs/>
          <w:color w:val="000000"/>
          <w:spacing w:val="3"/>
          <w:sz w:val="24"/>
          <w:szCs w:val="24"/>
          <w:lang w:eastAsia="it-IT"/>
        </w:rPr>
        <w:t>L</w:t>
      </w:r>
      <w:r w:rsidRPr="004419F4">
        <w:rPr>
          <w:b/>
          <w:bCs/>
          <w:color w:val="000000"/>
          <w:sz w:val="24"/>
          <w:szCs w:val="24"/>
          <w:lang w:eastAsia="it-IT"/>
        </w:rPr>
        <w:t>A</w:t>
      </w:r>
      <w:r w:rsidRPr="004419F4">
        <w:rPr>
          <w:b/>
          <w:bCs/>
          <w:color w:val="000000"/>
          <w:spacing w:val="-6"/>
          <w:sz w:val="24"/>
          <w:szCs w:val="24"/>
          <w:lang w:eastAsia="it-IT"/>
        </w:rPr>
        <w:t xml:space="preserve"> </w:t>
      </w:r>
      <w:r w:rsidRPr="004419F4">
        <w:rPr>
          <w:b/>
          <w:bCs/>
          <w:color w:val="000000"/>
          <w:spacing w:val="2"/>
          <w:sz w:val="24"/>
          <w:szCs w:val="24"/>
          <w:lang w:eastAsia="it-IT"/>
        </w:rPr>
        <w:t>G</w:t>
      </w:r>
      <w:r w:rsidRPr="004419F4">
        <w:rPr>
          <w:b/>
          <w:bCs/>
          <w:color w:val="000000"/>
          <w:spacing w:val="-1"/>
          <w:sz w:val="24"/>
          <w:szCs w:val="24"/>
          <w:lang w:eastAsia="it-IT"/>
        </w:rPr>
        <w:t>A</w:t>
      </w:r>
      <w:r w:rsidRPr="004419F4">
        <w:rPr>
          <w:b/>
          <w:bCs/>
          <w:color w:val="000000"/>
          <w:spacing w:val="3"/>
          <w:sz w:val="24"/>
          <w:szCs w:val="24"/>
          <w:lang w:eastAsia="it-IT"/>
        </w:rPr>
        <w:t>R</w:t>
      </w:r>
      <w:r w:rsidRPr="004419F4">
        <w:rPr>
          <w:b/>
          <w:bCs/>
          <w:color w:val="000000"/>
          <w:sz w:val="24"/>
          <w:szCs w:val="24"/>
          <w:lang w:eastAsia="it-IT"/>
        </w:rPr>
        <w:t>A</w:t>
      </w:r>
      <w:r w:rsidRPr="004419F4">
        <w:rPr>
          <w:b/>
          <w:bCs/>
          <w:color w:val="000000"/>
          <w:spacing w:val="-6"/>
          <w:sz w:val="24"/>
          <w:szCs w:val="24"/>
          <w:lang w:eastAsia="it-IT"/>
        </w:rPr>
        <w:t xml:space="preserve"> </w:t>
      </w:r>
      <w:r w:rsidRPr="004419F4">
        <w:rPr>
          <w:b/>
          <w:bCs/>
          <w:color w:val="000000"/>
          <w:spacing w:val="-1"/>
          <w:sz w:val="24"/>
          <w:szCs w:val="24"/>
          <w:lang w:eastAsia="it-IT"/>
        </w:rPr>
        <w:t>I</w:t>
      </w:r>
      <w:r w:rsidRPr="004419F4">
        <w:rPr>
          <w:b/>
          <w:bCs/>
          <w:color w:val="000000"/>
          <w:sz w:val="24"/>
          <w:szCs w:val="24"/>
          <w:lang w:eastAsia="it-IT"/>
        </w:rPr>
        <w:t>N</w:t>
      </w:r>
      <w:r w:rsidRPr="004419F4">
        <w:rPr>
          <w:b/>
          <w:bCs/>
          <w:color w:val="000000"/>
          <w:spacing w:val="-2"/>
          <w:sz w:val="24"/>
          <w:szCs w:val="24"/>
          <w:lang w:eastAsia="it-IT"/>
        </w:rPr>
        <w:t xml:space="preserve"> </w:t>
      </w:r>
      <w:r w:rsidRPr="004419F4">
        <w:rPr>
          <w:b/>
          <w:bCs/>
          <w:color w:val="000000"/>
          <w:spacing w:val="1"/>
          <w:sz w:val="24"/>
          <w:szCs w:val="24"/>
          <w:lang w:eastAsia="it-IT"/>
        </w:rPr>
        <w:t>O</w:t>
      </w:r>
      <w:r w:rsidRPr="004419F4">
        <w:rPr>
          <w:b/>
          <w:bCs/>
          <w:color w:val="000000"/>
          <w:spacing w:val="2"/>
          <w:sz w:val="24"/>
          <w:szCs w:val="24"/>
          <w:lang w:eastAsia="it-IT"/>
        </w:rPr>
        <w:t>G</w:t>
      </w:r>
      <w:r w:rsidRPr="004419F4">
        <w:rPr>
          <w:b/>
          <w:bCs/>
          <w:color w:val="000000"/>
          <w:spacing w:val="-1"/>
          <w:sz w:val="24"/>
          <w:szCs w:val="24"/>
          <w:lang w:eastAsia="it-IT"/>
        </w:rPr>
        <w:t>G</w:t>
      </w:r>
      <w:r w:rsidRPr="004419F4">
        <w:rPr>
          <w:b/>
          <w:bCs/>
          <w:color w:val="000000"/>
          <w:spacing w:val="1"/>
          <w:sz w:val="24"/>
          <w:szCs w:val="24"/>
          <w:lang w:eastAsia="it-IT"/>
        </w:rPr>
        <w:t>ETT</w:t>
      </w:r>
      <w:r w:rsidRPr="004419F4">
        <w:rPr>
          <w:b/>
          <w:bCs/>
          <w:color w:val="000000"/>
          <w:sz w:val="24"/>
          <w:szCs w:val="24"/>
          <w:lang w:eastAsia="it-IT"/>
        </w:rPr>
        <w:t>O</w:t>
      </w:r>
      <w:r w:rsidRPr="004419F4">
        <w:rPr>
          <w:b/>
          <w:bCs/>
          <w:color w:val="000000"/>
          <w:spacing w:val="-11"/>
          <w:sz w:val="24"/>
          <w:szCs w:val="24"/>
          <w:lang w:eastAsia="it-IT"/>
        </w:rPr>
        <w:t xml:space="preserve"> </w:t>
      </w:r>
      <w:r w:rsidRPr="004419F4">
        <w:rPr>
          <w:b/>
          <w:bCs/>
          <w:color w:val="000000"/>
          <w:spacing w:val="1"/>
          <w:sz w:val="24"/>
          <w:szCs w:val="24"/>
          <w:lang w:eastAsia="it-IT"/>
        </w:rPr>
        <w:t>Q</w:t>
      </w:r>
      <w:r w:rsidRPr="004419F4">
        <w:rPr>
          <w:b/>
          <w:bCs/>
          <w:color w:val="000000"/>
          <w:spacing w:val="-1"/>
          <w:sz w:val="24"/>
          <w:szCs w:val="24"/>
          <w:lang w:eastAsia="it-IT"/>
        </w:rPr>
        <w:t>UA</w:t>
      </w:r>
      <w:r w:rsidRPr="004419F4">
        <w:rPr>
          <w:b/>
          <w:bCs/>
          <w:color w:val="000000"/>
          <w:sz w:val="24"/>
          <w:szCs w:val="24"/>
          <w:lang w:eastAsia="it-IT"/>
        </w:rPr>
        <w:t>LE</w:t>
      </w:r>
      <w:r w:rsidRPr="004419F4">
        <w:rPr>
          <w:color w:val="000000"/>
          <w:w w:val="99"/>
          <w:sz w:val="24"/>
          <w:szCs w:val="24"/>
          <w:lang w:eastAsia="it-IT"/>
        </w:rPr>
        <w:t>:</w:t>
      </w:r>
    </w:p>
    <w:p w14:paraId="4E0BC6D2" w14:textId="6917CBDA" w:rsidR="004A71C0" w:rsidRPr="004419F4" w:rsidRDefault="004A71C0" w:rsidP="004A71C0">
      <w:pPr>
        <w:ind w:left="720"/>
        <w:rPr>
          <w:sz w:val="24"/>
          <w:szCs w:val="24"/>
          <w:lang w:eastAsia="it-IT"/>
        </w:rPr>
      </w:pPr>
      <w:r w:rsidRPr="004419F4">
        <w:rPr>
          <w:sz w:val="24"/>
          <w:szCs w:val="24"/>
          <w:lang w:eastAsia="it-IT"/>
        </w:rPr>
        <w:t>(</w:t>
      </w:r>
      <w:r w:rsidRPr="004419F4">
        <w:rPr>
          <w:i/>
          <w:sz w:val="24"/>
          <w:szCs w:val="24"/>
          <w:lang w:eastAsia="it-IT"/>
        </w:rPr>
        <w:t xml:space="preserve">contrassegnare l’opzione scelta con il segno </w:t>
      </w:r>
      <w:r w:rsidRPr="004419F4">
        <w:rPr>
          <w:b/>
          <w:sz w:val="24"/>
          <w:szCs w:val="24"/>
          <w:lang w:eastAsia="it-IT"/>
        </w:rPr>
        <w:t>X</w:t>
      </w:r>
      <w:r w:rsidRPr="004419F4">
        <w:rPr>
          <w:i/>
          <w:sz w:val="24"/>
          <w:szCs w:val="24"/>
          <w:lang w:eastAsia="it-IT"/>
        </w:rPr>
        <w:t xml:space="preserve"> e barrare quelle di non interesse</w:t>
      </w:r>
      <w:r w:rsidRPr="004419F4">
        <w:rPr>
          <w:sz w:val="24"/>
          <w:szCs w:val="24"/>
          <w:lang w:eastAsia="it-IT"/>
        </w:rPr>
        <w:t>)</w:t>
      </w:r>
    </w:p>
    <w:p w14:paraId="34D73C15" w14:textId="77777777" w:rsidR="004A71C0" w:rsidRPr="004419F4" w:rsidRDefault="004A71C0" w:rsidP="004A71C0">
      <w:pPr>
        <w:widowControl w:val="0"/>
        <w:autoSpaceDE w:val="0"/>
        <w:autoSpaceDN w:val="0"/>
        <w:adjustRightInd w:val="0"/>
        <w:spacing w:before="19" w:line="220" w:lineRule="exact"/>
        <w:rPr>
          <w:color w:val="000000"/>
          <w:sz w:val="24"/>
          <w:szCs w:val="24"/>
          <w:lang w:eastAsia="it-IT"/>
        </w:rPr>
      </w:pPr>
    </w:p>
    <w:p w14:paraId="4028CAA5" w14:textId="77777777" w:rsidR="004A71C0" w:rsidRPr="004419F4" w:rsidRDefault="004A71C0" w:rsidP="004A71C0">
      <w:pPr>
        <w:widowControl w:val="0"/>
        <w:autoSpaceDE w:val="0"/>
        <w:autoSpaceDN w:val="0"/>
        <w:adjustRightInd w:val="0"/>
        <w:spacing w:line="360" w:lineRule="auto"/>
        <w:ind w:right="-20"/>
        <w:rPr>
          <w:bCs/>
          <w:color w:val="000000"/>
          <w:spacing w:val="-9"/>
          <w:sz w:val="24"/>
          <w:szCs w:val="24"/>
          <w:lang w:eastAsia="it-IT"/>
        </w:rPr>
      </w:pPr>
      <w:r w:rsidRPr="004419F4">
        <w:rPr>
          <w:b/>
          <w:sz w:val="24"/>
          <w:szCs w:val="24"/>
          <w:lang w:eastAsia="it-IT"/>
        </w:rPr>
        <w:sym w:font="Symbol" w:char="F086"/>
      </w:r>
      <w:r w:rsidRPr="004419F4">
        <w:rPr>
          <w:color w:val="000000"/>
          <w:spacing w:val="-2"/>
          <w:sz w:val="24"/>
          <w:szCs w:val="24"/>
          <w:lang w:eastAsia="it-IT"/>
        </w:rPr>
        <w:t xml:space="preserve"> </w:t>
      </w:r>
      <w:r>
        <w:rPr>
          <w:color w:val="000000"/>
          <w:spacing w:val="-2"/>
          <w:sz w:val="24"/>
          <w:szCs w:val="24"/>
          <w:lang w:eastAsia="it-IT"/>
        </w:rPr>
        <w:t xml:space="preserve"> </w:t>
      </w:r>
      <w:r w:rsidRPr="004419F4">
        <w:rPr>
          <w:bCs/>
          <w:color w:val="000000"/>
          <w:spacing w:val="-1"/>
          <w:sz w:val="24"/>
          <w:szCs w:val="24"/>
          <w:lang w:eastAsia="it-IT"/>
        </w:rPr>
        <w:t>I</w:t>
      </w:r>
      <w:r w:rsidRPr="004419F4">
        <w:rPr>
          <w:bCs/>
          <w:color w:val="000000"/>
          <w:spacing w:val="1"/>
          <w:sz w:val="24"/>
          <w:szCs w:val="24"/>
          <w:lang w:eastAsia="it-IT"/>
        </w:rPr>
        <w:t>m</w:t>
      </w:r>
      <w:r w:rsidRPr="004419F4">
        <w:rPr>
          <w:bCs/>
          <w:color w:val="000000"/>
          <w:spacing w:val="2"/>
          <w:sz w:val="24"/>
          <w:szCs w:val="24"/>
          <w:lang w:eastAsia="it-IT"/>
        </w:rPr>
        <w:t>p</w:t>
      </w:r>
      <w:r w:rsidRPr="004419F4">
        <w:rPr>
          <w:bCs/>
          <w:color w:val="000000"/>
          <w:spacing w:val="-1"/>
          <w:sz w:val="24"/>
          <w:szCs w:val="24"/>
          <w:lang w:eastAsia="it-IT"/>
        </w:rPr>
        <w:t>r</w:t>
      </w:r>
      <w:r w:rsidRPr="004419F4">
        <w:rPr>
          <w:bCs/>
          <w:color w:val="000000"/>
          <w:sz w:val="24"/>
          <w:szCs w:val="24"/>
          <w:lang w:eastAsia="it-IT"/>
        </w:rPr>
        <w:t>e</w:t>
      </w:r>
      <w:r w:rsidRPr="004419F4">
        <w:rPr>
          <w:bCs/>
          <w:color w:val="000000"/>
          <w:spacing w:val="2"/>
          <w:sz w:val="24"/>
          <w:szCs w:val="24"/>
          <w:lang w:eastAsia="it-IT"/>
        </w:rPr>
        <w:t>s</w:t>
      </w:r>
      <w:r w:rsidRPr="004419F4">
        <w:rPr>
          <w:bCs/>
          <w:color w:val="000000"/>
          <w:sz w:val="24"/>
          <w:szCs w:val="24"/>
          <w:lang w:eastAsia="it-IT"/>
        </w:rPr>
        <w:t>a</w:t>
      </w:r>
      <w:r w:rsidRPr="004419F4">
        <w:rPr>
          <w:bCs/>
          <w:color w:val="000000"/>
          <w:spacing w:val="-9"/>
          <w:sz w:val="24"/>
          <w:szCs w:val="24"/>
          <w:lang w:eastAsia="it-IT"/>
        </w:rPr>
        <w:t xml:space="preserve"> individuale (art.45 comma 2 lett. a del Codice);</w:t>
      </w:r>
    </w:p>
    <w:p w14:paraId="77F2EDAF" w14:textId="77777777" w:rsidR="004A71C0" w:rsidRPr="004419F4" w:rsidRDefault="004A71C0" w:rsidP="004A71C0">
      <w:pPr>
        <w:widowControl w:val="0"/>
        <w:autoSpaceDE w:val="0"/>
        <w:autoSpaceDN w:val="0"/>
        <w:adjustRightInd w:val="0"/>
        <w:spacing w:line="360" w:lineRule="auto"/>
        <w:rPr>
          <w:bCs/>
          <w:color w:val="000000"/>
          <w:spacing w:val="-1"/>
          <w:sz w:val="24"/>
          <w:szCs w:val="24"/>
          <w:lang w:eastAsia="it-IT"/>
        </w:rPr>
      </w:pPr>
      <w:r w:rsidRPr="004419F4">
        <w:rPr>
          <w:b/>
          <w:sz w:val="24"/>
          <w:szCs w:val="24"/>
          <w:lang w:eastAsia="it-IT"/>
        </w:rPr>
        <w:sym w:font="Symbol" w:char="F086"/>
      </w:r>
      <w:r w:rsidRPr="004419F4">
        <w:rPr>
          <w:color w:val="000000"/>
          <w:spacing w:val="-2"/>
          <w:sz w:val="24"/>
          <w:szCs w:val="24"/>
          <w:lang w:eastAsia="it-IT"/>
        </w:rPr>
        <w:t xml:space="preserve"> </w:t>
      </w:r>
      <w:r w:rsidRPr="004419F4">
        <w:rPr>
          <w:bCs/>
          <w:color w:val="000000"/>
          <w:spacing w:val="-1"/>
          <w:sz w:val="24"/>
          <w:szCs w:val="24"/>
          <w:lang w:eastAsia="it-IT"/>
        </w:rPr>
        <w:t xml:space="preserve"> Società (</w:t>
      </w:r>
      <w:r w:rsidRPr="004419F4">
        <w:rPr>
          <w:bCs/>
          <w:i/>
          <w:color w:val="000000"/>
          <w:spacing w:val="-1"/>
          <w:sz w:val="24"/>
          <w:szCs w:val="24"/>
          <w:lang w:eastAsia="it-IT"/>
        </w:rPr>
        <w:t>specificare tipo</w:t>
      </w:r>
      <w:r w:rsidRPr="004419F4">
        <w:rPr>
          <w:bCs/>
          <w:color w:val="000000"/>
          <w:spacing w:val="-1"/>
          <w:sz w:val="24"/>
          <w:szCs w:val="24"/>
          <w:lang w:eastAsia="it-IT"/>
        </w:rPr>
        <w:t>) ____________________;</w:t>
      </w:r>
    </w:p>
    <w:p w14:paraId="258F82DE" w14:textId="50F46C45" w:rsidR="004A71C0" w:rsidRPr="004A71C0" w:rsidRDefault="004A71C0" w:rsidP="004A71C0">
      <w:pPr>
        <w:widowControl w:val="0"/>
        <w:autoSpaceDE w:val="0"/>
        <w:autoSpaceDN w:val="0"/>
        <w:adjustRightInd w:val="0"/>
        <w:spacing w:line="360" w:lineRule="auto"/>
        <w:ind w:right="-20"/>
        <w:rPr>
          <w:bCs/>
          <w:color w:val="000000"/>
          <w:spacing w:val="-9"/>
          <w:sz w:val="24"/>
          <w:szCs w:val="24"/>
          <w:lang w:eastAsia="it-IT"/>
        </w:rPr>
      </w:pPr>
      <w:r w:rsidRPr="004419F4">
        <w:rPr>
          <w:b/>
          <w:sz w:val="24"/>
          <w:szCs w:val="24"/>
          <w:lang w:eastAsia="it-IT"/>
        </w:rPr>
        <w:sym w:font="Symbol" w:char="F086"/>
      </w:r>
      <w:r w:rsidRPr="004419F4">
        <w:rPr>
          <w:b/>
          <w:color w:val="000000"/>
          <w:spacing w:val="-2"/>
          <w:sz w:val="24"/>
          <w:szCs w:val="24"/>
          <w:lang w:eastAsia="it-IT"/>
        </w:rPr>
        <w:t xml:space="preserve"> </w:t>
      </w:r>
      <w:r w:rsidRPr="004419F4">
        <w:rPr>
          <w:bCs/>
          <w:color w:val="000000"/>
          <w:spacing w:val="-1"/>
          <w:sz w:val="24"/>
          <w:szCs w:val="24"/>
          <w:lang w:eastAsia="it-IT"/>
        </w:rPr>
        <w:t xml:space="preserve"> Consorzio tra società cooperative di produzione e lavoro</w:t>
      </w:r>
      <w:r w:rsidRPr="004419F4">
        <w:rPr>
          <w:bCs/>
          <w:color w:val="000000"/>
          <w:spacing w:val="-9"/>
          <w:sz w:val="24"/>
          <w:szCs w:val="24"/>
          <w:lang w:eastAsia="it-IT"/>
        </w:rPr>
        <w:t xml:space="preserve"> (art.45 comma 2 lett. b del Codice);</w:t>
      </w:r>
    </w:p>
    <w:p w14:paraId="0D9C325A" w14:textId="77777777" w:rsidR="004A71C0" w:rsidRPr="004419F4" w:rsidRDefault="004A71C0" w:rsidP="004A71C0">
      <w:pPr>
        <w:widowControl w:val="0"/>
        <w:autoSpaceDE w:val="0"/>
        <w:autoSpaceDN w:val="0"/>
        <w:adjustRightInd w:val="0"/>
        <w:spacing w:line="360" w:lineRule="auto"/>
        <w:ind w:right="-20"/>
        <w:rPr>
          <w:bCs/>
          <w:color w:val="000000"/>
          <w:spacing w:val="-9"/>
          <w:sz w:val="24"/>
          <w:szCs w:val="24"/>
          <w:lang w:eastAsia="it-IT"/>
        </w:rPr>
      </w:pPr>
      <w:r w:rsidRPr="004419F4">
        <w:rPr>
          <w:b/>
          <w:sz w:val="24"/>
          <w:szCs w:val="24"/>
          <w:lang w:eastAsia="it-IT"/>
        </w:rPr>
        <w:sym w:font="Symbol" w:char="F086"/>
      </w:r>
      <w:r w:rsidRPr="004419F4">
        <w:rPr>
          <w:b/>
          <w:color w:val="000000"/>
          <w:spacing w:val="-2"/>
          <w:sz w:val="24"/>
          <w:szCs w:val="24"/>
          <w:lang w:eastAsia="it-IT"/>
        </w:rPr>
        <w:t xml:space="preserve"> </w:t>
      </w:r>
      <w:r>
        <w:rPr>
          <w:bCs/>
          <w:color w:val="000000"/>
          <w:spacing w:val="-1"/>
          <w:sz w:val="24"/>
          <w:szCs w:val="24"/>
          <w:lang w:eastAsia="it-IT"/>
        </w:rPr>
        <w:t xml:space="preserve"> Consorzio tra imprese</w:t>
      </w:r>
      <w:r w:rsidRPr="004419F4">
        <w:rPr>
          <w:bCs/>
          <w:color w:val="000000"/>
          <w:spacing w:val="-9"/>
          <w:sz w:val="24"/>
          <w:szCs w:val="24"/>
          <w:lang w:eastAsia="it-IT"/>
        </w:rPr>
        <w:t xml:space="preserve"> artigiane (art.45 comma 2 lett. b del Codice);</w:t>
      </w:r>
    </w:p>
    <w:p w14:paraId="3C4466E9" w14:textId="77777777" w:rsidR="004A71C0" w:rsidRPr="004419F4" w:rsidRDefault="004A71C0" w:rsidP="004A71C0">
      <w:pPr>
        <w:widowControl w:val="0"/>
        <w:autoSpaceDE w:val="0"/>
        <w:autoSpaceDN w:val="0"/>
        <w:adjustRightInd w:val="0"/>
        <w:spacing w:line="360" w:lineRule="auto"/>
        <w:ind w:right="-20"/>
        <w:rPr>
          <w:bCs/>
          <w:color w:val="000000"/>
          <w:spacing w:val="-9"/>
          <w:sz w:val="24"/>
          <w:szCs w:val="24"/>
          <w:lang w:eastAsia="it-IT"/>
        </w:rPr>
      </w:pPr>
      <w:r w:rsidRPr="004419F4">
        <w:rPr>
          <w:b/>
          <w:sz w:val="24"/>
          <w:szCs w:val="24"/>
          <w:lang w:eastAsia="it-IT"/>
        </w:rPr>
        <w:sym w:font="Symbol" w:char="F086"/>
      </w:r>
      <w:r w:rsidRPr="004419F4">
        <w:rPr>
          <w:color w:val="000000"/>
          <w:spacing w:val="-2"/>
          <w:sz w:val="24"/>
          <w:szCs w:val="24"/>
          <w:lang w:eastAsia="it-IT"/>
        </w:rPr>
        <w:t xml:space="preserve"> </w:t>
      </w:r>
      <w:r w:rsidRPr="004419F4">
        <w:rPr>
          <w:bCs/>
          <w:color w:val="000000"/>
          <w:spacing w:val="-1"/>
          <w:sz w:val="24"/>
          <w:szCs w:val="24"/>
          <w:lang w:eastAsia="it-IT"/>
        </w:rPr>
        <w:t xml:space="preserve"> Consorzio stabile</w:t>
      </w:r>
      <w:r w:rsidRPr="004419F4">
        <w:rPr>
          <w:bCs/>
          <w:color w:val="000000"/>
          <w:spacing w:val="-9"/>
          <w:sz w:val="24"/>
          <w:szCs w:val="24"/>
          <w:lang w:eastAsia="it-IT"/>
        </w:rPr>
        <w:t xml:space="preserve"> (art.45 comma 2 lett. c del Codice);</w:t>
      </w:r>
    </w:p>
    <w:p w14:paraId="272CC5AC" w14:textId="77777777" w:rsidR="004A71C0" w:rsidRPr="004419F4" w:rsidRDefault="004A71C0" w:rsidP="004A71C0">
      <w:pPr>
        <w:widowControl w:val="0"/>
        <w:autoSpaceDE w:val="0"/>
        <w:autoSpaceDN w:val="0"/>
        <w:adjustRightInd w:val="0"/>
        <w:spacing w:line="360" w:lineRule="auto"/>
        <w:ind w:left="284" w:right="-20" w:hanging="284"/>
        <w:rPr>
          <w:bCs/>
          <w:color w:val="000000"/>
          <w:spacing w:val="-9"/>
          <w:sz w:val="24"/>
          <w:szCs w:val="24"/>
          <w:lang w:eastAsia="it-IT"/>
        </w:rPr>
      </w:pPr>
      <w:r w:rsidRPr="004419F4">
        <w:rPr>
          <w:b/>
          <w:sz w:val="24"/>
          <w:szCs w:val="24"/>
          <w:lang w:eastAsia="it-IT"/>
        </w:rPr>
        <w:sym w:font="Symbol" w:char="F086"/>
      </w:r>
      <w:r w:rsidRPr="004419F4">
        <w:rPr>
          <w:b/>
          <w:color w:val="000000"/>
          <w:spacing w:val="-2"/>
          <w:sz w:val="24"/>
          <w:szCs w:val="24"/>
          <w:lang w:eastAsia="it-IT"/>
        </w:rPr>
        <w:t xml:space="preserve"> </w:t>
      </w:r>
      <w:r w:rsidRPr="004419F4">
        <w:rPr>
          <w:bCs/>
          <w:color w:val="000000"/>
          <w:spacing w:val="-1"/>
          <w:sz w:val="24"/>
          <w:szCs w:val="24"/>
          <w:lang w:eastAsia="it-IT"/>
        </w:rPr>
        <w:t xml:space="preserve"> Raggruppamento Temporaneo d’Imprese</w:t>
      </w:r>
      <w:r w:rsidRPr="004419F4">
        <w:rPr>
          <w:bCs/>
          <w:color w:val="000000"/>
          <w:spacing w:val="-9"/>
          <w:sz w:val="24"/>
          <w:szCs w:val="24"/>
          <w:lang w:eastAsia="it-IT"/>
        </w:rPr>
        <w:t xml:space="preserve"> </w:t>
      </w:r>
      <w:r w:rsidRPr="004419F4">
        <w:rPr>
          <w:sz w:val="24"/>
          <w:szCs w:val="24"/>
          <w:lang w:eastAsia="it-IT"/>
        </w:rPr>
        <w:sym w:font="Symbol" w:char="F086"/>
      </w:r>
      <w:r w:rsidRPr="004419F4">
        <w:rPr>
          <w:sz w:val="24"/>
          <w:szCs w:val="24"/>
          <w:lang w:eastAsia="it-IT"/>
        </w:rPr>
        <w:t xml:space="preserve"> </w:t>
      </w:r>
      <w:r w:rsidRPr="004419F4">
        <w:rPr>
          <w:bCs/>
          <w:color w:val="000000"/>
          <w:spacing w:val="-9"/>
          <w:sz w:val="24"/>
          <w:szCs w:val="24"/>
          <w:lang w:eastAsia="it-IT"/>
        </w:rPr>
        <w:t xml:space="preserve">non costituito  </w:t>
      </w:r>
      <w:r w:rsidRPr="004419F4">
        <w:rPr>
          <w:sz w:val="24"/>
          <w:szCs w:val="24"/>
          <w:lang w:eastAsia="it-IT"/>
        </w:rPr>
        <w:sym w:font="Symbol" w:char="F086"/>
      </w:r>
      <w:r w:rsidRPr="004419F4">
        <w:rPr>
          <w:sz w:val="24"/>
          <w:szCs w:val="24"/>
          <w:lang w:eastAsia="it-IT"/>
        </w:rPr>
        <w:t xml:space="preserve"> </w:t>
      </w:r>
      <w:r w:rsidRPr="004419F4">
        <w:rPr>
          <w:bCs/>
          <w:color w:val="000000"/>
          <w:spacing w:val="-9"/>
          <w:sz w:val="24"/>
          <w:szCs w:val="24"/>
          <w:lang w:eastAsia="it-IT"/>
        </w:rPr>
        <w:t xml:space="preserve">costituito  (art.45 comma 2 lett. d del </w:t>
      </w:r>
      <w:r>
        <w:rPr>
          <w:bCs/>
          <w:color w:val="000000"/>
          <w:spacing w:val="-9"/>
          <w:sz w:val="24"/>
          <w:szCs w:val="24"/>
          <w:lang w:eastAsia="it-IT"/>
        </w:rPr>
        <w:t xml:space="preserve"> </w:t>
      </w:r>
      <w:r w:rsidRPr="004419F4">
        <w:rPr>
          <w:bCs/>
          <w:color w:val="000000"/>
          <w:spacing w:val="-9"/>
          <w:sz w:val="24"/>
          <w:szCs w:val="24"/>
          <w:lang w:eastAsia="it-IT"/>
        </w:rPr>
        <w:t>Codice);</w:t>
      </w:r>
    </w:p>
    <w:p w14:paraId="7BA826D5" w14:textId="77777777" w:rsidR="004A71C0" w:rsidRPr="004419F4" w:rsidRDefault="004A71C0" w:rsidP="004A71C0">
      <w:pPr>
        <w:widowControl w:val="0"/>
        <w:autoSpaceDE w:val="0"/>
        <w:autoSpaceDN w:val="0"/>
        <w:adjustRightInd w:val="0"/>
        <w:spacing w:line="360" w:lineRule="auto"/>
        <w:ind w:right="-20"/>
        <w:rPr>
          <w:bCs/>
          <w:color w:val="000000"/>
          <w:spacing w:val="-9"/>
          <w:sz w:val="24"/>
          <w:szCs w:val="24"/>
          <w:lang w:eastAsia="it-IT"/>
        </w:rPr>
      </w:pPr>
      <w:r w:rsidRPr="004419F4">
        <w:rPr>
          <w:b/>
          <w:sz w:val="24"/>
          <w:szCs w:val="24"/>
          <w:lang w:eastAsia="it-IT"/>
        </w:rPr>
        <w:sym w:font="Symbol" w:char="F086"/>
      </w:r>
      <w:r w:rsidRPr="004419F4">
        <w:rPr>
          <w:color w:val="000000"/>
          <w:spacing w:val="-2"/>
          <w:sz w:val="24"/>
          <w:szCs w:val="24"/>
          <w:lang w:eastAsia="it-IT"/>
        </w:rPr>
        <w:t xml:space="preserve"> </w:t>
      </w:r>
      <w:r w:rsidRPr="004419F4">
        <w:rPr>
          <w:bCs/>
          <w:color w:val="000000"/>
          <w:spacing w:val="-1"/>
          <w:sz w:val="24"/>
          <w:szCs w:val="24"/>
          <w:lang w:eastAsia="it-IT"/>
        </w:rPr>
        <w:t xml:space="preserve"> Consorzio Ordinario </w:t>
      </w:r>
      <w:r w:rsidRPr="004419F4">
        <w:rPr>
          <w:sz w:val="24"/>
          <w:szCs w:val="24"/>
          <w:lang w:eastAsia="it-IT"/>
        </w:rPr>
        <w:sym w:font="Symbol" w:char="F086"/>
      </w:r>
      <w:r w:rsidRPr="004419F4">
        <w:rPr>
          <w:sz w:val="24"/>
          <w:szCs w:val="24"/>
          <w:lang w:eastAsia="it-IT"/>
        </w:rPr>
        <w:t xml:space="preserve"> </w:t>
      </w:r>
      <w:r w:rsidRPr="004419F4">
        <w:rPr>
          <w:bCs/>
          <w:color w:val="000000"/>
          <w:spacing w:val="-9"/>
          <w:sz w:val="24"/>
          <w:szCs w:val="24"/>
          <w:lang w:eastAsia="it-IT"/>
        </w:rPr>
        <w:t xml:space="preserve">non costituito  </w:t>
      </w:r>
      <w:r w:rsidRPr="004419F4">
        <w:rPr>
          <w:sz w:val="24"/>
          <w:szCs w:val="24"/>
          <w:lang w:eastAsia="it-IT"/>
        </w:rPr>
        <w:sym w:font="Symbol" w:char="F086"/>
      </w:r>
      <w:r w:rsidRPr="004419F4">
        <w:rPr>
          <w:sz w:val="24"/>
          <w:szCs w:val="24"/>
          <w:lang w:eastAsia="it-IT"/>
        </w:rPr>
        <w:t xml:space="preserve"> </w:t>
      </w:r>
      <w:r w:rsidRPr="004419F4">
        <w:rPr>
          <w:bCs/>
          <w:color w:val="000000"/>
          <w:spacing w:val="-9"/>
          <w:sz w:val="24"/>
          <w:szCs w:val="24"/>
          <w:lang w:eastAsia="it-IT"/>
        </w:rPr>
        <w:t>costituito (art.45 comma 2 lett. e del Codice);</w:t>
      </w:r>
    </w:p>
    <w:p w14:paraId="7CE6A0ED" w14:textId="77777777" w:rsidR="004A71C0" w:rsidRDefault="004A71C0" w:rsidP="004A71C0">
      <w:pPr>
        <w:widowControl w:val="0"/>
        <w:autoSpaceDE w:val="0"/>
        <w:autoSpaceDN w:val="0"/>
        <w:adjustRightInd w:val="0"/>
        <w:spacing w:line="360" w:lineRule="auto"/>
        <w:ind w:right="-20"/>
        <w:rPr>
          <w:bCs/>
          <w:color w:val="000000"/>
          <w:spacing w:val="-9"/>
          <w:sz w:val="24"/>
          <w:szCs w:val="24"/>
          <w:lang w:eastAsia="it-IT"/>
        </w:rPr>
      </w:pPr>
      <w:r w:rsidRPr="004419F4">
        <w:rPr>
          <w:b/>
          <w:sz w:val="24"/>
          <w:szCs w:val="24"/>
          <w:lang w:eastAsia="it-IT"/>
        </w:rPr>
        <w:sym w:font="Symbol" w:char="F086"/>
      </w:r>
      <w:r w:rsidRPr="004419F4">
        <w:rPr>
          <w:color w:val="000000"/>
          <w:spacing w:val="-2"/>
          <w:sz w:val="24"/>
          <w:szCs w:val="24"/>
          <w:lang w:eastAsia="it-IT"/>
        </w:rPr>
        <w:t xml:space="preserve"> </w:t>
      </w:r>
      <w:r w:rsidRPr="004419F4">
        <w:rPr>
          <w:bCs/>
          <w:color w:val="000000"/>
          <w:spacing w:val="-1"/>
          <w:sz w:val="24"/>
          <w:szCs w:val="24"/>
          <w:lang w:eastAsia="it-IT"/>
        </w:rPr>
        <w:t xml:space="preserve"> GEIE </w:t>
      </w:r>
      <w:bookmarkStart w:id="0" w:name="_Hlk507780170"/>
      <w:r w:rsidRPr="004419F4">
        <w:rPr>
          <w:sz w:val="24"/>
          <w:szCs w:val="24"/>
          <w:lang w:eastAsia="it-IT"/>
        </w:rPr>
        <w:sym w:font="Symbol" w:char="F086"/>
      </w:r>
      <w:r w:rsidRPr="004419F4">
        <w:rPr>
          <w:sz w:val="24"/>
          <w:szCs w:val="24"/>
          <w:lang w:eastAsia="it-IT"/>
        </w:rPr>
        <w:t xml:space="preserve"> </w:t>
      </w:r>
      <w:r w:rsidRPr="004419F4">
        <w:rPr>
          <w:bCs/>
          <w:color w:val="000000"/>
          <w:spacing w:val="-9"/>
          <w:sz w:val="24"/>
          <w:szCs w:val="24"/>
          <w:lang w:eastAsia="it-IT"/>
        </w:rPr>
        <w:t xml:space="preserve">non costituito  </w:t>
      </w:r>
      <w:r w:rsidRPr="004419F4">
        <w:rPr>
          <w:sz w:val="24"/>
          <w:szCs w:val="24"/>
          <w:lang w:eastAsia="it-IT"/>
        </w:rPr>
        <w:sym w:font="Symbol" w:char="F086"/>
      </w:r>
      <w:r w:rsidRPr="004419F4">
        <w:rPr>
          <w:sz w:val="24"/>
          <w:szCs w:val="24"/>
          <w:lang w:eastAsia="it-IT"/>
        </w:rPr>
        <w:t xml:space="preserve"> </w:t>
      </w:r>
      <w:r w:rsidRPr="004419F4">
        <w:rPr>
          <w:bCs/>
          <w:color w:val="000000"/>
          <w:spacing w:val="-9"/>
          <w:sz w:val="24"/>
          <w:szCs w:val="24"/>
          <w:lang w:eastAsia="it-IT"/>
        </w:rPr>
        <w:t xml:space="preserve">costituito </w:t>
      </w:r>
      <w:bookmarkEnd w:id="0"/>
      <w:r w:rsidRPr="004419F4">
        <w:rPr>
          <w:bCs/>
          <w:color w:val="000000"/>
          <w:spacing w:val="-9"/>
          <w:sz w:val="24"/>
          <w:szCs w:val="24"/>
          <w:lang w:eastAsia="it-IT"/>
        </w:rPr>
        <w:t>(art.45 comma 2 lett. g del Codice);</w:t>
      </w:r>
      <w:r>
        <w:rPr>
          <w:bCs/>
          <w:color w:val="000000"/>
          <w:spacing w:val="-9"/>
          <w:sz w:val="24"/>
          <w:szCs w:val="24"/>
          <w:lang w:eastAsia="it-IT"/>
        </w:rPr>
        <w:t xml:space="preserve">  </w:t>
      </w:r>
    </w:p>
    <w:p w14:paraId="36B8A580" w14:textId="77777777" w:rsidR="004A71C0" w:rsidRPr="004419F4" w:rsidRDefault="004A71C0" w:rsidP="004A71C0">
      <w:pPr>
        <w:widowControl w:val="0"/>
        <w:autoSpaceDE w:val="0"/>
        <w:autoSpaceDN w:val="0"/>
        <w:adjustRightInd w:val="0"/>
        <w:spacing w:line="360" w:lineRule="auto"/>
        <w:ind w:right="-20"/>
        <w:rPr>
          <w:bCs/>
          <w:color w:val="000000"/>
          <w:spacing w:val="-9"/>
          <w:sz w:val="24"/>
          <w:szCs w:val="24"/>
          <w:lang w:eastAsia="it-IT"/>
        </w:rPr>
      </w:pPr>
      <w:r w:rsidRPr="004419F4">
        <w:rPr>
          <w:b/>
          <w:sz w:val="24"/>
          <w:szCs w:val="24"/>
          <w:lang w:eastAsia="it-IT"/>
        </w:rPr>
        <w:sym w:font="Symbol" w:char="F086"/>
      </w:r>
      <w:r w:rsidRPr="004419F4">
        <w:rPr>
          <w:sz w:val="24"/>
          <w:szCs w:val="24"/>
          <w:lang w:eastAsia="it-IT"/>
        </w:rPr>
        <w:t xml:space="preserve"> </w:t>
      </w:r>
      <w:r>
        <w:rPr>
          <w:sz w:val="24"/>
          <w:szCs w:val="24"/>
          <w:lang w:eastAsia="it-IT"/>
        </w:rPr>
        <w:t xml:space="preserve"> </w:t>
      </w:r>
      <w:r w:rsidRPr="004419F4">
        <w:rPr>
          <w:sz w:val="24"/>
          <w:szCs w:val="24"/>
          <w:lang w:eastAsia="it-IT"/>
        </w:rPr>
        <w:t>Aggregazione di imprese di rete</w:t>
      </w:r>
      <w:r>
        <w:rPr>
          <w:sz w:val="24"/>
          <w:szCs w:val="24"/>
          <w:lang w:eastAsia="it-IT"/>
        </w:rPr>
        <w:t xml:space="preserve"> </w:t>
      </w:r>
      <w:r w:rsidRPr="004419F4">
        <w:rPr>
          <w:bCs/>
          <w:color w:val="000000"/>
          <w:spacing w:val="-9"/>
          <w:sz w:val="24"/>
          <w:szCs w:val="24"/>
          <w:lang w:eastAsia="it-IT"/>
        </w:rPr>
        <w:t>(art.45 comma 2 lett. f del Codice);</w:t>
      </w:r>
    </w:p>
    <w:p w14:paraId="64B1EDA6" w14:textId="77777777" w:rsidR="004A71C0" w:rsidRPr="004419F4" w:rsidRDefault="004A71C0" w:rsidP="004A71C0">
      <w:pPr>
        <w:autoSpaceDE w:val="0"/>
        <w:autoSpaceDN w:val="0"/>
        <w:adjustRightInd w:val="0"/>
        <w:spacing w:line="360" w:lineRule="auto"/>
        <w:jc w:val="both"/>
        <w:rPr>
          <w:color w:val="000000"/>
          <w:sz w:val="24"/>
          <w:szCs w:val="24"/>
          <w:lang w:eastAsia="it-IT"/>
        </w:rPr>
      </w:pPr>
      <w:r w:rsidRPr="004419F4">
        <w:rPr>
          <w:bCs/>
          <w:color w:val="000000"/>
          <w:spacing w:val="-9"/>
          <w:sz w:val="24"/>
          <w:szCs w:val="24"/>
          <w:lang w:eastAsia="it-IT"/>
        </w:rPr>
        <w:t xml:space="preserve">        </w:t>
      </w:r>
      <w:r w:rsidRPr="004419F4">
        <w:rPr>
          <w:color w:val="000000"/>
          <w:sz w:val="24"/>
          <w:szCs w:val="24"/>
          <w:lang w:eastAsia="it-IT"/>
        </w:rPr>
        <w:t>□ dotata di un organo comune con potere di rappresentanza e di soggettività giuridica;</w:t>
      </w:r>
    </w:p>
    <w:p w14:paraId="18F6E474" w14:textId="77777777" w:rsidR="004A71C0" w:rsidRPr="004419F4" w:rsidRDefault="004A71C0" w:rsidP="004A71C0">
      <w:pPr>
        <w:autoSpaceDE w:val="0"/>
        <w:autoSpaceDN w:val="0"/>
        <w:adjustRightInd w:val="0"/>
        <w:spacing w:line="360" w:lineRule="auto"/>
        <w:jc w:val="both"/>
        <w:rPr>
          <w:color w:val="000000"/>
          <w:sz w:val="24"/>
          <w:szCs w:val="24"/>
          <w:lang w:eastAsia="it-IT"/>
        </w:rPr>
      </w:pPr>
      <w:r w:rsidRPr="004419F4">
        <w:rPr>
          <w:color w:val="000000"/>
          <w:sz w:val="24"/>
          <w:szCs w:val="24"/>
          <w:lang w:eastAsia="it-IT"/>
        </w:rPr>
        <w:t xml:space="preserve">       □ dotata di un organo comune con potere di rappresentanza ma priva di soggettività giuridica; </w:t>
      </w:r>
    </w:p>
    <w:p w14:paraId="6CA732AA" w14:textId="6FAA8515" w:rsidR="004A71C0" w:rsidRPr="004A71C0" w:rsidRDefault="004A71C0" w:rsidP="004A71C0">
      <w:pPr>
        <w:autoSpaceDE w:val="0"/>
        <w:autoSpaceDN w:val="0"/>
        <w:adjustRightInd w:val="0"/>
        <w:spacing w:line="360" w:lineRule="auto"/>
        <w:ind w:left="567" w:hanging="567"/>
        <w:jc w:val="both"/>
        <w:rPr>
          <w:color w:val="000000"/>
          <w:sz w:val="24"/>
          <w:szCs w:val="24"/>
          <w:lang w:eastAsia="it-IT"/>
        </w:rPr>
      </w:pPr>
      <w:r w:rsidRPr="004419F4">
        <w:rPr>
          <w:color w:val="000000"/>
          <w:sz w:val="24"/>
          <w:szCs w:val="24"/>
          <w:lang w:eastAsia="it-IT"/>
        </w:rPr>
        <w:t xml:space="preserve">       □ dotata di un organo comune privo del potere di rappresentanza o se la rete è sprovvista di organo comune, ovvero, se l’organo comune è privo dei requisiti di qualificazione richiesti per </w:t>
      </w:r>
      <w:r>
        <w:rPr>
          <w:color w:val="000000"/>
          <w:sz w:val="24"/>
          <w:szCs w:val="24"/>
          <w:lang w:eastAsia="it-IT"/>
        </w:rPr>
        <w:t>assumere la veste di mandataria.</w:t>
      </w:r>
    </w:p>
    <w:p w14:paraId="795BD984" w14:textId="0991101C" w:rsidR="004A71C0" w:rsidRPr="004419F4" w:rsidRDefault="004A71C0" w:rsidP="0011223F">
      <w:pPr>
        <w:jc w:val="center"/>
        <w:rPr>
          <w:sz w:val="24"/>
          <w:szCs w:val="32"/>
        </w:rPr>
      </w:pPr>
      <w:r w:rsidRPr="004419F4">
        <w:rPr>
          <w:b/>
          <w:bCs/>
          <w:sz w:val="24"/>
          <w:szCs w:val="32"/>
        </w:rPr>
        <w:t>DICHIARA</w:t>
      </w:r>
    </w:p>
    <w:p w14:paraId="53B4846E" w14:textId="32AAA6ED" w:rsidR="004A71C0" w:rsidRDefault="004A71C0" w:rsidP="004A71C0">
      <w:pPr>
        <w:numPr>
          <w:ilvl w:val="0"/>
          <w:numId w:val="55"/>
        </w:numPr>
        <w:suppressAutoHyphens w:val="0"/>
        <w:spacing w:after="0" w:line="240" w:lineRule="auto"/>
        <w:jc w:val="both"/>
        <w:rPr>
          <w:sz w:val="24"/>
          <w:szCs w:val="32"/>
        </w:rPr>
      </w:pPr>
      <w:r w:rsidRPr="004419F4">
        <w:rPr>
          <w:sz w:val="24"/>
          <w:szCs w:val="32"/>
        </w:rPr>
        <w:t>Di accettare senza riserve il contenuto de</w:t>
      </w:r>
      <w:r>
        <w:rPr>
          <w:sz w:val="24"/>
          <w:szCs w:val="32"/>
        </w:rPr>
        <w:t>l C</w:t>
      </w:r>
      <w:r w:rsidRPr="004419F4">
        <w:rPr>
          <w:sz w:val="24"/>
          <w:szCs w:val="32"/>
        </w:rPr>
        <w:t>apitolato</w:t>
      </w:r>
      <w:r>
        <w:rPr>
          <w:sz w:val="24"/>
          <w:szCs w:val="32"/>
        </w:rPr>
        <w:t xml:space="preserve"> Tecnico, Capitolato Speciale e dello Schema di Contratto</w:t>
      </w:r>
      <w:r w:rsidRPr="004419F4">
        <w:rPr>
          <w:sz w:val="24"/>
          <w:szCs w:val="32"/>
        </w:rPr>
        <w:t>;</w:t>
      </w:r>
    </w:p>
    <w:p w14:paraId="48C0D93B" w14:textId="77777777" w:rsidR="004A71C0" w:rsidRDefault="004A71C0" w:rsidP="004A71C0">
      <w:pPr>
        <w:numPr>
          <w:ilvl w:val="0"/>
          <w:numId w:val="55"/>
        </w:numPr>
        <w:suppressAutoHyphens w:val="0"/>
        <w:spacing w:after="0" w:line="240" w:lineRule="auto"/>
        <w:jc w:val="both"/>
        <w:rPr>
          <w:sz w:val="24"/>
          <w:szCs w:val="32"/>
        </w:rPr>
      </w:pPr>
      <w:r w:rsidRPr="004419F4">
        <w:rPr>
          <w:sz w:val="24"/>
          <w:szCs w:val="32"/>
        </w:rPr>
        <w:t>Di ave</w:t>
      </w:r>
      <w:r>
        <w:rPr>
          <w:sz w:val="24"/>
          <w:szCs w:val="32"/>
        </w:rPr>
        <w:t>r</w:t>
      </w:r>
      <w:r w:rsidRPr="004419F4">
        <w:rPr>
          <w:sz w:val="24"/>
          <w:szCs w:val="32"/>
        </w:rPr>
        <w:t xml:space="preserve"> pres</w:t>
      </w:r>
      <w:r>
        <w:rPr>
          <w:sz w:val="24"/>
          <w:szCs w:val="32"/>
        </w:rPr>
        <w:t>o</w:t>
      </w:r>
      <w:r w:rsidRPr="004419F4">
        <w:rPr>
          <w:sz w:val="24"/>
          <w:szCs w:val="32"/>
        </w:rPr>
        <w:t xml:space="preserve"> conoscenza di tutt</w:t>
      </w:r>
      <w:r>
        <w:rPr>
          <w:sz w:val="24"/>
          <w:szCs w:val="32"/>
        </w:rPr>
        <w:t>o</w:t>
      </w:r>
      <w:r w:rsidRPr="004419F4">
        <w:rPr>
          <w:sz w:val="24"/>
          <w:szCs w:val="32"/>
        </w:rPr>
        <w:t xml:space="preserve"> quanto occorre per un</w:t>
      </w:r>
      <w:r>
        <w:rPr>
          <w:sz w:val="24"/>
          <w:szCs w:val="32"/>
        </w:rPr>
        <w:t>a</w:t>
      </w:r>
      <w:r w:rsidRPr="004419F4">
        <w:rPr>
          <w:sz w:val="24"/>
          <w:szCs w:val="32"/>
        </w:rPr>
        <w:t xml:space="preserve"> corretta ed esauriente formulazione dell’offerta inerente </w:t>
      </w:r>
      <w:r>
        <w:rPr>
          <w:sz w:val="24"/>
          <w:szCs w:val="32"/>
        </w:rPr>
        <w:t>il servizio oggetto di gara</w:t>
      </w:r>
      <w:r w:rsidRPr="004419F4">
        <w:rPr>
          <w:sz w:val="24"/>
          <w:szCs w:val="32"/>
        </w:rPr>
        <w:t>;</w:t>
      </w:r>
    </w:p>
    <w:p w14:paraId="12FA64CB" w14:textId="77777777" w:rsidR="004A71C0" w:rsidRDefault="004A71C0" w:rsidP="004A71C0">
      <w:pPr>
        <w:numPr>
          <w:ilvl w:val="0"/>
          <w:numId w:val="55"/>
        </w:numPr>
        <w:suppressAutoHyphens w:val="0"/>
        <w:spacing w:after="0" w:line="240" w:lineRule="auto"/>
        <w:jc w:val="both"/>
        <w:rPr>
          <w:sz w:val="24"/>
          <w:szCs w:val="32"/>
        </w:rPr>
      </w:pPr>
      <w:r>
        <w:rPr>
          <w:sz w:val="24"/>
          <w:szCs w:val="32"/>
        </w:rPr>
        <w:t>C</w:t>
      </w:r>
      <w:r w:rsidRPr="004419F4">
        <w:rPr>
          <w:sz w:val="24"/>
          <w:szCs w:val="32"/>
        </w:rPr>
        <w:t>he l’offerta è irrevocabile ed impegnativa sino al 180° (centottantesimo) giorno successivo alla data di scadenza della presentazione delle offerte;</w:t>
      </w:r>
    </w:p>
    <w:p w14:paraId="3D957116" w14:textId="77777777" w:rsidR="004A71C0" w:rsidRDefault="004A71C0" w:rsidP="004A71C0">
      <w:pPr>
        <w:numPr>
          <w:ilvl w:val="0"/>
          <w:numId w:val="55"/>
        </w:numPr>
        <w:suppressAutoHyphens w:val="0"/>
        <w:spacing w:after="0" w:line="240" w:lineRule="auto"/>
        <w:jc w:val="both"/>
        <w:rPr>
          <w:sz w:val="24"/>
          <w:szCs w:val="32"/>
        </w:rPr>
      </w:pPr>
      <w:r>
        <w:rPr>
          <w:sz w:val="24"/>
          <w:szCs w:val="32"/>
        </w:rPr>
        <w:t>D</w:t>
      </w:r>
      <w:r w:rsidRPr="004419F4">
        <w:rPr>
          <w:sz w:val="24"/>
          <w:szCs w:val="32"/>
        </w:rPr>
        <w:t>i aver preso cognizione di tutte le circostan</w:t>
      </w:r>
      <w:r>
        <w:rPr>
          <w:sz w:val="24"/>
          <w:szCs w:val="32"/>
        </w:rPr>
        <w:t>ze generali e speciali che possano interessare l’esecuzione del</w:t>
      </w:r>
      <w:r w:rsidRPr="004419F4">
        <w:rPr>
          <w:sz w:val="24"/>
          <w:szCs w:val="32"/>
        </w:rPr>
        <w:t>le prestazioni oggetto del contratto e che di tali circostanze ha tenuto conto nella determinazione del prezzo ritenuto remunerativo;</w:t>
      </w:r>
    </w:p>
    <w:p w14:paraId="5572CE38" w14:textId="77777777" w:rsidR="004A71C0" w:rsidRPr="0067796C" w:rsidRDefault="004A71C0" w:rsidP="004A71C0">
      <w:pPr>
        <w:numPr>
          <w:ilvl w:val="0"/>
          <w:numId w:val="55"/>
        </w:numPr>
        <w:suppressAutoHyphens w:val="0"/>
        <w:spacing w:after="0" w:line="240" w:lineRule="auto"/>
        <w:jc w:val="both"/>
        <w:rPr>
          <w:sz w:val="24"/>
          <w:szCs w:val="32"/>
        </w:rPr>
      </w:pPr>
      <w:r>
        <w:rPr>
          <w:sz w:val="24"/>
          <w:szCs w:val="32"/>
        </w:rPr>
        <w:t>D</w:t>
      </w:r>
      <w:r w:rsidRPr="004419F4">
        <w:rPr>
          <w:sz w:val="24"/>
          <w:szCs w:val="32"/>
        </w:rPr>
        <w:t>i assumere a proprio carico tutti gli oneri assicurativi e previdenziali di legge, di osservare le norme vigenti in materia di sicurezza sul lavoro e di retri</w:t>
      </w:r>
      <w:r>
        <w:rPr>
          <w:sz w:val="24"/>
          <w:szCs w:val="32"/>
        </w:rPr>
        <w:t xml:space="preserve">buzione dei lavoratori </w:t>
      </w:r>
      <w:r w:rsidRPr="0067796C">
        <w:rPr>
          <w:sz w:val="24"/>
          <w:szCs w:val="32"/>
        </w:rPr>
        <w:t>dipendenti.</w:t>
      </w:r>
    </w:p>
    <w:p w14:paraId="03F79E3D" w14:textId="652627E6" w:rsidR="004A71C0" w:rsidRDefault="004A71C0" w:rsidP="004A71C0">
      <w:pPr>
        <w:jc w:val="center"/>
        <w:rPr>
          <w:b/>
          <w:bCs/>
          <w:sz w:val="24"/>
          <w:szCs w:val="32"/>
        </w:rPr>
      </w:pPr>
      <w:r w:rsidRPr="004419F4">
        <w:rPr>
          <w:b/>
          <w:bCs/>
          <w:sz w:val="24"/>
          <w:szCs w:val="32"/>
        </w:rPr>
        <w:t>OFFRE</w:t>
      </w:r>
    </w:p>
    <w:tbl>
      <w:tblPr>
        <w:tblW w:w="955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0"/>
        <w:gridCol w:w="1224"/>
        <w:gridCol w:w="1444"/>
        <w:gridCol w:w="2638"/>
        <w:gridCol w:w="2627"/>
      </w:tblGrid>
      <w:tr w:rsidR="00461E9D" w:rsidRPr="00F36039" w14:paraId="56CE17EB" w14:textId="02C0D845" w:rsidTr="00461E9D">
        <w:trPr>
          <w:trHeight w:val="120"/>
        </w:trPr>
        <w:tc>
          <w:tcPr>
            <w:tcW w:w="1702" w:type="dxa"/>
            <w:shd w:val="clear" w:color="auto" w:fill="auto"/>
          </w:tcPr>
          <w:p w14:paraId="4C6D068E" w14:textId="77777777" w:rsidR="00461E9D" w:rsidRPr="00F36039" w:rsidRDefault="00461E9D" w:rsidP="008D5D13">
            <w:pPr>
              <w:jc w:val="center"/>
              <w:rPr>
                <w:b/>
              </w:rPr>
            </w:pPr>
            <w:r w:rsidRPr="00F36039">
              <w:rPr>
                <w:b/>
              </w:rPr>
              <w:t>DESCRIZIONE</w:t>
            </w:r>
          </w:p>
        </w:tc>
        <w:tc>
          <w:tcPr>
            <w:tcW w:w="1224" w:type="dxa"/>
            <w:shd w:val="clear" w:color="auto" w:fill="auto"/>
          </w:tcPr>
          <w:p w14:paraId="4F8E9004" w14:textId="77777777" w:rsidR="00461E9D" w:rsidRPr="00C91BDF" w:rsidRDefault="00461E9D" w:rsidP="008D5D13">
            <w:pPr>
              <w:jc w:val="center"/>
              <w:rPr>
                <w:b/>
                <w:bCs/>
              </w:rPr>
            </w:pPr>
            <w:r w:rsidRPr="00C91BDF">
              <w:rPr>
                <w:b/>
                <w:bCs/>
              </w:rPr>
              <w:t>IMPORTO  A  BASE D’ASTA</w:t>
            </w:r>
          </w:p>
          <w:p w14:paraId="00F23474" w14:textId="530403BF" w:rsidR="00461E9D" w:rsidRPr="00F36039" w:rsidRDefault="00461E9D" w:rsidP="008D5D13">
            <w:pPr>
              <w:jc w:val="center"/>
            </w:pPr>
            <w:r>
              <w:t>(A)</w:t>
            </w:r>
            <w:r w:rsidRPr="00F36039">
              <w:t xml:space="preserve"> </w:t>
            </w:r>
          </w:p>
        </w:tc>
        <w:tc>
          <w:tcPr>
            <w:tcW w:w="1444" w:type="dxa"/>
            <w:shd w:val="clear" w:color="auto" w:fill="auto"/>
          </w:tcPr>
          <w:p w14:paraId="47A209DB" w14:textId="2E103BAA" w:rsidR="00461E9D" w:rsidRPr="00F36039" w:rsidRDefault="00461E9D" w:rsidP="008D5D13">
            <w:pPr>
              <w:jc w:val="center"/>
            </w:pPr>
            <w:r>
              <w:rPr>
                <w:b/>
              </w:rPr>
              <w:t>PERCENTUALE DI RIBASSO OFFERTA</w:t>
            </w:r>
          </w:p>
          <w:p w14:paraId="2E60E8C2" w14:textId="60ED65A8" w:rsidR="00461E9D" w:rsidRPr="00F36039" w:rsidRDefault="00461E9D" w:rsidP="008D5D13">
            <w:pPr>
              <w:jc w:val="center"/>
              <w:rPr>
                <w:b/>
              </w:rPr>
            </w:pPr>
            <w:r>
              <w:rPr>
                <w:b/>
              </w:rPr>
              <w:t>(B)</w:t>
            </w:r>
          </w:p>
        </w:tc>
        <w:tc>
          <w:tcPr>
            <w:tcW w:w="2956" w:type="dxa"/>
          </w:tcPr>
          <w:p w14:paraId="16F209CF" w14:textId="61257E71" w:rsidR="00461E9D" w:rsidRDefault="00461E9D" w:rsidP="00C91BDF">
            <w:pPr>
              <w:jc w:val="center"/>
              <w:rPr>
                <w:b/>
              </w:rPr>
            </w:pPr>
            <w:r>
              <w:rPr>
                <w:b/>
              </w:rPr>
              <w:t>IMPORTO ANNUO OFFERTO EURO</w:t>
            </w:r>
          </w:p>
          <w:p w14:paraId="76709BC6" w14:textId="013CE75B" w:rsidR="00D30FE0" w:rsidRDefault="00D30FE0" w:rsidP="00C91BDF">
            <w:pPr>
              <w:jc w:val="center"/>
              <w:rPr>
                <w:b/>
              </w:rPr>
            </w:pPr>
            <w:r>
              <w:rPr>
                <w:b/>
              </w:rPr>
              <w:t>IN CIFRE</w:t>
            </w:r>
          </w:p>
          <w:p w14:paraId="208E8B3C" w14:textId="233370BD" w:rsidR="00461E9D" w:rsidRPr="00F36039" w:rsidRDefault="00461E9D" w:rsidP="00C91BDF">
            <w:pPr>
              <w:jc w:val="center"/>
              <w:rPr>
                <w:b/>
              </w:rPr>
            </w:pPr>
            <w:r>
              <w:rPr>
                <w:b/>
              </w:rPr>
              <w:t xml:space="preserve">(C= A </w:t>
            </w:r>
            <w:r w:rsidR="00D30FE0">
              <w:rPr>
                <w:b/>
              </w:rPr>
              <w:t>-</w:t>
            </w:r>
            <w:r>
              <w:rPr>
                <w:b/>
              </w:rPr>
              <w:t xml:space="preserve"> B)</w:t>
            </w:r>
          </w:p>
        </w:tc>
        <w:tc>
          <w:tcPr>
            <w:tcW w:w="2227" w:type="dxa"/>
          </w:tcPr>
          <w:p w14:paraId="76546149" w14:textId="188435A0" w:rsidR="00461E9D" w:rsidRDefault="00461E9D" w:rsidP="00461E9D">
            <w:pPr>
              <w:jc w:val="center"/>
              <w:rPr>
                <w:b/>
              </w:rPr>
            </w:pPr>
            <w:r>
              <w:rPr>
                <w:b/>
              </w:rPr>
              <w:t>IMPORTO QUDRIENNALE OFFERTO EURO</w:t>
            </w:r>
          </w:p>
          <w:p w14:paraId="2309EB02" w14:textId="583EE3EB" w:rsidR="00D30FE0" w:rsidRDefault="00D30FE0" w:rsidP="00461E9D">
            <w:pPr>
              <w:jc w:val="center"/>
              <w:rPr>
                <w:b/>
              </w:rPr>
            </w:pPr>
            <w:r>
              <w:rPr>
                <w:b/>
              </w:rPr>
              <w:t>IN CIFRE</w:t>
            </w:r>
          </w:p>
          <w:p w14:paraId="3B356FF6" w14:textId="57585D2A" w:rsidR="00461E9D" w:rsidRDefault="00461E9D" w:rsidP="00C91BDF">
            <w:pPr>
              <w:jc w:val="center"/>
              <w:rPr>
                <w:b/>
              </w:rPr>
            </w:pPr>
            <w:r>
              <w:rPr>
                <w:b/>
              </w:rPr>
              <w:t>(D = C X 4)</w:t>
            </w:r>
          </w:p>
        </w:tc>
      </w:tr>
      <w:tr w:rsidR="00461E9D" w:rsidRPr="00F36039" w14:paraId="2793B51A" w14:textId="0C15003F" w:rsidTr="00461E9D">
        <w:tblPrEx>
          <w:tblCellMar>
            <w:left w:w="108" w:type="dxa"/>
            <w:right w:w="108" w:type="dxa"/>
          </w:tblCellMar>
          <w:tblLook w:val="04A0" w:firstRow="1" w:lastRow="0" w:firstColumn="1" w:lastColumn="0" w:noHBand="0" w:noVBand="1"/>
        </w:tblPrEx>
        <w:trPr>
          <w:trHeight w:val="2785"/>
        </w:trPr>
        <w:tc>
          <w:tcPr>
            <w:tcW w:w="1702" w:type="dxa"/>
            <w:tcBorders>
              <w:left w:val="single" w:sz="4" w:space="0" w:color="auto"/>
              <w:right w:val="single" w:sz="4" w:space="0" w:color="auto"/>
            </w:tcBorders>
            <w:shd w:val="clear" w:color="auto" w:fill="auto"/>
          </w:tcPr>
          <w:p w14:paraId="158BA8EA" w14:textId="089289A2" w:rsidR="00461E9D" w:rsidRPr="00F36039" w:rsidRDefault="00461E9D" w:rsidP="00461E9D">
            <w:pPr>
              <w:autoSpaceDE w:val="0"/>
              <w:autoSpaceDN w:val="0"/>
              <w:adjustRightInd w:val="0"/>
              <w:rPr>
                <w:b/>
              </w:rPr>
            </w:pPr>
            <w:r w:rsidRPr="00F36039">
              <w:rPr>
                <w:b/>
              </w:rPr>
              <w:t xml:space="preserve">CANONE </w:t>
            </w:r>
            <w:r>
              <w:rPr>
                <w:b/>
              </w:rPr>
              <w:t xml:space="preserve">FORFETTARIO </w:t>
            </w:r>
            <w:r w:rsidRPr="00F36039">
              <w:rPr>
                <w:b/>
              </w:rPr>
              <w:t>ANNU</w:t>
            </w:r>
            <w:r>
              <w:rPr>
                <w:b/>
              </w:rPr>
              <w:t xml:space="preserve">ALE </w:t>
            </w:r>
            <w:r w:rsidRPr="00F36039">
              <w:t xml:space="preserve"> per l’espletamento del servizio </w:t>
            </w:r>
            <w:r>
              <w:t>di manutenzione ordinaria programmata</w:t>
            </w:r>
            <w:r w:rsidRPr="00F36039">
              <w:rPr>
                <w:b/>
              </w:rPr>
              <w:t xml:space="preserve">           </w:t>
            </w:r>
          </w:p>
        </w:tc>
        <w:tc>
          <w:tcPr>
            <w:tcW w:w="1224" w:type="dxa"/>
            <w:tcBorders>
              <w:left w:val="single" w:sz="4" w:space="0" w:color="auto"/>
              <w:right w:val="single" w:sz="4" w:space="0" w:color="auto"/>
            </w:tcBorders>
            <w:shd w:val="clear" w:color="auto" w:fill="auto"/>
          </w:tcPr>
          <w:p w14:paraId="29DBCC56" w14:textId="77777777" w:rsidR="00461E9D" w:rsidRPr="00F36039" w:rsidRDefault="00461E9D" w:rsidP="00461E9D">
            <w:pPr>
              <w:jc w:val="center"/>
            </w:pPr>
          </w:p>
          <w:p w14:paraId="703AC2FA" w14:textId="77777777" w:rsidR="00461E9D" w:rsidRPr="00F36039" w:rsidRDefault="00461E9D" w:rsidP="00461E9D">
            <w:pPr>
              <w:jc w:val="center"/>
            </w:pPr>
          </w:p>
          <w:p w14:paraId="1956D274" w14:textId="7700E270" w:rsidR="00461E9D" w:rsidRPr="00F36039" w:rsidRDefault="00461E9D" w:rsidP="00461E9D">
            <w:pPr>
              <w:jc w:val="center"/>
              <w:rPr>
                <w:b/>
              </w:rPr>
            </w:pPr>
            <w:r w:rsidRPr="00F36039">
              <w:rPr>
                <w:b/>
              </w:rPr>
              <w:t xml:space="preserve">€ </w:t>
            </w:r>
            <w:r>
              <w:rPr>
                <w:b/>
              </w:rPr>
              <w:t xml:space="preserve"> 175.000,00</w:t>
            </w:r>
          </w:p>
        </w:tc>
        <w:tc>
          <w:tcPr>
            <w:tcW w:w="1444" w:type="dxa"/>
            <w:tcBorders>
              <w:left w:val="single" w:sz="4" w:space="0" w:color="auto"/>
            </w:tcBorders>
            <w:shd w:val="clear" w:color="auto" w:fill="auto"/>
          </w:tcPr>
          <w:p w14:paraId="32D479B1" w14:textId="77777777" w:rsidR="00461E9D" w:rsidRPr="00F36039" w:rsidRDefault="00461E9D" w:rsidP="00461E9D">
            <w:pPr>
              <w:jc w:val="center"/>
              <w:rPr>
                <w:b/>
              </w:rPr>
            </w:pPr>
          </w:p>
          <w:p w14:paraId="1C4D5511" w14:textId="05C51D11" w:rsidR="00461E9D" w:rsidRDefault="00461E9D" w:rsidP="00461E9D">
            <w:pPr>
              <w:jc w:val="center"/>
              <w:rPr>
                <w:b/>
              </w:rPr>
            </w:pPr>
          </w:p>
          <w:p w14:paraId="75F8BD2F" w14:textId="77777777" w:rsidR="00567329" w:rsidRPr="00F36039" w:rsidRDefault="00567329" w:rsidP="00461E9D">
            <w:pPr>
              <w:jc w:val="center"/>
              <w:rPr>
                <w:b/>
              </w:rPr>
            </w:pPr>
          </w:p>
          <w:p w14:paraId="5DC537E1" w14:textId="008FD6F8" w:rsidR="00461E9D" w:rsidRPr="00F36039" w:rsidRDefault="00461E9D" w:rsidP="00461E9D">
            <w:pPr>
              <w:jc w:val="center"/>
              <w:rPr>
                <w:b/>
              </w:rPr>
            </w:pPr>
            <w:r w:rsidRPr="00F36039">
              <w:rPr>
                <w:b/>
              </w:rPr>
              <w:t>_________</w:t>
            </w:r>
            <w:r>
              <w:rPr>
                <w:b/>
              </w:rPr>
              <w:t>%</w:t>
            </w:r>
          </w:p>
          <w:p w14:paraId="71FD903F" w14:textId="77777777" w:rsidR="00461E9D" w:rsidRPr="00F36039" w:rsidRDefault="00461E9D" w:rsidP="00461E9D">
            <w:pPr>
              <w:jc w:val="center"/>
            </w:pPr>
          </w:p>
        </w:tc>
        <w:tc>
          <w:tcPr>
            <w:tcW w:w="2956" w:type="dxa"/>
            <w:tcBorders>
              <w:left w:val="single" w:sz="4" w:space="0" w:color="auto"/>
            </w:tcBorders>
          </w:tcPr>
          <w:p w14:paraId="4F9CF3A3" w14:textId="77777777" w:rsidR="00461E9D" w:rsidRDefault="00461E9D" w:rsidP="00461E9D">
            <w:pPr>
              <w:jc w:val="center"/>
              <w:rPr>
                <w:b/>
              </w:rPr>
            </w:pPr>
          </w:p>
          <w:p w14:paraId="2D5B510E" w14:textId="627EB420" w:rsidR="00461E9D" w:rsidRDefault="00461E9D" w:rsidP="00461E9D">
            <w:pPr>
              <w:jc w:val="center"/>
              <w:rPr>
                <w:b/>
              </w:rPr>
            </w:pPr>
          </w:p>
          <w:p w14:paraId="31D119CD" w14:textId="77777777" w:rsidR="00567329" w:rsidRDefault="00567329" w:rsidP="00461E9D">
            <w:pPr>
              <w:jc w:val="center"/>
              <w:rPr>
                <w:b/>
              </w:rPr>
            </w:pPr>
          </w:p>
          <w:p w14:paraId="0EECA0EE" w14:textId="78B6B5E2" w:rsidR="00461E9D" w:rsidRDefault="00461E9D" w:rsidP="00461E9D">
            <w:pPr>
              <w:jc w:val="center"/>
              <w:rPr>
                <w:b/>
              </w:rPr>
            </w:pPr>
            <w:r>
              <w:rPr>
                <w:b/>
              </w:rPr>
              <w:t>______________________</w:t>
            </w:r>
          </w:p>
          <w:p w14:paraId="310FC252" w14:textId="533B849D" w:rsidR="00461E9D" w:rsidRPr="00F36039" w:rsidRDefault="00461E9D" w:rsidP="00461E9D">
            <w:pPr>
              <w:jc w:val="center"/>
              <w:rPr>
                <w:b/>
              </w:rPr>
            </w:pPr>
          </w:p>
        </w:tc>
        <w:tc>
          <w:tcPr>
            <w:tcW w:w="2227" w:type="dxa"/>
            <w:tcBorders>
              <w:left w:val="single" w:sz="4" w:space="0" w:color="auto"/>
            </w:tcBorders>
          </w:tcPr>
          <w:p w14:paraId="3586FE44" w14:textId="77777777" w:rsidR="00461E9D" w:rsidRDefault="00461E9D" w:rsidP="00461E9D">
            <w:pPr>
              <w:jc w:val="center"/>
              <w:rPr>
                <w:b/>
              </w:rPr>
            </w:pPr>
          </w:p>
          <w:p w14:paraId="16D559E9" w14:textId="3DD78FB6" w:rsidR="00461E9D" w:rsidRDefault="00461E9D" w:rsidP="00461E9D">
            <w:pPr>
              <w:jc w:val="center"/>
              <w:rPr>
                <w:b/>
              </w:rPr>
            </w:pPr>
          </w:p>
          <w:p w14:paraId="11B1027A" w14:textId="77777777" w:rsidR="00567329" w:rsidRDefault="00567329" w:rsidP="00461E9D">
            <w:pPr>
              <w:jc w:val="center"/>
              <w:rPr>
                <w:b/>
              </w:rPr>
            </w:pPr>
          </w:p>
          <w:p w14:paraId="11E70601" w14:textId="2595AB9B" w:rsidR="00461E9D" w:rsidRDefault="00461E9D" w:rsidP="00461E9D">
            <w:pPr>
              <w:jc w:val="center"/>
              <w:rPr>
                <w:b/>
              </w:rPr>
            </w:pPr>
            <w:r>
              <w:rPr>
                <w:b/>
              </w:rPr>
              <w:t>_____________________</w:t>
            </w:r>
          </w:p>
          <w:p w14:paraId="1CB72D22" w14:textId="77777777" w:rsidR="00461E9D" w:rsidRDefault="00461E9D" w:rsidP="00461E9D">
            <w:pPr>
              <w:jc w:val="center"/>
              <w:rPr>
                <w:b/>
              </w:rPr>
            </w:pPr>
          </w:p>
        </w:tc>
      </w:tr>
      <w:tr w:rsidR="00461E9D" w:rsidRPr="00F36039" w14:paraId="7BD266C9" w14:textId="3A4B2654" w:rsidTr="00461E9D">
        <w:tblPrEx>
          <w:tblCellMar>
            <w:left w:w="108" w:type="dxa"/>
            <w:right w:w="108" w:type="dxa"/>
          </w:tblCellMar>
          <w:tblLook w:val="04A0" w:firstRow="1" w:lastRow="0" w:firstColumn="1" w:lastColumn="0" w:noHBand="0" w:noVBand="1"/>
        </w:tblPrEx>
        <w:trPr>
          <w:trHeight w:val="1044"/>
        </w:trPr>
        <w:tc>
          <w:tcPr>
            <w:tcW w:w="1702" w:type="dxa"/>
            <w:tcBorders>
              <w:left w:val="single" w:sz="4" w:space="0" w:color="auto"/>
            </w:tcBorders>
            <w:shd w:val="clear" w:color="auto" w:fill="auto"/>
          </w:tcPr>
          <w:p w14:paraId="689775CB" w14:textId="1E23504B" w:rsidR="00461E9D" w:rsidRPr="00567329" w:rsidRDefault="00567329" w:rsidP="00461E9D">
            <w:pPr>
              <w:autoSpaceDE w:val="0"/>
              <w:autoSpaceDN w:val="0"/>
              <w:adjustRightInd w:val="0"/>
              <w:rPr>
                <w:b/>
                <w:bCs/>
                <w:sz w:val="20"/>
                <w:szCs w:val="20"/>
              </w:rPr>
            </w:pPr>
            <w:bookmarkStart w:id="1" w:name="_Hlk97626013"/>
            <w:r w:rsidRPr="00567329">
              <w:rPr>
                <w:b/>
                <w:bCs/>
                <w:sz w:val="20"/>
                <w:szCs w:val="20"/>
              </w:rPr>
              <w:t>SERVIZIO DI MANUTENZIONE STRAORDINARIA</w:t>
            </w:r>
          </w:p>
          <w:bookmarkEnd w:id="1"/>
          <w:p w14:paraId="23734280" w14:textId="77777777" w:rsidR="00461E9D" w:rsidRPr="00F36039" w:rsidRDefault="00461E9D" w:rsidP="00461E9D">
            <w:pPr>
              <w:autoSpaceDE w:val="0"/>
              <w:autoSpaceDN w:val="0"/>
              <w:adjustRightInd w:val="0"/>
            </w:pPr>
          </w:p>
        </w:tc>
        <w:tc>
          <w:tcPr>
            <w:tcW w:w="1224" w:type="dxa"/>
            <w:shd w:val="clear" w:color="auto" w:fill="auto"/>
          </w:tcPr>
          <w:p w14:paraId="1684BDB0" w14:textId="02627AF2" w:rsidR="00461E9D" w:rsidRPr="00F36039" w:rsidRDefault="00461E9D" w:rsidP="00461E9D">
            <w:pPr>
              <w:jc w:val="center"/>
              <w:rPr>
                <w:b/>
              </w:rPr>
            </w:pPr>
            <w:r w:rsidRPr="00F36039">
              <w:rPr>
                <w:b/>
              </w:rPr>
              <w:t xml:space="preserve">€ </w:t>
            </w:r>
            <w:r>
              <w:rPr>
                <w:b/>
              </w:rPr>
              <w:t>6</w:t>
            </w:r>
            <w:r w:rsidR="00F30C5A">
              <w:rPr>
                <w:b/>
              </w:rPr>
              <w:t>7.5</w:t>
            </w:r>
            <w:r>
              <w:rPr>
                <w:b/>
              </w:rPr>
              <w:t>00,00</w:t>
            </w:r>
          </w:p>
        </w:tc>
        <w:tc>
          <w:tcPr>
            <w:tcW w:w="1444" w:type="dxa"/>
            <w:shd w:val="clear" w:color="auto" w:fill="auto"/>
          </w:tcPr>
          <w:p w14:paraId="7D6DC9BF" w14:textId="77777777" w:rsidR="00461E9D" w:rsidRPr="00F36039" w:rsidRDefault="00461E9D" w:rsidP="00461E9D">
            <w:pPr>
              <w:jc w:val="center"/>
              <w:rPr>
                <w:b/>
              </w:rPr>
            </w:pPr>
          </w:p>
          <w:p w14:paraId="30AA2E51" w14:textId="77777777" w:rsidR="00461E9D" w:rsidRPr="00F36039" w:rsidRDefault="00461E9D" w:rsidP="00461E9D">
            <w:pPr>
              <w:jc w:val="center"/>
              <w:rPr>
                <w:b/>
              </w:rPr>
            </w:pPr>
            <w:r w:rsidRPr="00F36039">
              <w:rPr>
                <w:b/>
              </w:rPr>
              <w:t>_________</w:t>
            </w:r>
            <w:r>
              <w:rPr>
                <w:b/>
              </w:rPr>
              <w:t>%</w:t>
            </w:r>
          </w:p>
          <w:p w14:paraId="12F27DD7" w14:textId="77777777" w:rsidR="00461E9D" w:rsidRPr="00F36039" w:rsidRDefault="00461E9D" w:rsidP="00461E9D">
            <w:pPr>
              <w:jc w:val="center"/>
            </w:pPr>
          </w:p>
        </w:tc>
        <w:tc>
          <w:tcPr>
            <w:tcW w:w="2956" w:type="dxa"/>
          </w:tcPr>
          <w:p w14:paraId="4FE2982A" w14:textId="77777777" w:rsidR="00461E9D" w:rsidRDefault="00461E9D" w:rsidP="00461E9D">
            <w:pPr>
              <w:jc w:val="center"/>
              <w:rPr>
                <w:b/>
              </w:rPr>
            </w:pPr>
          </w:p>
          <w:p w14:paraId="11321C45" w14:textId="65D74DC8" w:rsidR="00461E9D" w:rsidRPr="00F36039" w:rsidRDefault="00461E9D" w:rsidP="00461E9D">
            <w:pPr>
              <w:jc w:val="center"/>
              <w:rPr>
                <w:b/>
              </w:rPr>
            </w:pPr>
            <w:r>
              <w:rPr>
                <w:b/>
              </w:rPr>
              <w:t>_____________________</w:t>
            </w:r>
          </w:p>
        </w:tc>
        <w:tc>
          <w:tcPr>
            <w:tcW w:w="2227" w:type="dxa"/>
          </w:tcPr>
          <w:p w14:paraId="66DE1D57" w14:textId="77777777" w:rsidR="00461E9D" w:rsidRDefault="00461E9D" w:rsidP="00461E9D">
            <w:pPr>
              <w:jc w:val="center"/>
              <w:rPr>
                <w:b/>
              </w:rPr>
            </w:pPr>
          </w:p>
          <w:p w14:paraId="700A2819" w14:textId="77762481" w:rsidR="00461E9D" w:rsidRDefault="00461E9D" w:rsidP="00461E9D">
            <w:pPr>
              <w:jc w:val="center"/>
              <w:rPr>
                <w:b/>
              </w:rPr>
            </w:pPr>
            <w:r>
              <w:rPr>
                <w:b/>
              </w:rPr>
              <w:t>______________________</w:t>
            </w:r>
          </w:p>
        </w:tc>
      </w:tr>
      <w:tr w:rsidR="00461E9D" w:rsidRPr="00F36039" w14:paraId="7D75EB41" w14:textId="50B14124" w:rsidTr="00461E9D">
        <w:tblPrEx>
          <w:tblCellMar>
            <w:left w:w="108" w:type="dxa"/>
            <w:right w:w="108" w:type="dxa"/>
          </w:tblCellMar>
          <w:tblLook w:val="04A0" w:firstRow="1" w:lastRow="0" w:firstColumn="1" w:lastColumn="0" w:noHBand="0" w:noVBand="1"/>
        </w:tblPrEx>
        <w:trPr>
          <w:trHeight w:val="1044"/>
        </w:trPr>
        <w:tc>
          <w:tcPr>
            <w:tcW w:w="1702" w:type="dxa"/>
            <w:tcBorders>
              <w:left w:val="single" w:sz="4" w:space="0" w:color="auto"/>
            </w:tcBorders>
            <w:shd w:val="clear" w:color="auto" w:fill="auto"/>
          </w:tcPr>
          <w:p w14:paraId="2A9DB327" w14:textId="3D523A0A" w:rsidR="00461E9D" w:rsidRPr="00F36039" w:rsidRDefault="00461E9D" w:rsidP="00A16E9A">
            <w:pPr>
              <w:autoSpaceDE w:val="0"/>
              <w:autoSpaceDN w:val="0"/>
              <w:adjustRightInd w:val="0"/>
              <w:jc w:val="right"/>
              <w:rPr>
                <w:b/>
              </w:rPr>
            </w:pPr>
          </w:p>
        </w:tc>
        <w:tc>
          <w:tcPr>
            <w:tcW w:w="1224" w:type="dxa"/>
            <w:shd w:val="clear" w:color="auto" w:fill="auto"/>
          </w:tcPr>
          <w:p w14:paraId="7EEE9C75" w14:textId="77777777" w:rsidR="00461E9D" w:rsidRPr="00F36039" w:rsidRDefault="00461E9D" w:rsidP="00C91BDF">
            <w:pPr>
              <w:jc w:val="center"/>
            </w:pPr>
          </w:p>
        </w:tc>
        <w:tc>
          <w:tcPr>
            <w:tcW w:w="1444" w:type="dxa"/>
            <w:shd w:val="clear" w:color="auto" w:fill="auto"/>
          </w:tcPr>
          <w:p w14:paraId="0ADD4542" w14:textId="77777777" w:rsidR="00461E9D" w:rsidRDefault="00461E9D" w:rsidP="00C91BDF">
            <w:pPr>
              <w:jc w:val="center"/>
              <w:rPr>
                <w:b/>
              </w:rPr>
            </w:pPr>
          </w:p>
          <w:p w14:paraId="22F524AC" w14:textId="4BAEC58B" w:rsidR="00461E9D" w:rsidRPr="00F36039" w:rsidRDefault="00461E9D" w:rsidP="00C91BDF">
            <w:pPr>
              <w:jc w:val="center"/>
              <w:rPr>
                <w:b/>
              </w:rPr>
            </w:pPr>
            <w:r>
              <w:rPr>
                <w:b/>
              </w:rPr>
              <w:t>TOTALE:</w:t>
            </w:r>
          </w:p>
        </w:tc>
        <w:tc>
          <w:tcPr>
            <w:tcW w:w="2956" w:type="dxa"/>
          </w:tcPr>
          <w:p w14:paraId="2C3272C3" w14:textId="77777777" w:rsidR="00461E9D" w:rsidRDefault="00461E9D" w:rsidP="00C91BDF">
            <w:pPr>
              <w:jc w:val="center"/>
              <w:rPr>
                <w:b/>
              </w:rPr>
            </w:pPr>
          </w:p>
          <w:p w14:paraId="318CB12D" w14:textId="620BD087" w:rsidR="00461E9D" w:rsidRPr="00F36039" w:rsidRDefault="00461E9D" w:rsidP="00C91BDF">
            <w:pPr>
              <w:jc w:val="center"/>
              <w:rPr>
                <w:b/>
              </w:rPr>
            </w:pPr>
            <w:r>
              <w:rPr>
                <w:b/>
              </w:rPr>
              <w:t>______________________</w:t>
            </w:r>
          </w:p>
        </w:tc>
        <w:tc>
          <w:tcPr>
            <w:tcW w:w="2227" w:type="dxa"/>
          </w:tcPr>
          <w:p w14:paraId="1C22817D" w14:textId="77777777" w:rsidR="00461E9D" w:rsidRDefault="00461E9D" w:rsidP="00461E9D">
            <w:pPr>
              <w:jc w:val="center"/>
              <w:rPr>
                <w:b/>
              </w:rPr>
            </w:pPr>
          </w:p>
          <w:p w14:paraId="3B1CD7DF" w14:textId="72CE5D31" w:rsidR="00461E9D" w:rsidRDefault="00461E9D" w:rsidP="00461E9D">
            <w:pPr>
              <w:jc w:val="center"/>
              <w:rPr>
                <w:b/>
              </w:rPr>
            </w:pPr>
            <w:r>
              <w:rPr>
                <w:b/>
              </w:rPr>
              <w:t>______________________</w:t>
            </w:r>
          </w:p>
        </w:tc>
      </w:tr>
    </w:tbl>
    <w:p w14:paraId="2936393E" w14:textId="2F752B49" w:rsidR="004A71C0" w:rsidRDefault="004A71C0" w:rsidP="004A71C0">
      <w:pPr>
        <w:autoSpaceDE w:val="0"/>
        <w:autoSpaceDN w:val="0"/>
        <w:adjustRightInd w:val="0"/>
        <w:spacing w:line="300" w:lineRule="exact"/>
        <w:jc w:val="both"/>
        <w:rPr>
          <w:szCs w:val="24"/>
        </w:rPr>
      </w:pPr>
    </w:p>
    <w:p w14:paraId="3D0A6995" w14:textId="53815FB4" w:rsidR="00D30FE0" w:rsidRDefault="00D30FE0" w:rsidP="004A71C0">
      <w:pPr>
        <w:autoSpaceDE w:val="0"/>
        <w:autoSpaceDN w:val="0"/>
        <w:adjustRightInd w:val="0"/>
        <w:spacing w:line="300" w:lineRule="exact"/>
        <w:jc w:val="both"/>
        <w:rPr>
          <w:szCs w:val="24"/>
        </w:rPr>
      </w:pPr>
    </w:p>
    <w:tbl>
      <w:tblPr>
        <w:tblStyle w:val="Grigliatabella"/>
        <w:tblW w:w="0" w:type="auto"/>
        <w:tblLook w:val="04A0" w:firstRow="1" w:lastRow="0" w:firstColumn="1" w:lastColumn="0" w:noHBand="0" w:noVBand="1"/>
      </w:tblPr>
      <w:tblGrid>
        <w:gridCol w:w="2830"/>
        <w:gridCol w:w="6798"/>
      </w:tblGrid>
      <w:tr w:rsidR="00D30FE0" w14:paraId="08593638" w14:textId="77777777" w:rsidTr="00D30FE0">
        <w:tc>
          <w:tcPr>
            <w:tcW w:w="2830" w:type="dxa"/>
          </w:tcPr>
          <w:p w14:paraId="64B38474" w14:textId="228BF9F4" w:rsidR="00D30FE0" w:rsidRDefault="00D30FE0" w:rsidP="004A71C0">
            <w:pPr>
              <w:autoSpaceDE w:val="0"/>
              <w:autoSpaceDN w:val="0"/>
              <w:adjustRightInd w:val="0"/>
              <w:spacing w:line="300" w:lineRule="exact"/>
              <w:jc w:val="both"/>
              <w:rPr>
                <w:szCs w:val="24"/>
              </w:rPr>
            </w:pPr>
            <w:r>
              <w:rPr>
                <w:szCs w:val="24"/>
              </w:rPr>
              <w:t>TOTALE ANNUO</w:t>
            </w:r>
            <w:r w:rsidR="005C4FEB">
              <w:rPr>
                <w:szCs w:val="24"/>
              </w:rPr>
              <w:t xml:space="preserve"> OFFERTO</w:t>
            </w:r>
            <w:r>
              <w:rPr>
                <w:szCs w:val="24"/>
              </w:rPr>
              <w:t xml:space="preserve"> IN LETTERE: </w:t>
            </w:r>
          </w:p>
        </w:tc>
        <w:tc>
          <w:tcPr>
            <w:tcW w:w="6798" w:type="dxa"/>
          </w:tcPr>
          <w:p w14:paraId="2F6F608B" w14:textId="77777777" w:rsidR="00D30FE0" w:rsidRDefault="00D30FE0" w:rsidP="004A71C0">
            <w:pPr>
              <w:autoSpaceDE w:val="0"/>
              <w:autoSpaceDN w:val="0"/>
              <w:adjustRightInd w:val="0"/>
              <w:spacing w:line="300" w:lineRule="exact"/>
              <w:jc w:val="both"/>
              <w:rPr>
                <w:szCs w:val="24"/>
              </w:rPr>
            </w:pPr>
          </w:p>
          <w:p w14:paraId="55ED36B9" w14:textId="3494117B" w:rsidR="00D30FE0" w:rsidRDefault="00D30FE0" w:rsidP="004A71C0">
            <w:pPr>
              <w:autoSpaceDE w:val="0"/>
              <w:autoSpaceDN w:val="0"/>
              <w:adjustRightInd w:val="0"/>
              <w:spacing w:line="300" w:lineRule="exact"/>
              <w:jc w:val="both"/>
              <w:rPr>
                <w:szCs w:val="24"/>
              </w:rPr>
            </w:pPr>
          </w:p>
        </w:tc>
      </w:tr>
      <w:tr w:rsidR="00D30FE0" w14:paraId="15EB003B" w14:textId="77777777" w:rsidTr="00D30FE0">
        <w:tc>
          <w:tcPr>
            <w:tcW w:w="2830" w:type="dxa"/>
          </w:tcPr>
          <w:p w14:paraId="7542A6A0" w14:textId="20A83FC2" w:rsidR="00D30FE0" w:rsidRDefault="00D30FE0" w:rsidP="004A71C0">
            <w:pPr>
              <w:autoSpaceDE w:val="0"/>
              <w:autoSpaceDN w:val="0"/>
              <w:adjustRightInd w:val="0"/>
              <w:spacing w:line="300" w:lineRule="exact"/>
              <w:jc w:val="both"/>
              <w:rPr>
                <w:szCs w:val="24"/>
              </w:rPr>
            </w:pPr>
            <w:r>
              <w:rPr>
                <w:szCs w:val="24"/>
              </w:rPr>
              <w:t>TOTALE QUADRIENNALE</w:t>
            </w:r>
            <w:r w:rsidR="005C4FEB">
              <w:rPr>
                <w:szCs w:val="24"/>
              </w:rPr>
              <w:t xml:space="preserve"> OFFERTO</w:t>
            </w:r>
            <w:r>
              <w:rPr>
                <w:szCs w:val="24"/>
              </w:rPr>
              <w:t xml:space="preserve"> IN LETTERE:</w:t>
            </w:r>
          </w:p>
        </w:tc>
        <w:tc>
          <w:tcPr>
            <w:tcW w:w="6798" w:type="dxa"/>
          </w:tcPr>
          <w:p w14:paraId="0E11EFB4" w14:textId="77777777" w:rsidR="00D30FE0" w:rsidRDefault="00D30FE0" w:rsidP="004A71C0">
            <w:pPr>
              <w:autoSpaceDE w:val="0"/>
              <w:autoSpaceDN w:val="0"/>
              <w:adjustRightInd w:val="0"/>
              <w:spacing w:line="300" w:lineRule="exact"/>
              <w:jc w:val="both"/>
              <w:rPr>
                <w:szCs w:val="24"/>
              </w:rPr>
            </w:pPr>
          </w:p>
          <w:p w14:paraId="18FF519F" w14:textId="5ED78B90" w:rsidR="00D30FE0" w:rsidRDefault="00D30FE0" w:rsidP="004A71C0">
            <w:pPr>
              <w:autoSpaceDE w:val="0"/>
              <w:autoSpaceDN w:val="0"/>
              <w:adjustRightInd w:val="0"/>
              <w:spacing w:line="300" w:lineRule="exact"/>
              <w:jc w:val="both"/>
              <w:rPr>
                <w:szCs w:val="24"/>
              </w:rPr>
            </w:pPr>
          </w:p>
        </w:tc>
      </w:tr>
    </w:tbl>
    <w:p w14:paraId="25416FC8" w14:textId="77777777" w:rsidR="00D30FE0" w:rsidRDefault="00D30FE0" w:rsidP="004A71C0">
      <w:pPr>
        <w:autoSpaceDE w:val="0"/>
        <w:autoSpaceDN w:val="0"/>
        <w:adjustRightInd w:val="0"/>
        <w:spacing w:line="300" w:lineRule="exact"/>
        <w:jc w:val="both"/>
        <w:rPr>
          <w:szCs w:val="24"/>
        </w:rPr>
      </w:pPr>
    </w:p>
    <w:p w14:paraId="20E02B32" w14:textId="4B346B52" w:rsidR="00032B13" w:rsidRDefault="004A71C0" w:rsidP="004A71C0">
      <w:pPr>
        <w:autoSpaceDE w:val="0"/>
        <w:autoSpaceDN w:val="0"/>
        <w:adjustRightInd w:val="0"/>
        <w:spacing w:line="300" w:lineRule="exact"/>
        <w:jc w:val="both"/>
      </w:pPr>
      <w:r w:rsidRPr="00441C74">
        <w:t xml:space="preserve">Il </w:t>
      </w:r>
      <w:r w:rsidRPr="00441C74">
        <w:rPr>
          <w:b/>
        </w:rPr>
        <w:t>Prezzo complessivo offerto</w:t>
      </w:r>
      <w:r w:rsidRPr="00441C74">
        <w:t>, così come sopra determinato</w:t>
      </w:r>
      <w:r>
        <w:t>, è al netto di IVA</w:t>
      </w:r>
      <w:r w:rsidRPr="00441C74">
        <w:t>, nonché degli oneri per la sicurezza</w:t>
      </w:r>
      <w:r>
        <w:t xml:space="preserve">. </w:t>
      </w:r>
    </w:p>
    <w:p w14:paraId="5C517A13" w14:textId="5C42C5CB" w:rsidR="003E2492" w:rsidRPr="003E2492" w:rsidRDefault="004A71C0" w:rsidP="004A71C0">
      <w:pPr>
        <w:autoSpaceDE w:val="0"/>
        <w:autoSpaceDN w:val="0"/>
        <w:adjustRightInd w:val="0"/>
        <w:spacing w:line="300" w:lineRule="exact"/>
        <w:jc w:val="both"/>
        <w:rPr>
          <w:b/>
        </w:rPr>
      </w:pPr>
      <w:r w:rsidRPr="00AD41B7">
        <w:rPr>
          <w:b/>
          <w:color w:val="000000"/>
          <w:lang w:eastAsia="it-IT"/>
        </w:rPr>
        <w:t xml:space="preserve">NELLA TABELLA </w:t>
      </w:r>
      <w:r>
        <w:rPr>
          <w:b/>
          <w:color w:val="000000"/>
          <w:lang w:eastAsia="it-IT"/>
        </w:rPr>
        <w:t>DI SEGUITO RIPORTATA SI INDICANO</w:t>
      </w:r>
      <w:r w:rsidRPr="00AD41B7">
        <w:rPr>
          <w:b/>
          <w:color w:val="000000"/>
          <w:lang w:eastAsia="it-IT"/>
        </w:rPr>
        <w:t xml:space="preserve"> I SEGUENTI COSTI</w:t>
      </w:r>
      <w:r w:rsidR="001A3E13">
        <w:rPr>
          <w:b/>
          <w:color w:val="000000"/>
          <w:lang w:eastAsia="it-IT"/>
        </w:rPr>
        <w:t xml:space="preserve"> (in cifre ed in lettere)</w:t>
      </w:r>
      <w:r w:rsidRPr="00AD41B7">
        <w:rPr>
          <w:b/>
          <w:color w:val="000000"/>
          <w:lang w:eastAsia="it-IT"/>
        </w:rPr>
        <w:t xml:space="preserve"> </w:t>
      </w:r>
      <w:r w:rsidRPr="00AD41B7">
        <w:rPr>
          <w:b/>
        </w:rPr>
        <w:t>INCLUSI NEL PREZZO COMPLESSIVO OFFERTO</w:t>
      </w:r>
      <w:r w:rsidR="001A3E13">
        <w:rPr>
          <w:b/>
        </w:rPr>
        <w:t>:</w:t>
      </w: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07"/>
        <w:gridCol w:w="6939"/>
      </w:tblGrid>
      <w:tr w:rsidR="004A71C0" w:rsidRPr="008357E0" w14:paraId="5D754220" w14:textId="77777777" w:rsidTr="00D30FE0">
        <w:trPr>
          <w:trHeight w:val="372"/>
        </w:trPr>
        <w:tc>
          <w:tcPr>
            <w:tcW w:w="2607" w:type="dxa"/>
            <w:vMerge w:val="restart"/>
          </w:tcPr>
          <w:p w14:paraId="5E7E3090" w14:textId="77114FE0" w:rsidR="004A71C0" w:rsidRPr="008357E0" w:rsidRDefault="004A71C0" w:rsidP="00D30FE0">
            <w:pPr>
              <w:ind w:left="-12"/>
              <w:jc w:val="both"/>
            </w:pPr>
            <w:r w:rsidRPr="00AD41B7">
              <w:rPr>
                <w:b/>
              </w:rPr>
              <w:t xml:space="preserve">Importo complessivo </w:t>
            </w:r>
            <w:r w:rsidR="00D30FE0">
              <w:rPr>
                <w:b/>
              </w:rPr>
              <w:t xml:space="preserve">QUADRIENNALE </w:t>
            </w:r>
            <w:r w:rsidRPr="00AD41B7">
              <w:rPr>
                <w:b/>
              </w:rPr>
              <w:t>costi della sicurezza specifici dell’impresa</w:t>
            </w:r>
            <w:r>
              <w:t xml:space="preserve"> </w:t>
            </w:r>
          </w:p>
          <w:p w14:paraId="2A19EABE" w14:textId="5AB35D7E" w:rsidR="004A71C0" w:rsidRPr="008357E0" w:rsidRDefault="004A71C0" w:rsidP="00D30FE0">
            <w:pPr>
              <w:ind w:left="-12"/>
              <w:jc w:val="both"/>
            </w:pPr>
          </w:p>
        </w:tc>
        <w:tc>
          <w:tcPr>
            <w:tcW w:w="6939" w:type="dxa"/>
          </w:tcPr>
          <w:p w14:paraId="3F4F3A1D" w14:textId="77777777" w:rsidR="004A71C0" w:rsidRPr="008357E0" w:rsidRDefault="004A71C0" w:rsidP="004A71C0">
            <w:r w:rsidRPr="008357E0">
              <w:t>€</w:t>
            </w:r>
          </w:p>
        </w:tc>
      </w:tr>
      <w:tr w:rsidR="004A71C0" w:rsidRPr="008357E0" w14:paraId="3F112B78" w14:textId="77777777" w:rsidTr="00D30FE0">
        <w:trPr>
          <w:trHeight w:val="360"/>
        </w:trPr>
        <w:tc>
          <w:tcPr>
            <w:tcW w:w="2607" w:type="dxa"/>
            <w:vMerge/>
            <w:tcBorders>
              <w:bottom w:val="single" w:sz="4" w:space="0" w:color="auto"/>
            </w:tcBorders>
          </w:tcPr>
          <w:p w14:paraId="7676AC6C" w14:textId="77777777" w:rsidR="004A71C0" w:rsidRPr="008357E0" w:rsidRDefault="004A71C0" w:rsidP="00D30FE0">
            <w:pPr>
              <w:ind w:left="-12"/>
              <w:jc w:val="both"/>
              <w:rPr>
                <w:b/>
              </w:rPr>
            </w:pPr>
          </w:p>
        </w:tc>
        <w:tc>
          <w:tcPr>
            <w:tcW w:w="6939" w:type="dxa"/>
            <w:tcBorders>
              <w:bottom w:val="single" w:sz="4" w:space="0" w:color="auto"/>
            </w:tcBorders>
          </w:tcPr>
          <w:p w14:paraId="41C1B387" w14:textId="77777777" w:rsidR="004A71C0" w:rsidRPr="008357E0" w:rsidRDefault="004A71C0" w:rsidP="004A71C0">
            <w:r w:rsidRPr="008357E0">
              <w:t>Euro</w:t>
            </w:r>
          </w:p>
        </w:tc>
      </w:tr>
      <w:tr w:rsidR="004A71C0" w:rsidRPr="008357E0" w14:paraId="7F72FCF4" w14:textId="77777777" w:rsidTr="00D30FE0">
        <w:trPr>
          <w:trHeight w:val="320"/>
        </w:trPr>
        <w:tc>
          <w:tcPr>
            <w:tcW w:w="2607" w:type="dxa"/>
            <w:vMerge w:val="restart"/>
            <w:tcBorders>
              <w:bottom w:val="nil"/>
            </w:tcBorders>
          </w:tcPr>
          <w:p w14:paraId="10BD63E0" w14:textId="19611C5C" w:rsidR="004A71C0" w:rsidRPr="008357E0" w:rsidRDefault="004A71C0" w:rsidP="00D30FE0">
            <w:pPr>
              <w:ind w:left="-12"/>
              <w:jc w:val="both"/>
            </w:pPr>
            <w:r w:rsidRPr="00AD41B7">
              <w:rPr>
                <w:b/>
              </w:rPr>
              <w:t xml:space="preserve">Importo complessivo </w:t>
            </w:r>
            <w:r w:rsidR="00D30FE0">
              <w:rPr>
                <w:b/>
              </w:rPr>
              <w:t xml:space="preserve">QUADRIENNALE </w:t>
            </w:r>
            <w:r w:rsidRPr="00AD41B7">
              <w:rPr>
                <w:b/>
              </w:rPr>
              <w:t>costi della manodopera specifici dell’impresa</w:t>
            </w:r>
            <w:r w:rsidRPr="008357E0">
              <w:t xml:space="preserve"> </w:t>
            </w:r>
          </w:p>
          <w:p w14:paraId="4CAD5494" w14:textId="1901249B" w:rsidR="004A71C0" w:rsidRPr="008357E0" w:rsidRDefault="004A71C0" w:rsidP="00D30FE0">
            <w:pPr>
              <w:jc w:val="both"/>
            </w:pPr>
          </w:p>
        </w:tc>
        <w:tc>
          <w:tcPr>
            <w:tcW w:w="6939" w:type="dxa"/>
            <w:tcBorders>
              <w:bottom w:val="single" w:sz="4" w:space="0" w:color="auto"/>
            </w:tcBorders>
          </w:tcPr>
          <w:p w14:paraId="30928131" w14:textId="77777777" w:rsidR="004A71C0" w:rsidRPr="008357E0" w:rsidRDefault="004A71C0" w:rsidP="004A71C0">
            <w:r>
              <w:t xml:space="preserve">€ </w:t>
            </w:r>
          </w:p>
        </w:tc>
      </w:tr>
      <w:tr w:rsidR="004A71C0" w:rsidRPr="008357E0" w14:paraId="6DB474C4" w14:textId="77777777" w:rsidTr="00D30FE0">
        <w:trPr>
          <w:trHeight w:val="319"/>
        </w:trPr>
        <w:tc>
          <w:tcPr>
            <w:tcW w:w="2607" w:type="dxa"/>
            <w:vMerge/>
            <w:tcBorders>
              <w:top w:val="nil"/>
            </w:tcBorders>
          </w:tcPr>
          <w:p w14:paraId="795F19C5" w14:textId="77777777" w:rsidR="004A71C0" w:rsidRPr="00AD41B7" w:rsidRDefault="004A71C0" w:rsidP="004A71C0">
            <w:pPr>
              <w:ind w:left="-12"/>
              <w:rPr>
                <w:b/>
              </w:rPr>
            </w:pPr>
          </w:p>
        </w:tc>
        <w:tc>
          <w:tcPr>
            <w:tcW w:w="6939" w:type="dxa"/>
            <w:tcBorders>
              <w:top w:val="single" w:sz="4" w:space="0" w:color="auto"/>
            </w:tcBorders>
          </w:tcPr>
          <w:p w14:paraId="506C8198" w14:textId="77777777" w:rsidR="004A71C0" w:rsidRPr="008357E0" w:rsidRDefault="004A71C0" w:rsidP="004A71C0">
            <w:r>
              <w:t>Euro</w:t>
            </w:r>
          </w:p>
        </w:tc>
      </w:tr>
    </w:tbl>
    <w:p w14:paraId="69E2032A" w14:textId="77777777" w:rsidR="004A71C0" w:rsidRPr="00441C74" w:rsidRDefault="004A71C0" w:rsidP="004A71C0"/>
    <w:p w14:paraId="25083E73" w14:textId="485096D2" w:rsidR="003E2492" w:rsidRPr="004419F4" w:rsidRDefault="003E2492" w:rsidP="004A71C0">
      <w:pPr>
        <w:jc w:val="both"/>
        <w:rPr>
          <w:sz w:val="24"/>
        </w:rPr>
      </w:pPr>
      <w:r>
        <w:rPr>
          <w:sz w:val="24"/>
        </w:rPr>
        <w:t xml:space="preserve">         </w:t>
      </w:r>
      <w:r w:rsidR="004A71C0" w:rsidRPr="004419F4">
        <w:rPr>
          <w:sz w:val="24"/>
        </w:rPr>
        <w:t>Data e luogo</w:t>
      </w:r>
    </w:p>
    <w:p w14:paraId="07983571" w14:textId="77777777" w:rsidR="004A71C0" w:rsidRPr="004419F4" w:rsidRDefault="004A71C0" w:rsidP="00032B13">
      <w:pPr>
        <w:spacing w:after="0" w:line="240" w:lineRule="auto"/>
        <w:jc w:val="both"/>
        <w:rPr>
          <w:sz w:val="24"/>
        </w:rPr>
      </w:pPr>
      <w:r w:rsidRPr="004419F4">
        <w:rPr>
          <w:sz w:val="24"/>
        </w:rPr>
        <w:tab/>
      </w:r>
      <w:r w:rsidRPr="004419F4">
        <w:rPr>
          <w:sz w:val="24"/>
        </w:rPr>
        <w:tab/>
      </w:r>
      <w:r w:rsidRPr="004419F4">
        <w:rPr>
          <w:sz w:val="24"/>
        </w:rPr>
        <w:tab/>
      </w:r>
      <w:r w:rsidRPr="004419F4">
        <w:rPr>
          <w:sz w:val="24"/>
        </w:rPr>
        <w:tab/>
      </w:r>
      <w:r w:rsidRPr="004419F4">
        <w:rPr>
          <w:sz w:val="24"/>
        </w:rPr>
        <w:tab/>
      </w:r>
      <w:r w:rsidRPr="004419F4">
        <w:rPr>
          <w:sz w:val="24"/>
        </w:rPr>
        <w:tab/>
        <w:t>IL LEGALE RAPPRESENTANTE/PROCURATORE</w:t>
      </w:r>
    </w:p>
    <w:p w14:paraId="46E1A1DB" w14:textId="39971394" w:rsidR="004A71C0" w:rsidRDefault="004A71C0" w:rsidP="00D30FE0">
      <w:pPr>
        <w:spacing w:after="0" w:line="240" w:lineRule="auto"/>
        <w:jc w:val="both"/>
        <w:rPr>
          <w:b/>
        </w:rPr>
      </w:pPr>
      <w:r w:rsidRPr="004419F4">
        <w:rPr>
          <w:sz w:val="24"/>
        </w:rPr>
        <w:t xml:space="preserve">                                                                             </w:t>
      </w:r>
      <w:r w:rsidR="003E2492">
        <w:rPr>
          <w:sz w:val="24"/>
        </w:rPr>
        <w:tab/>
      </w:r>
      <w:r w:rsidR="003E2492">
        <w:rPr>
          <w:sz w:val="24"/>
        </w:rPr>
        <w:tab/>
      </w:r>
      <w:r w:rsidR="003E2492">
        <w:rPr>
          <w:sz w:val="24"/>
        </w:rPr>
        <w:tab/>
      </w:r>
      <w:r w:rsidRPr="004419F4">
        <w:rPr>
          <w:sz w:val="24"/>
        </w:rPr>
        <w:t xml:space="preserve"> (</w:t>
      </w:r>
      <w:r w:rsidRPr="004419F4">
        <w:rPr>
          <w:i/>
          <w:sz w:val="24"/>
        </w:rPr>
        <w:t>Firma digitale</w:t>
      </w:r>
      <w:r w:rsidRPr="004419F4">
        <w:rPr>
          <w:sz w:val="24"/>
        </w:rPr>
        <w:t>)</w:t>
      </w:r>
      <w:r>
        <w:rPr>
          <w:b/>
        </w:rPr>
        <w:br w:type="page"/>
      </w:r>
    </w:p>
    <w:p w14:paraId="1AD4D158" w14:textId="405E345A" w:rsidR="004A71C0" w:rsidRPr="00945738" w:rsidRDefault="004A71C0" w:rsidP="00945738">
      <w:pPr>
        <w:jc w:val="center"/>
        <w:rPr>
          <w:b/>
        </w:rPr>
      </w:pPr>
      <w:r w:rsidRPr="007C58DC">
        <w:rPr>
          <w:b/>
        </w:rPr>
        <w:t>AVVERTENZE</w:t>
      </w:r>
      <w:r w:rsidRPr="007C58DC">
        <w:rPr>
          <w:rStyle w:val="Rimandonotaapidipagina"/>
          <w:b/>
        </w:rPr>
        <w:footnoteReference w:id="1"/>
      </w:r>
      <w:r w:rsidRPr="007C58DC">
        <w:rPr>
          <w:b/>
        </w:rPr>
        <w:t xml:space="preserve"> sulla compilazione del</w:t>
      </w:r>
      <w:r w:rsidR="00F93A39">
        <w:rPr>
          <w:b/>
        </w:rPr>
        <w:t xml:space="preserve"> presente modello</w:t>
      </w:r>
    </w:p>
    <w:p w14:paraId="716FD550" w14:textId="77777777" w:rsidR="004A71C0" w:rsidRDefault="004A71C0" w:rsidP="004A71C0">
      <w:pPr>
        <w:jc w:val="both"/>
      </w:pPr>
      <w:r w:rsidRPr="007C58DC">
        <w:t>SI PRECISA che:</w:t>
      </w:r>
    </w:p>
    <w:p w14:paraId="6A574EAD" w14:textId="77777777" w:rsidR="004A71C0" w:rsidRPr="007C58DC" w:rsidRDefault="004A71C0" w:rsidP="004A71C0">
      <w:pPr>
        <w:pStyle w:val="Primorientrocorpodeltesto21"/>
        <w:spacing w:after="0" w:line="300" w:lineRule="exact"/>
        <w:ind w:left="0" w:firstLine="0"/>
        <w:jc w:val="both"/>
        <w:rPr>
          <w:b/>
          <w:lang w:val="it-IT"/>
        </w:rPr>
      </w:pPr>
    </w:p>
    <w:p w14:paraId="3272435A" w14:textId="0723A9B7" w:rsidR="004A71C0" w:rsidRPr="00887345" w:rsidRDefault="004A71C0" w:rsidP="004A71C0">
      <w:pPr>
        <w:pStyle w:val="Paragrafoelenco"/>
        <w:numPr>
          <w:ilvl w:val="0"/>
          <w:numId w:val="58"/>
        </w:numPr>
        <w:suppressAutoHyphens w:val="0"/>
        <w:contextualSpacing/>
        <w:jc w:val="both"/>
        <w:rPr>
          <w:sz w:val="22"/>
          <w:szCs w:val="22"/>
        </w:rPr>
      </w:pPr>
      <w:r w:rsidRPr="00887345">
        <w:rPr>
          <w:b/>
          <w:sz w:val="24"/>
          <w:szCs w:val="24"/>
          <w:u w:val="single"/>
        </w:rPr>
        <w:t>Sono inammissibili le offerte economiche</w:t>
      </w:r>
      <w:r w:rsidR="003A13E8">
        <w:rPr>
          <w:b/>
          <w:sz w:val="24"/>
          <w:szCs w:val="24"/>
          <w:u w:val="single"/>
        </w:rPr>
        <w:t xml:space="preserve"> </w:t>
      </w:r>
      <w:r w:rsidRPr="00887345">
        <w:rPr>
          <w:b/>
          <w:sz w:val="24"/>
          <w:szCs w:val="24"/>
          <w:u w:val="single"/>
        </w:rPr>
        <w:t>il cui prezzo complessivo offerto superi l’importo totale a base di gara.</w:t>
      </w:r>
    </w:p>
    <w:p w14:paraId="648E9AE0" w14:textId="77777777" w:rsidR="004A71C0" w:rsidRPr="00887345" w:rsidRDefault="004A71C0" w:rsidP="004A71C0">
      <w:pPr>
        <w:pStyle w:val="Paragrafoelenco"/>
        <w:jc w:val="both"/>
        <w:rPr>
          <w:sz w:val="22"/>
          <w:szCs w:val="22"/>
        </w:rPr>
      </w:pPr>
    </w:p>
    <w:p w14:paraId="03B2F3AB" w14:textId="5BE05E28" w:rsidR="004A71C0" w:rsidRDefault="004A71C0" w:rsidP="004A71C0">
      <w:pPr>
        <w:numPr>
          <w:ilvl w:val="0"/>
          <w:numId w:val="58"/>
        </w:numPr>
        <w:suppressAutoHyphens w:val="0"/>
        <w:spacing w:after="0" w:line="240" w:lineRule="auto"/>
        <w:jc w:val="both"/>
      </w:pPr>
      <w:r w:rsidRPr="007C58DC">
        <w:t>in caso di R.T.I. o Consorzio Ordinario o GEIE, i concorrenti dovranno compilare di seguito alla tabella dei dati Impresa (</w:t>
      </w:r>
      <w:r w:rsidRPr="007C58DC">
        <w:rPr>
          <w:i/>
        </w:rPr>
        <w:t>ragione sociale, sede legale, P.IVA, ecc.</w:t>
      </w:r>
      <w:r w:rsidRPr="007C58DC">
        <w:t>) di cui al primo foglio della presente dichiarazione di offerta economica, tante ulteriori tabelle con i relativi dati suindicati per quante sono le imprese raggruppande/raggruppate/consorziate/consorziande/in GEIE;</w:t>
      </w:r>
    </w:p>
    <w:p w14:paraId="49890D48" w14:textId="77777777" w:rsidR="00945738" w:rsidRPr="007C58DC" w:rsidRDefault="00945738" w:rsidP="00945738">
      <w:pPr>
        <w:suppressAutoHyphens w:val="0"/>
        <w:spacing w:after="0" w:line="240" w:lineRule="auto"/>
        <w:jc w:val="both"/>
      </w:pPr>
    </w:p>
    <w:p w14:paraId="033AA4CB" w14:textId="77777777" w:rsidR="004A71C0" w:rsidRPr="007C58DC" w:rsidRDefault="004A71C0" w:rsidP="004A71C0">
      <w:pPr>
        <w:numPr>
          <w:ilvl w:val="0"/>
          <w:numId w:val="58"/>
        </w:numPr>
        <w:suppressAutoHyphens w:val="0"/>
        <w:spacing w:after="0" w:line="240" w:lineRule="auto"/>
        <w:jc w:val="both"/>
      </w:pPr>
      <w:r w:rsidRPr="007C58DC">
        <w:t>in caso di Aggregazione di imprese di rete, i concorrenti dovranno compilare di seguito alla tabella dei dati Impresa (</w:t>
      </w:r>
      <w:r w:rsidRPr="007C58DC">
        <w:rPr>
          <w:i/>
        </w:rPr>
        <w:t>ragione sociale, sede legale, P.IVA, ecc.</w:t>
      </w:r>
      <w:r w:rsidRPr="007C58DC">
        <w:t xml:space="preserve">) di cui al primo foglio della presente dichiarazione di offerta economica, tante ulteriori tabelle con i relativi dati suindicati per quante sono le imprese </w:t>
      </w:r>
      <w:r w:rsidRPr="007C58DC">
        <w:rPr>
          <w:bCs/>
        </w:rPr>
        <w:t>aderenti al contratto di rete che partecipano alla gara.</w:t>
      </w:r>
    </w:p>
    <w:p w14:paraId="7BD09FAA" w14:textId="77777777" w:rsidR="004A71C0" w:rsidRPr="007C58DC" w:rsidRDefault="004A71C0" w:rsidP="004A71C0">
      <w:pPr>
        <w:jc w:val="both"/>
      </w:pPr>
    </w:p>
    <w:p w14:paraId="07BF7B2C" w14:textId="3EEDBE57" w:rsidR="004A71C0" w:rsidRPr="007C58DC" w:rsidRDefault="004A71C0" w:rsidP="004A71C0">
      <w:pPr>
        <w:jc w:val="both"/>
      </w:pPr>
      <w:r w:rsidRPr="007C58DC">
        <w:t xml:space="preserve">SI PRECISA, altresì, che la presente Dichiarazione di Offerta Economica, </w:t>
      </w:r>
      <w:r w:rsidRPr="007C58DC">
        <w:rPr>
          <w:b/>
        </w:rPr>
        <w:t>a pena di esclusione</w:t>
      </w:r>
      <w:r w:rsidRPr="007C58DC">
        <w:t>, dovrà essere firmata digitalmente:</w:t>
      </w:r>
    </w:p>
    <w:p w14:paraId="57E4F716" w14:textId="77777777" w:rsidR="004A71C0" w:rsidRPr="007C58DC" w:rsidRDefault="004A71C0" w:rsidP="004A71C0">
      <w:pPr>
        <w:numPr>
          <w:ilvl w:val="0"/>
          <w:numId w:val="57"/>
        </w:numPr>
        <w:suppressAutoHyphens w:val="0"/>
        <w:spacing w:after="0" w:line="240" w:lineRule="auto"/>
        <w:jc w:val="both"/>
      </w:pPr>
      <w:r w:rsidRPr="007C58DC">
        <w:t>dal legale rappresentante/procuratore dell'Impresa mandataria/capofila in caso di R.T.I./Consorzi ordinari/GEIE/ costituiti;</w:t>
      </w:r>
    </w:p>
    <w:p w14:paraId="05E7F85D" w14:textId="77777777" w:rsidR="004A71C0" w:rsidRPr="007C58DC" w:rsidRDefault="004A71C0" w:rsidP="004A71C0">
      <w:pPr>
        <w:numPr>
          <w:ilvl w:val="0"/>
          <w:numId w:val="57"/>
        </w:numPr>
        <w:suppressAutoHyphens w:val="0"/>
        <w:spacing w:after="0" w:line="240" w:lineRule="auto"/>
        <w:jc w:val="both"/>
      </w:pPr>
      <w:r w:rsidRPr="007C58DC">
        <w:t>dal legale rappresentante/procuratore di tutte le Imprese costituenti il raggruppamento/consorzio/GEIE, in caso di R.T.I./Consorzi ordinari/GEIE non costituiti al momento della presentazione dell'offerta;</w:t>
      </w:r>
    </w:p>
    <w:p w14:paraId="2F2FB472" w14:textId="77777777" w:rsidR="004A71C0" w:rsidRPr="007C58DC" w:rsidRDefault="004A71C0" w:rsidP="004A71C0">
      <w:pPr>
        <w:numPr>
          <w:ilvl w:val="0"/>
          <w:numId w:val="56"/>
        </w:numPr>
        <w:suppressAutoHyphens w:val="0"/>
        <w:spacing w:after="0" w:line="240" w:lineRule="auto"/>
        <w:jc w:val="both"/>
      </w:pPr>
      <w:r w:rsidRPr="007C58DC">
        <w:t>dal legale rappresentante/procuratore del Consorzio, in caso di consorzio fra società cooperative di produzione e lavoro e consorzio stabile.</w:t>
      </w:r>
    </w:p>
    <w:p w14:paraId="542A36C8" w14:textId="77777777" w:rsidR="004A71C0" w:rsidRPr="007C58DC" w:rsidRDefault="004A71C0" w:rsidP="004A71C0">
      <w:pPr>
        <w:jc w:val="both"/>
      </w:pPr>
    </w:p>
    <w:p w14:paraId="5C80B975" w14:textId="14F59FE1" w:rsidR="004A71C0" w:rsidRPr="007C58DC" w:rsidRDefault="004A71C0" w:rsidP="004A71C0">
      <w:pPr>
        <w:jc w:val="both"/>
      </w:pPr>
      <w:r w:rsidRPr="007C58DC">
        <w:t xml:space="preserve">SI PRECISA, infine, che nel caso di AGGREGAZIONI DI IMPRESE ADERENTI AL CONTRATTO DI RETE la presente Dichiarazione di Offerta Economica, </w:t>
      </w:r>
      <w:r w:rsidRPr="007C58DC">
        <w:rPr>
          <w:b/>
        </w:rPr>
        <w:t>a pena di esclusione</w:t>
      </w:r>
      <w:r w:rsidRPr="007C58DC">
        <w:t>, dovrà essere firmata digitalmente:</w:t>
      </w:r>
    </w:p>
    <w:p w14:paraId="515796E5" w14:textId="77777777" w:rsidR="004A71C0" w:rsidRPr="007C58DC" w:rsidRDefault="004A71C0" w:rsidP="004A71C0">
      <w:pPr>
        <w:numPr>
          <w:ilvl w:val="0"/>
          <w:numId w:val="56"/>
        </w:numPr>
        <w:suppressAutoHyphens w:val="0"/>
        <w:spacing w:after="0" w:line="240" w:lineRule="auto"/>
        <w:jc w:val="both"/>
      </w:pPr>
      <w:r w:rsidRPr="007C58DC">
        <w:t>dal legale rappresentante/procuratore dell’operatore economico che riveste la funzione di organo comune, se la rete è dotata di un organo comune con potere di rappresentanza e con soggettività giuridica, ai sensi dell’art. 3, comma 4-quater, del d.l. 10 febbraio 2009, n. 5;</w:t>
      </w:r>
    </w:p>
    <w:p w14:paraId="28449D6B" w14:textId="77777777" w:rsidR="004A71C0" w:rsidRPr="007C58DC" w:rsidRDefault="004A71C0" w:rsidP="004A71C0">
      <w:pPr>
        <w:numPr>
          <w:ilvl w:val="0"/>
          <w:numId w:val="56"/>
        </w:numPr>
        <w:suppressAutoHyphens w:val="0"/>
        <w:spacing w:after="0" w:line="240" w:lineRule="auto"/>
        <w:jc w:val="both"/>
      </w:pPr>
      <w:r w:rsidRPr="007C58DC">
        <w:t xml:space="preserve">dal legale rappresentante/procuratore dell’impresa che riveste le funzioni di organo comune nonché da ognuna delle imprese aderenti al contratto di rete che partecipano alla gara, se la rete è dotata di un organo comune con potere di rappresentanza ma è priva di soggettività giuridica, ai sensi della suindicata normativa; </w:t>
      </w:r>
    </w:p>
    <w:p w14:paraId="4A63D6AC" w14:textId="5E162601" w:rsidR="003D0F92" w:rsidRPr="00945738" w:rsidRDefault="004A71C0" w:rsidP="00945738">
      <w:pPr>
        <w:numPr>
          <w:ilvl w:val="0"/>
          <w:numId w:val="56"/>
        </w:numPr>
        <w:suppressAutoHyphens w:val="0"/>
        <w:spacing w:after="0" w:line="240" w:lineRule="auto"/>
        <w:jc w:val="both"/>
      </w:pPr>
      <w:r w:rsidRPr="007C58DC">
        <w:t xml:space="preserve">dal legale rappresentante/procuratore dell’impresa aderente alla rete che riveste la qualifica di mandataria, ovvero, in caso di partecipazione nelle forme del raggruppamento da costituirsi, da ognuna delle imprese aderenti al contratto di rete che partecipa alla gara, se la rete è dotata di un organo comune privo del potere di rappresentanza o se la rete è sprovvista di organo comune, oppure se l’organo comune è privo dei requisiti di qualificazione richiesti per assumere la veste di mandataria, ai sensi della suindicata normativa. </w:t>
      </w:r>
    </w:p>
    <w:sectPr w:rsidR="003D0F92" w:rsidRPr="00945738" w:rsidSect="00357841">
      <w:headerReference w:type="default" r:id="rId8"/>
      <w:footerReference w:type="default" r:id="rId9"/>
      <w:pgSz w:w="11906" w:h="16838"/>
      <w:pgMar w:top="1417" w:right="1134" w:bottom="765" w:left="1134" w:header="284"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8301C" w14:textId="77777777" w:rsidR="00841BF3" w:rsidRDefault="00841BF3" w:rsidP="00357841">
      <w:pPr>
        <w:spacing w:after="0" w:line="240" w:lineRule="auto"/>
      </w:pPr>
      <w:r>
        <w:separator/>
      </w:r>
    </w:p>
  </w:endnote>
  <w:endnote w:type="continuationSeparator" w:id="0">
    <w:p w14:paraId="596458FF" w14:textId="77777777" w:rsidR="00841BF3" w:rsidRDefault="00841BF3" w:rsidP="00357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991811"/>
      <w:docPartObj>
        <w:docPartGallery w:val="Page Numbers (Bottom of Page)"/>
        <w:docPartUnique/>
      </w:docPartObj>
    </w:sdtPr>
    <w:sdtEndPr/>
    <w:sdtContent>
      <w:p w14:paraId="023D5F61" w14:textId="03FF49A9" w:rsidR="004A71C0" w:rsidRDefault="004A71C0">
        <w:pPr>
          <w:pStyle w:val="Pidipagina"/>
          <w:jc w:val="right"/>
        </w:pPr>
        <w:r>
          <w:fldChar w:fldCharType="begin"/>
        </w:r>
        <w:r>
          <w:instrText>PAGE   \* MERGEFORMAT</w:instrText>
        </w:r>
        <w:r>
          <w:fldChar w:fldCharType="separate"/>
        </w:r>
        <w:r w:rsidR="00683902" w:rsidRPr="00683902">
          <w:rPr>
            <w:noProof/>
            <w:lang w:val="it-IT"/>
          </w:rPr>
          <w:t>6</w:t>
        </w:r>
        <w:r>
          <w:fldChar w:fldCharType="end"/>
        </w:r>
      </w:p>
    </w:sdtContent>
  </w:sdt>
  <w:p w14:paraId="0780C4D0" w14:textId="77777777" w:rsidR="004A71C0" w:rsidRDefault="004A71C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E7A36" w14:textId="77777777" w:rsidR="00841BF3" w:rsidRDefault="00841BF3" w:rsidP="00357841">
      <w:pPr>
        <w:spacing w:after="0" w:line="240" w:lineRule="auto"/>
      </w:pPr>
      <w:r>
        <w:separator/>
      </w:r>
    </w:p>
  </w:footnote>
  <w:footnote w:type="continuationSeparator" w:id="0">
    <w:p w14:paraId="192A2133" w14:textId="77777777" w:rsidR="00841BF3" w:rsidRDefault="00841BF3" w:rsidP="00357841">
      <w:pPr>
        <w:spacing w:after="0" w:line="240" w:lineRule="auto"/>
      </w:pPr>
      <w:r>
        <w:continuationSeparator/>
      </w:r>
    </w:p>
  </w:footnote>
  <w:footnote w:id="1">
    <w:p w14:paraId="24DE0F1B" w14:textId="77777777" w:rsidR="004A71C0" w:rsidRPr="00756724" w:rsidRDefault="004A71C0" w:rsidP="00D30FE0">
      <w:pPr>
        <w:pStyle w:val="Testonotaapidipagina"/>
        <w:jc w:val="both"/>
        <w:rPr>
          <w:b/>
        </w:rPr>
      </w:pPr>
      <w:r>
        <w:rPr>
          <w:rStyle w:val="Rimandonotaapidipagina"/>
        </w:rPr>
        <w:footnoteRef/>
      </w:r>
      <w:r>
        <w:t xml:space="preserve"> </w:t>
      </w:r>
      <w:r w:rsidRPr="00756724">
        <w:rPr>
          <w:b/>
        </w:rPr>
        <w:t>Si precisa che tali Avvertenze non dovranno essere riportate nella dichiarazione di offerta dell’operatore economico.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28" w:type="dxa"/>
      <w:tblInd w:w="-459" w:type="dxa"/>
      <w:tblLook w:val="01E0" w:firstRow="1" w:lastRow="1" w:firstColumn="1" w:lastColumn="1" w:noHBand="0" w:noVBand="0"/>
    </w:tblPr>
    <w:tblGrid>
      <w:gridCol w:w="2805"/>
      <w:gridCol w:w="7023"/>
    </w:tblGrid>
    <w:tr w:rsidR="004A71C0" w:rsidRPr="00D74446" w14:paraId="4FB71FF4" w14:textId="77777777">
      <w:tc>
        <w:tcPr>
          <w:tcW w:w="2805" w:type="dxa"/>
          <w:shd w:val="clear" w:color="auto" w:fill="auto"/>
        </w:tcPr>
        <w:p w14:paraId="305097AB" w14:textId="5F8AEC6A" w:rsidR="004A71C0" w:rsidRDefault="003A13E8">
          <w:pPr>
            <w:tabs>
              <w:tab w:val="center" w:pos="4819"/>
              <w:tab w:val="right" w:pos="9638"/>
            </w:tabs>
            <w:spacing w:after="0" w:line="240" w:lineRule="auto"/>
            <w:rPr>
              <w:rFonts w:ascii="Times New Roman" w:eastAsia="Times New Roman" w:hAnsi="Times New Roman"/>
              <w:sz w:val="24"/>
              <w:szCs w:val="24"/>
              <w:lang w:eastAsia="it-IT"/>
            </w:rPr>
          </w:pPr>
          <w:r>
            <w:rPr>
              <w:noProof/>
            </w:rPr>
            <w:drawing>
              <wp:inline distT="0" distB="0" distL="0" distR="0" wp14:anchorId="6F9C903F" wp14:editId="6456B6BF">
                <wp:extent cx="1152525" cy="100965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009650"/>
                        </a:xfrm>
                        <a:prstGeom prst="rect">
                          <a:avLst/>
                        </a:prstGeom>
                        <a:noFill/>
                      </pic:spPr>
                    </pic:pic>
                  </a:graphicData>
                </a:graphic>
              </wp:inline>
            </w:drawing>
          </w:r>
        </w:p>
      </w:tc>
      <w:tc>
        <w:tcPr>
          <w:tcW w:w="7022" w:type="dxa"/>
          <w:shd w:val="clear" w:color="auto" w:fill="auto"/>
        </w:tcPr>
        <w:p w14:paraId="1ED737F7" w14:textId="77777777" w:rsidR="004A71C0" w:rsidRDefault="004A71C0">
          <w:pPr>
            <w:tabs>
              <w:tab w:val="center" w:pos="4819"/>
              <w:tab w:val="right" w:pos="9638"/>
            </w:tabs>
            <w:spacing w:after="0" w:line="240" w:lineRule="auto"/>
            <w:rPr>
              <w:rFonts w:ascii="Arial" w:eastAsia="Times New Roman" w:hAnsi="Arial" w:cs="Arial"/>
              <w:b/>
              <w:color w:val="808080"/>
              <w:sz w:val="24"/>
              <w:szCs w:val="24"/>
              <w:lang w:eastAsia="it-IT"/>
            </w:rPr>
          </w:pPr>
        </w:p>
        <w:p w14:paraId="418AC517" w14:textId="77777777" w:rsidR="004A71C0" w:rsidRDefault="004A71C0">
          <w:pPr>
            <w:tabs>
              <w:tab w:val="center" w:pos="4819"/>
              <w:tab w:val="right" w:pos="9638"/>
            </w:tabs>
            <w:spacing w:after="0" w:line="240" w:lineRule="auto"/>
            <w:rPr>
              <w:rFonts w:ascii="Arial" w:eastAsia="Times New Roman" w:hAnsi="Arial" w:cs="Arial"/>
              <w:b/>
              <w:color w:val="808080"/>
              <w:sz w:val="24"/>
              <w:szCs w:val="24"/>
              <w:lang w:eastAsia="it-IT"/>
            </w:rPr>
          </w:pPr>
        </w:p>
        <w:p w14:paraId="03B7CC57" w14:textId="77777777" w:rsidR="004A71C0" w:rsidRDefault="004A71C0">
          <w:pPr>
            <w:tabs>
              <w:tab w:val="center" w:pos="4819"/>
              <w:tab w:val="right" w:pos="9638"/>
            </w:tabs>
            <w:spacing w:after="0" w:line="240" w:lineRule="auto"/>
            <w:rPr>
              <w:rFonts w:ascii="Arial" w:eastAsia="Times New Roman" w:hAnsi="Arial" w:cs="Arial"/>
              <w:b/>
              <w:color w:val="808080"/>
              <w:sz w:val="24"/>
              <w:szCs w:val="24"/>
              <w:lang w:eastAsia="it-IT"/>
            </w:rPr>
          </w:pPr>
        </w:p>
        <w:p w14:paraId="3D26D5EF" w14:textId="77777777" w:rsidR="004A71C0" w:rsidRDefault="004A71C0">
          <w:pPr>
            <w:tabs>
              <w:tab w:val="center" w:pos="4819"/>
              <w:tab w:val="right" w:pos="9638"/>
            </w:tabs>
            <w:spacing w:after="0" w:line="240" w:lineRule="auto"/>
            <w:rPr>
              <w:rFonts w:ascii="Arial" w:eastAsia="Times New Roman" w:hAnsi="Arial" w:cs="Arial"/>
              <w:b/>
              <w:color w:val="808080"/>
              <w:sz w:val="24"/>
              <w:szCs w:val="24"/>
              <w:lang w:eastAsia="it-IT"/>
            </w:rPr>
          </w:pPr>
        </w:p>
        <w:p w14:paraId="15EA11BC" w14:textId="12F0B639" w:rsidR="004A71C0" w:rsidRDefault="004A71C0">
          <w:pPr>
            <w:tabs>
              <w:tab w:val="center" w:pos="4819"/>
              <w:tab w:val="right" w:pos="9638"/>
            </w:tabs>
            <w:spacing w:after="0" w:line="240" w:lineRule="auto"/>
            <w:rPr>
              <w:rFonts w:ascii="Arial" w:eastAsia="Times New Roman" w:hAnsi="Arial" w:cs="Arial"/>
              <w:b/>
              <w:color w:val="808080"/>
              <w:sz w:val="28"/>
              <w:szCs w:val="28"/>
              <w:lang w:eastAsia="it-IT"/>
            </w:rPr>
          </w:pPr>
        </w:p>
      </w:tc>
    </w:tr>
  </w:tbl>
  <w:p w14:paraId="3F51B87F" w14:textId="77777777" w:rsidR="004A71C0" w:rsidRDefault="004A71C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BDE6A80"/>
    <w:name w:val="WW8Num2"/>
    <w:lvl w:ilvl="0">
      <w:start w:val="1"/>
      <w:numFmt w:val="bullet"/>
      <w:lvlText w:val="•"/>
      <w:lvlJc w:val="left"/>
      <w:pPr>
        <w:tabs>
          <w:tab w:val="num" w:pos="360"/>
        </w:tabs>
        <w:ind w:left="360" w:hanging="360"/>
      </w:pPr>
      <w:rPr>
        <w:rFonts w:ascii="Times New Roman" w:hAnsi="Times New Roman" w:cs="Symbol" w:hint="default"/>
        <w:sz w:val="20"/>
        <w:szCs w:val="20"/>
      </w:rPr>
    </w:lvl>
    <w:lvl w:ilvl="1">
      <w:start w:val="1"/>
      <w:numFmt w:val="bullet"/>
      <w:lvlText w:val="◦"/>
      <w:lvlJc w:val="left"/>
      <w:pPr>
        <w:tabs>
          <w:tab w:val="num" w:pos="720"/>
        </w:tabs>
        <w:ind w:left="720" w:hanging="360"/>
      </w:pPr>
      <w:rPr>
        <w:rFonts w:ascii="OpenSymbol" w:hAnsi="OpenSymbol" w:cs="Courier New" w:hint="default"/>
      </w:rPr>
    </w:lvl>
    <w:lvl w:ilvl="2">
      <w:start w:val="1"/>
      <w:numFmt w:val="bullet"/>
      <w:lvlText w:val="▪"/>
      <w:lvlJc w:val="left"/>
      <w:pPr>
        <w:tabs>
          <w:tab w:val="num" w:pos="1080"/>
        </w:tabs>
        <w:ind w:left="1080" w:hanging="360"/>
      </w:pPr>
      <w:rPr>
        <w:rFonts w:ascii="OpenSymbol" w:hAnsi="OpenSymbol" w:cs="Courier New" w:hint="default"/>
      </w:rPr>
    </w:lvl>
    <w:lvl w:ilvl="3">
      <w:start w:val="1"/>
      <w:numFmt w:val="bullet"/>
      <w:lvlText w:val=""/>
      <w:lvlJc w:val="left"/>
      <w:pPr>
        <w:tabs>
          <w:tab w:val="num" w:pos="1440"/>
        </w:tabs>
        <w:ind w:left="1440" w:hanging="360"/>
      </w:pPr>
      <w:rPr>
        <w:rFonts w:ascii="Symbol" w:hAnsi="Symbol" w:cs="Symbol" w:hint="default"/>
        <w:sz w:val="24"/>
        <w:szCs w:val="24"/>
      </w:rPr>
    </w:lvl>
    <w:lvl w:ilvl="4">
      <w:start w:val="1"/>
      <w:numFmt w:val="bullet"/>
      <w:lvlText w:val="◦"/>
      <w:lvlJc w:val="left"/>
      <w:pPr>
        <w:tabs>
          <w:tab w:val="num" w:pos="1800"/>
        </w:tabs>
        <w:ind w:left="1800" w:hanging="360"/>
      </w:pPr>
      <w:rPr>
        <w:rFonts w:ascii="OpenSymbol" w:hAnsi="OpenSymbol" w:cs="Courier New" w:hint="default"/>
      </w:rPr>
    </w:lvl>
    <w:lvl w:ilvl="5">
      <w:start w:val="1"/>
      <w:numFmt w:val="bullet"/>
      <w:lvlText w:val="▪"/>
      <w:lvlJc w:val="left"/>
      <w:pPr>
        <w:tabs>
          <w:tab w:val="num" w:pos="2160"/>
        </w:tabs>
        <w:ind w:left="2160" w:hanging="360"/>
      </w:pPr>
      <w:rPr>
        <w:rFonts w:ascii="OpenSymbol" w:hAnsi="OpenSymbol" w:cs="Courier New" w:hint="default"/>
      </w:rPr>
    </w:lvl>
    <w:lvl w:ilvl="6">
      <w:start w:val="1"/>
      <w:numFmt w:val="bullet"/>
      <w:lvlText w:val=""/>
      <w:lvlJc w:val="left"/>
      <w:pPr>
        <w:tabs>
          <w:tab w:val="num" w:pos="2520"/>
        </w:tabs>
        <w:ind w:left="2520" w:hanging="360"/>
      </w:pPr>
      <w:rPr>
        <w:rFonts w:ascii="Symbol" w:hAnsi="Symbol" w:cs="Symbol" w:hint="default"/>
        <w:sz w:val="24"/>
        <w:szCs w:val="24"/>
      </w:rPr>
    </w:lvl>
    <w:lvl w:ilvl="7">
      <w:start w:val="1"/>
      <w:numFmt w:val="bullet"/>
      <w:lvlText w:val="◦"/>
      <w:lvlJc w:val="left"/>
      <w:pPr>
        <w:tabs>
          <w:tab w:val="num" w:pos="2880"/>
        </w:tabs>
        <w:ind w:left="2880" w:hanging="360"/>
      </w:pPr>
      <w:rPr>
        <w:rFonts w:ascii="OpenSymbol" w:hAnsi="OpenSymbol" w:cs="Courier New" w:hint="default"/>
      </w:rPr>
    </w:lvl>
    <w:lvl w:ilvl="8">
      <w:start w:val="1"/>
      <w:numFmt w:val="bullet"/>
      <w:lvlText w:val="▪"/>
      <w:lvlJc w:val="left"/>
      <w:pPr>
        <w:tabs>
          <w:tab w:val="num" w:pos="3240"/>
        </w:tabs>
        <w:ind w:left="3240" w:hanging="360"/>
      </w:pPr>
      <w:rPr>
        <w:rFonts w:ascii="OpenSymbol" w:hAnsi="OpenSymbol" w:cs="Courier New" w:hint="default"/>
      </w:rPr>
    </w:lvl>
  </w:abstractNum>
  <w:abstractNum w:abstractNumId="1" w15:restartNumberingAfterBreak="0">
    <w:nsid w:val="0000000B"/>
    <w:multiLevelType w:val="multilevel"/>
    <w:tmpl w:val="ED4077EC"/>
    <w:name w:val="WW8Num11"/>
    <w:lvl w:ilvl="0">
      <w:start w:val="1"/>
      <w:numFmt w:val="decimal"/>
      <w:lvlText w:val="%1)"/>
      <w:lvlJc w:val="left"/>
      <w:pPr>
        <w:tabs>
          <w:tab w:val="num" w:pos="0"/>
        </w:tabs>
        <w:ind w:left="360" w:hanging="360"/>
      </w:pPr>
      <w:rPr>
        <w:rFonts w:hint="default"/>
        <w:sz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0000000D"/>
    <w:multiLevelType w:val="multilevel"/>
    <w:tmpl w:val="0000000D"/>
    <w:name w:val="WW8Num13"/>
    <w:lvl w:ilvl="0">
      <w:start w:val="1"/>
      <w:numFmt w:val="upperLetter"/>
      <w:pStyle w:val="Titolo9"/>
      <w:lvlText w:val="%1)"/>
      <w:lvlJc w:val="left"/>
      <w:pPr>
        <w:tabs>
          <w:tab w:val="num" w:pos="0"/>
        </w:tabs>
        <w:ind w:left="283" w:hanging="283"/>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E"/>
    <w:multiLevelType w:val="multilevel"/>
    <w:tmpl w:val="76FE6F88"/>
    <w:name w:val="WW8Num14"/>
    <w:lvl w:ilvl="0">
      <w:start w:val="1"/>
      <w:numFmt w:val="decimal"/>
      <w:lvlText w:val="%1)"/>
      <w:lvlJc w:val="left"/>
      <w:pPr>
        <w:tabs>
          <w:tab w:val="num" w:pos="0"/>
        </w:tabs>
        <w:ind w:left="360" w:hanging="360"/>
      </w:pPr>
      <w:rPr>
        <w:rFonts w:ascii="Times New Roman" w:eastAsia="Times New Roman" w:hAnsi="Times New Roman" w:cs="Times New Roman"/>
        <w:b/>
        <w:color w:val="auto"/>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F"/>
    <w:multiLevelType w:val="singleLevel"/>
    <w:tmpl w:val="0000000F"/>
    <w:name w:val="WW8Num15"/>
    <w:lvl w:ilvl="0">
      <w:start w:val="1"/>
      <w:numFmt w:val="bullet"/>
      <w:lvlText w:val=""/>
      <w:lvlJc w:val="left"/>
      <w:pPr>
        <w:tabs>
          <w:tab w:val="num" w:pos="0"/>
        </w:tabs>
        <w:ind w:left="360" w:hanging="360"/>
      </w:pPr>
      <w:rPr>
        <w:rFonts w:ascii="Symbol" w:hAnsi="Symbol" w:cs="Symbol" w:hint="default"/>
        <w:b/>
        <w:color w:val="000000"/>
        <w:sz w:val="24"/>
        <w:szCs w:val="24"/>
      </w:rPr>
    </w:lvl>
  </w:abstractNum>
  <w:abstractNum w:abstractNumId="5" w15:restartNumberingAfterBreak="0">
    <w:nsid w:val="00000011"/>
    <w:multiLevelType w:val="singleLevel"/>
    <w:tmpl w:val="00000011"/>
    <w:name w:val="WW8Num17"/>
    <w:lvl w:ilvl="0">
      <w:start w:val="1"/>
      <w:numFmt w:val="bullet"/>
      <w:lvlText w:val=""/>
      <w:lvlJc w:val="left"/>
      <w:pPr>
        <w:tabs>
          <w:tab w:val="num" w:pos="0"/>
        </w:tabs>
        <w:ind w:left="502" w:hanging="360"/>
      </w:pPr>
      <w:rPr>
        <w:rFonts w:ascii="Symbol" w:hAnsi="Symbol" w:hint="default"/>
        <w:color w:val="17365D"/>
        <w:sz w:val="24"/>
        <w:szCs w:val="24"/>
      </w:rPr>
    </w:lvl>
  </w:abstractNum>
  <w:abstractNum w:abstractNumId="6" w15:restartNumberingAfterBreak="0">
    <w:nsid w:val="00000014"/>
    <w:multiLevelType w:val="singleLevel"/>
    <w:tmpl w:val="00000014"/>
    <w:name w:val="WW8Num20"/>
    <w:lvl w:ilvl="0">
      <w:start w:val="1"/>
      <w:numFmt w:val="bullet"/>
      <w:lvlText w:val=""/>
      <w:lvlJc w:val="left"/>
      <w:pPr>
        <w:tabs>
          <w:tab w:val="num" w:pos="0"/>
        </w:tabs>
        <w:ind w:left="360" w:hanging="360"/>
      </w:pPr>
      <w:rPr>
        <w:rFonts w:ascii="Symbol" w:hAnsi="Symbol" w:cs="Times New Roman" w:hint="default"/>
        <w:color w:val="000000"/>
        <w:sz w:val="28"/>
        <w:szCs w:val="24"/>
      </w:rPr>
    </w:lvl>
  </w:abstractNum>
  <w:abstractNum w:abstractNumId="7" w15:restartNumberingAfterBreak="0">
    <w:nsid w:val="00000016"/>
    <w:multiLevelType w:val="singleLevel"/>
    <w:tmpl w:val="00000016"/>
    <w:name w:val="WW8Num24"/>
    <w:lvl w:ilvl="0">
      <w:start w:val="1"/>
      <w:numFmt w:val="bullet"/>
      <w:lvlText w:val=""/>
      <w:lvlJc w:val="left"/>
      <w:pPr>
        <w:tabs>
          <w:tab w:val="num" w:pos="0"/>
        </w:tabs>
        <w:ind w:left="720" w:hanging="360"/>
      </w:pPr>
      <w:rPr>
        <w:rFonts w:ascii="Symbol" w:hAnsi="Symbol" w:cs="Symbol" w:hint="default"/>
        <w:color w:val="000000"/>
        <w:sz w:val="24"/>
        <w:szCs w:val="24"/>
      </w:rPr>
    </w:lvl>
  </w:abstractNum>
  <w:abstractNum w:abstractNumId="8" w15:restartNumberingAfterBreak="0">
    <w:nsid w:val="0000001D"/>
    <w:multiLevelType w:val="multilevel"/>
    <w:tmpl w:val="B600C994"/>
    <w:name w:val="WW8Num29"/>
    <w:lvl w:ilvl="0">
      <w:start w:val="1"/>
      <w:numFmt w:val="bullet"/>
      <w:lvlText w:val=""/>
      <w:lvlJc w:val="left"/>
      <w:pPr>
        <w:tabs>
          <w:tab w:val="num" w:pos="0"/>
        </w:tabs>
        <w:ind w:left="360" w:hanging="360"/>
      </w:pPr>
      <w:rPr>
        <w:rFonts w:ascii="Wingdings" w:hAnsi="Wingdings" w:cs="Calisto MT" w:hint="default"/>
        <w:bCs/>
        <w:color w:val="000000"/>
        <w:sz w:val="24"/>
        <w:szCs w:val="24"/>
      </w:rPr>
    </w:lvl>
    <w:lvl w:ilvl="1">
      <w:start w:val="1"/>
      <w:numFmt w:val="decimal"/>
      <w:lvlText w:val="%2."/>
      <w:lvlJc w:val="left"/>
      <w:pPr>
        <w:tabs>
          <w:tab w:val="num" w:pos="360"/>
        </w:tabs>
        <w:ind w:left="36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20"/>
    <w:multiLevelType w:val="singleLevel"/>
    <w:tmpl w:val="00000020"/>
    <w:name w:val="WW8Num37"/>
    <w:lvl w:ilvl="0">
      <w:numFmt w:val="bullet"/>
      <w:lvlText w:val="-"/>
      <w:lvlJc w:val="left"/>
      <w:pPr>
        <w:tabs>
          <w:tab w:val="num" w:pos="0"/>
        </w:tabs>
        <w:ind w:left="360" w:hanging="360"/>
      </w:pPr>
      <w:rPr>
        <w:rFonts w:ascii="Times New Roman" w:hAnsi="Times New Roman"/>
        <w:b/>
        <w:color w:val="000000"/>
        <w:sz w:val="24"/>
        <w:szCs w:val="24"/>
      </w:rPr>
    </w:lvl>
  </w:abstractNum>
  <w:abstractNum w:abstractNumId="10" w15:restartNumberingAfterBreak="0">
    <w:nsid w:val="00000027"/>
    <w:multiLevelType w:val="singleLevel"/>
    <w:tmpl w:val="00000027"/>
    <w:name w:val="WW8Num45"/>
    <w:lvl w:ilvl="0">
      <w:start w:val="1"/>
      <w:numFmt w:val="decimal"/>
      <w:lvlText w:val="%1)"/>
      <w:lvlJc w:val="left"/>
      <w:pPr>
        <w:tabs>
          <w:tab w:val="num" w:pos="0"/>
        </w:tabs>
        <w:ind w:left="502" w:hanging="360"/>
      </w:pPr>
      <w:rPr>
        <w:rFonts w:ascii="Symbol" w:hAnsi="Symbol" w:cs="Symbol" w:hint="default"/>
        <w:b/>
        <w:bCs/>
        <w:color w:val="000000"/>
        <w:sz w:val="22"/>
        <w:szCs w:val="22"/>
      </w:rPr>
    </w:lvl>
  </w:abstractNum>
  <w:abstractNum w:abstractNumId="11" w15:restartNumberingAfterBreak="0">
    <w:nsid w:val="00000030"/>
    <w:multiLevelType w:val="multilevel"/>
    <w:tmpl w:val="BC106888"/>
    <w:name w:val="WWNum2"/>
    <w:lvl w:ilvl="0">
      <w:start w:val="1"/>
      <w:numFmt w:val="decimal"/>
      <w:lvlText w:val="%1."/>
      <w:lvlJc w:val="left"/>
      <w:pPr>
        <w:tabs>
          <w:tab w:val="num" w:pos="-219"/>
        </w:tabs>
        <w:ind w:left="501" w:hanging="360"/>
      </w:pPr>
      <w:rPr>
        <w:rFonts w:ascii="Times New Roman" w:eastAsia="MS Mincho" w:hAnsi="Times New Roman" w:cs="Times New Roman"/>
        <w:b/>
      </w:rPr>
    </w:lvl>
    <w:lvl w:ilvl="1">
      <w:start w:val="1"/>
      <w:numFmt w:val="lowerLetter"/>
      <w:lvlText w:val="%2."/>
      <w:lvlJc w:val="left"/>
      <w:pPr>
        <w:tabs>
          <w:tab w:val="num" w:pos="-219"/>
        </w:tabs>
        <w:ind w:left="1221" w:hanging="360"/>
      </w:pPr>
    </w:lvl>
    <w:lvl w:ilvl="2">
      <w:start w:val="1"/>
      <w:numFmt w:val="lowerRoman"/>
      <w:lvlText w:val="%3."/>
      <w:lvlJc w:val="right"/>
      <w:pPr>
        <w:tabs>
          <w:tab w:val="num" w:pos="-219"/>
        </w:tabs>
        <w:ind w:left="1941" w:hanging="180"/>
      </w:pPr>
    </w:lvl>
    <w:lvl w:ilvl="3">
      <w:start w:val="1"/>
      <w:numFmt w:val="decimal"/>
      <w:lvlText w:val="%4."/>
      <w:lvlJc w:val="left"/>
      <w:pPr>
        <w:tabs>
          <w:tab w:val="num" w:pos="-219"/>
        </w:tabs>
        <w:ind w:left="2661" w:hanging="360"/>
      </w:pPr>
    </w:lvl>
    <w:lvl w:ilvl="4">
      <w:start w:val="1"/>
      <w:numFmt w:val="lowerLetter"/>
      <w:lvlText w:val="%5."/>
      <w:lvlJc w:val="left"/>
      <w:pPr>
        <w:tabs>
          <w:tab w:val="num" w:pos="-219"/>
        </w:tabs>
        <w:ind w:left="3381" w:hanging="360"/>
      </w:pPr>
    </w:lvl>
    <w:lvl w:ilvl="5">
      <w:start w:val="1"/>
      <w:numFmt w:val="lowerRoman"/>
      <w:lvlText w:val="%6."/>
      <w:lvlJc w:val="right"/>
      <w:pPr>
        <w:tabs>
          <w:tab w:val="num" w:pos="-219"/>
        </w:tabs>
        <w:ind w:left="4101" w:hanging="180"/>
      </w:pPr>
    </w:lvl>
    <w:lvl w:ilvl="6">
      <w:start w:val="1"/>
      <w:numFmt w:val="decimal"/>
      <w:lvlText w:val="%7."/>
      <w:lvlJc w:val="left"/>
      <w:pPr>
        <w:tabs>
          <w:tab w:val="num" w:pos="-219"/>
        </w:tabs>
        <w:ind w:left="4821" w:hanging="360"/>
      </w:pPr>
    </w:lvl>
    <w:lvl w:ilvl="7">
      <w:start w:val="1"/>
      <w:numFmt w:val="lowerLetter"/>
      <w:lvlText w:val="%8."/>
      <w:lvlJc w:val="left"/>
      <w:pPr>
        <w:tabs>
          <w:tab w:val="num" w:pos="-219"/>
        </w:tabs>
        <w:ind w:left="5541" w:hanging="360"/>
      </w:pPr>
    </w:lvl>
    <w:lvl w:ilvl="8">
      <w:start w:val="1"/>
      <w:numFmt w:val="lowerRoman"/>
      <w:lvlText w:val="%9."/>
      <w:lvlJc w:val="right"/>
      <w:pPr>
        <w:tabs>
          <w:tab w:val="num" w:pos="-219"/>
        </w:tabs>
        <w:ind w:left="6261" w:hanging="180"/>
      </w:pPr>
    </w:lvl>
  </w:abstractNum>
  <w:abstractNum w:abstractNumId="12" w15:restartNumberingAfterBreak="0">
    <w:nsid w:val="00000031"/>
    <w:multiLevelType w:val="multilevel"/>
    <w:tmpl w:val="B6960C22"/>
    <w:name w:val="WWNum3"/>
    <w:lvl w:ilvl="0">
      <w:start w:val="1"/>
      <w:numFmt w:val="lowerLetter"/>
      <w:lvlText w:val="%1."/>
      <w:lvlJc w:val="left"/>
      <w:pPr>
        <w:tabs>
          <w:tab w:val="num" w:pos="0"/>
        </w:tabs>
        <w:ind w:left="720" w:hanging="360"/>
      </w:pPr>
      <w:rPr>
        <w:b/>
      </w:rPr>
    </w:lvl>
    <w:lvl w:ilvl="1">
      <w:start w:val="1"/>
      <w:numFmt w:val="decimal"/>
      <w:lvlText w:val="%2)"/>
      <w:lvlJc w:val="left"/>
      <w:pPr>
        <w:tabs>
          <w:tab w:val="num" w:pos="0"/>
        </w:tabs>
        <w:ind w:left="36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C70335"/>
    <w:multiLevelType w:val="hybridMultilevel"/>
    <w:tmpl w:val="6652B27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02F23824"/>
    <w:multiLevelType w:val="hybridMultilevel"/>
    <w:tmpl w:val="0B422D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06021FB1"/>
    <w:multiLevelType w:val="hybridMultilevel"/>
    <w:tmpl w:val="8C0E9CDC"/>
    <w:lvl w:ilvl="0" w:tplc="478E7BDA">
      <w:start w:val="1"/>
      <w:numFmt w:val="lowerLetter"/>
      <w:lvlText w:val="%1)"/>
      <w:lvlJc w:val="left"/>
      <w:pPr>
        <w:ind w:left="360" w:hanging="360"/>
      </w:pPr>
      <w:rPr>
        <w:b/>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6" w15:restartNumberingAfterBreak="0">
    <w:nsid w:val="061D2E0A"/>
    <w:multiLevelType w:val="hybridMultilevel"/>
    <w:tmpl w:val="D826D096"/>
    <w:lvl w:ilvl="0" w:tplc="0000000E">
      <w:start w:val="1"/>
      <w:numFmt w:val="bullet"/>
      <w:lvlText w:val=""/>
      <w:lvlJc w:val="left"/>
      <w:pPr>
        <w:ind w:left="360" w:hanging="360"/>
      </w:pPr>
      <w:rPr>
        <w:rFonts w:ascii="Symbol" w:hAnsi="Symbol" w:hint="default"/>
        <w:b/>
        <w:color w:val="17365D"/>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7324EE"/>
    <w:multiLevelType w:val="hybridMultilevel"/>
    <w:tmpl w:val="A35CB3EE"/>
    <w:lvl w:ilvl="0" w:tplc="5D6207BC">
      <w:start w:val="1"/>
      <w:numFmt w:val="decimal"/>
      <w:lvlText w:val="%1)"/>
      <w:lvlJc w:val="left"/>
      <w:pPr>
        <w:ind w:left="502" w:hanging="360"/>
      </w:pPr>
      <w:rPr>
        <w:rFonts w:hint="default"/>
        <w:b w:val="0"/>
        <w:sz w:val="20"/>
        <w:szCs w:val="20"/>
      </w:rPr>
    </w:lvl>
    <w:lvl w:ilvl="1" w:tplc="04100019" w:tentative="1">
      <w:start w:val="1"/>
      <w:numFmt w:val="lowerLetter"/>
      <w:lvlText w:val="%2."/>
      <w:lvlJc w:val="left"/>
      <w:pPr>
        <w:ind w:left="1469" w:hanging="360"/>
      </w:pPr>
    </w:lvl>
    <w:lvl w:ilvl="2" w:tplc="0410001B" w:tentative="1">
      <w:start w:val="1"/>
      <w:numFmt w:val="lowerRoman"/>
      <w:lvlText w:val="%3."/>
      <w:lvlJc w:val="right"/>
      <w:pPr>
        <w:ind w:left="2189" w:hanging="180"/>
      </w:pPr>
    </w:lvl>
    <w:lvl w:ilvl="3" w:tplc="0410000F" w:tentative="1">
      <w:start w:val="1"/>
      <w:numFmt w:val="decimal"/>
      <w:lvlText w:val="%4."/>
      <w:lvlJc w:val="left"/>
      <w:pPr>
        <w:ind w:left="2909" w:hanging="360"/>
      </w:pPr>
    </w:lvl>
    <w:lvl w:ilvl="4" w:tplc="04100019" w:tentative="1">
      <w:start w:val="1"/>
      <w:numFmt w:val="lowerLetter"/>
      <w:lvlText w:val="%5."/>
      <w:lvlJc w:val="left"/>
      <w:pPr>
        <w:ind w:left="3629" w:hanging="360"/>
      </w:pPr>
    </w:lvl>
    <w:lvl w:ilvl="5" w:tplc="0410001B" w:tentative="1">
      <w:start w:val="1"/>
      <w:numFmt w:val="lowerRoman"/>
      <w:lvlText w:val="%6."/>
      <w:lvlJc w:val="right"/>
      <w:pPr>
        <w:ind w:left="4349" w:hanging="180"/>
      </w:pPr>
    </w:lvl>
    <w:lvl w:ilvl="6" w:tplc="0410000F" w:tentative="1">
      <w:start w:val="1"/>
      <w:numFmt w:val="decimal"/>
      <w:lvlText w:val="%7."/>
      <w:lvlJc w:val="left"/>
      <w:pPr>
        <w:ind w:left="5069" w:hanging="360"/>
      </w:pPr>
    </w:lvl>
    <w:lvl w:ilvl="7" w:tplc="04100019" w:tentative="1">
      <w:start w:val="1"/>
      <w:numFmt w:val="lowerLetter"/>
      <w:lvlText w:val="%8."/>
      <w:lvlJc w:val="left"/>
      <w:pPr>
        <w:ind w:left="5789" w:hanging="360"/>
      </w:pPr>
    </w:lvl>
    <w:lvl w:ilvl="8" w:tplc="0410001B" w:tentative="1">
      <w:start w:val="1"/>
      <w:numFmt w:val="lowerRoman"/>
      <w:lvlText w:val="%9."/>
      <w:lvlJc w:val="right"/>
      <w:pPr>
        <w:ind w:left="6509" w:hanging="180"/>
      </w:pPr>
    </w:lvl>
  </w:abstractNum>
  <w:abstractNum w:abstractNumId="18" w15:restartNumberingAfterBreak="0">
    <w:nsid w:val="11D012B4"/>
    <w:multiLevelType w:val="hybridMultilevel"/>
    <w:tmpl w:val="5EFA1E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12D81E72"/>
    <w:multiLevelType w:val="hybridMultilevel"/>
    <w:tmpl w:val="1A06B2CA"/>
    <w:lvl w:ilvl="0" w:tplc="8D14A48C">
      <w:start w:val="1"/>
      <w:numFmt w:val="upperLetter"/>
      <w:lvlText w:val="%1)"/>
      <w:lvlJc w:val="left"/>
      <w:pPr>
        <w:ind w:left="360" w:hanging="360"/>
      </w:pPr>
      <w:rPr>
        <w:rFonts w:hint="default"/>
        <w:b/>
        <w:color w:val="auto"/>
        <w:lang w:val="it-I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156B4D46"/>
    <w:multiLevelType w:val="hybridMultilevel"/>
    <w:tmpl w:val="81643A70"/>
    <w:lvl w:ilvl="0" w:tplc="0D06DC5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18EF3550"/>
    <w:multiLevelType w:val="hybridMultilevel"/>
    <w:tmpl w:val="B22E1CF8"/>
    <w:lvl w:ilvl="0" w:tplc="7E146BF8">
      <w:start w:val="3"/>
      <w:numFmt w:val="bullet"/>
      <w:lvlText w:val="-"/>
      <w:lvlJc w:val="left"/>
      <w:pPr>
        <w:ind w:left="720" w:hanging="360"/>
      </w:pPr>
      <w:rPr>
        <w:rFonts w:ascii="Verdana" w:eastAsia="Arial Unicode MS"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1A4E481C"/>
    <w:multiLevelType w:val="hybridMultilevel"/>
    <w:tmpl w:val="EFC6254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15:restartNumberingAfterBreak="0">
    <w:nsid w:val="1BFC5033"/>
    <w:multiLevelType w:val="hybridMultilevel"/>
    <w:tmpl w:val="DA22008A"/>
    <w:lvl w:ilvl="0" w:tplc="0D06DC5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1D9E6944"/>
    <w:multiLevelType w:val="hybridMultilevel"/>
    <w:tmpl w:val="2DBE54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207314BD"/>
    <w:multiLevelType w:val="hybridMultilevel"/>
    <w:tmpl w:val="9DDEBB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24463882"/>
    <w:multiLevelType w:val="hybridMultilevel"/>
    <w:tmpl w:val="1200FF14"/>
    <w:lvl w:ilvl="0" w:tplc="0D06DC5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2F852AB7"/>
    <w:multiLevelType w:val="hybridMultilevel"/>
    <w:tmpl w:val="BC0CC9F8"/>
    <w:lvl w:ilvl="0" w:tplc="48044C0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31815C55"/>
    <w:multiLevelType w:val="multilevel"/>
    <w:tmpl w:val="CB30A29A"/>
    <w:lvl w:ilvl="0">
      <w:start w:val="1"/>
      <w:numFmt w:val="decimal"/>
      <w:lvlText w:val="%1)"/>
      <w:lvlJc w:val="left"/>
      <w:pPr>
        <w:tabs>
          <w:tab w:val="num" w:pos="0"/>
        </w:tabs>
        <w:ind w:left="360" w:hanging="360"/>
      </w:pPr>
      <w:rPr>
        <w:rFonts w:hint="default"/>
        <w:b/>
        <w:sz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15:restartNumberingAfterBreak="0">
    <w:nsid w:val="32774DCD"/>
    <w:multiLevelType w:val="hybridMultilevel"/>
    <w:tmpl w:val="D33AE1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33504314"/>
    <w:multiLevelType w:val="hybridMultilevel"/>
    <w:tmpl w:val="6588A1A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34013808"/>
    <w:multiLevelType w:val="hybridMultilevel"/>
    <w:tmpl w:val="A25402B2"/>
    <w:lvl w:ilvl="0" w:tplc="525AE1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34C07A1D"/>
    <w:multiLevelType w:val="hybridMultilevel"/>
    <w:tmpl w:val="0B4E06F0"/>
    <w:lvl w:ilvl="0" w:tplc="45AADC72">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371D0E8F"/>
    <w:multiLevelType w:val="hybridMultilevel"/>
    <w:tmpl w:val="FAD2FC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375856DB"/>
    <w:multiLevelType w:val="hybridMultilevel"/>
    <w:tmpl w:val="2CFAE282"/>
    <w:lvl w:ilvl="0" w:tplc="45AADC72">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3CE56922"/>
    <w:multiLevelType w:val="hybridMultilevel"/>
    <w:tmpl w:val="79D4161C"/>
    <w:lvl w:ilvl="0" w:tplc="00000014">
      <w:start w:val="1"/>
      <w:numFmt w:val="bullet"/>
      <w:lvlText w:val=""/>
      <w:lvlJc w:val="left"/>
      <w:pPr>
        <w:ind w:left="720" w:hanging="360"/>
      </w:pPr>
      <w:rPr>
        <w:rFonts w:ascii="Symbol" w:hAnsi="Symbol" w:cs="Times New Roman" w:hint="default"/>
        <w:color w:val="000000"/>
        <w:sz w:val="28"/>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443B41DC"/>
    <w:multiLevelType w:val="hybridMultilevel"/>
    <w:tmpl w:val="93325962"/>
    <w:lvl w:ilvl="0" w:tplc="00000002">
      <w:start w:val="1"/>
      <w:numFmt w:val="bullet"/>
      <w:lvlText w:val=""/>
      <w:lvlJc w:val="left"/>
      <w:pPr>
        <w:ind w:left="360" w:hanging="360"/>
      </w:pPr>
      <w:rPr>
        <w:rFonts w:ascii="Symbol" w:hAnsi="Symbol" w:cs="Times New Roman"/>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47A0008E"/>
    <w:multiLevelType w:val="hybridMultilevel"/>
    <w:tmpl w:val="824E9042"/>
    <w:lvl w:ilvl="0" w:tplc="7E146BF8">
      <w:start w:val="3"/>
      <w:numFmt w:val="bullet"/>
      <w:lvlText w:val="-"/>
      <w:lvlJc w:val="left"/>
      <w:pPr>
        <w:ind w:left="786" w:hanging="360"/>
      </w:pPr>
      <w:rPr>
        <w:rFonts w:ascii="Verdana" w:eastAsia="Arial Unicode MS" w:hAnsi="Verdana"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8" w15:restartNumberingAfterBreak="0">
    <w:nsid w:val="498F453C"/>
    <w:multiLevelType w:val="hybridMultilevel"/>
    <w:tmpl w:val="CE7E599A"/>
    <w:lvl w:ilvl="0" w:tplc="7E146BF8">
      <w:start w:val="3"/>
      <w:numFmt w:val="bullet"/>
      <w:lvlText w:val="-"/>
      <w:lvlJc w:val="left"/>
      <w:pPr>
        <w:ind w:left="720" w:hanging="360"/>
      </w:pPr>
      <w:rPr>
        <w:rFonts w:ascii="Verdana" w:eastAsia="Arial Unicode MS"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49A333BC"/>
    <w:multiLevelType w:val="hybridMultilevel"/>
    <w:tmpl w:val="AF06E5D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D8E7938"/>
    <w:multiLevelType w:val="hybridMultilevel"/>
    <w:tmpl w:val="7C206A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5102785F"/>
    <w:multiLevelType w:val="hybridMultilevel"/>
    <w:tmpl w:val="4C7232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54E06449"/>
    <w:multiLevelType w:val="hybridMultilevel"/>
    <w:tmpl w:val="6934484C"/>
    <w:lvl w:ilvl="0" w:tplc="E9924210">
      <w:start w:val="1"/>
      <w:numFmt w:val="decimal"/>
      <w:lvlText w:val="%1."/>
      <w:lvlJc w:val="left"/>
      <w:pPr>
        <w:ind w:left="360" w:hanging="360"/>
      </w:pPr>
      <w:rPr>
        <w:rFonts w:ascii="Calisto MT" w:eastAsia="Times New Roman" w:hAnsi="Calisto MT" w:cs="Times New Roman"/>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3" w15:restartNumberingAfterBreak="0">
    <w:nsid w:val="59BA7A1F"/>
    <w:multiLevelType w:val="multilevel"/>
    <w:tmpl w:val="2990F38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EFE78D5"/>
    <w:multiLevelType w:val="hybridMultilevel"/>
    <w:tmpl w:val="3EB0331C"/>
    <w:lvl w:ilvl="0" w:tplc="45AADC72">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5FD52DAD"/>
    <w:multiLevelType w:val="hybridMultilevel"/>
    <w:tmpl w:val="C75EE844"/>
    <w:lvl w:ilvl="0" w:tplc="0EFC3FCE">
      <w:start w:val="1"/>
      <w:numFmt w:val="lowerLetter"/>
      <w:lvlText w:val="%1)"/>
      <w:lvlJc w:val="left"/>
      <w:pPr>
        <w:ind w:left="502" w:hanging="360"/>
      </w:pPr>
      <w:rPr>
        <w:rFonts w:ascii="Times New Roman" w:eastAsia="Times New Roman" w:hAnsi="Times New Roman" w:cs="Times New Roman"/>
        <w:color w:val="auto"/>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6" w15:restartNumberingAfterBreak="0">
    <w:nsid w:val="62260471"/>
    <w:multiLevelType w:val="hybridMultilevel"/>
    <w:tmpl w:val="C1CA05F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67FC7D9A"/>
    <w:multiLevelType w:val="hybridMultilevel"/>
    <w:tmpl w:val="7E58696A"/>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48" w15:restartNumberingAfterBreak="0">
    <w:nsid w:val="683D27BB"/>
    <w:multiLevelType w:val="hybridMultilevel"/>
    <w:tmpl w:val="D5E2FBA2"/>
    <w:lvl w:ilvl="0" w:tplc="9C782C7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9" w15:restartNumberingAfterBreak="0">
    <w:nsid w:val="6AA87350"/>
    <w:multiLevelType w:val="hybridMultilevel"/>
    <w:tmpl w:val="28886004"/>
    <w:lvl w:ilvl="0" w:tplc="02D05F28">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0" w15:restartNumberingAfterBreak="0">
    <w:nsid w:val="6E190EC4"/>
    <w:multiLevelType w:val="hybridMultilevel"/>
    <w:tmpl w:val="7206DD8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705F379E"/>
    <w:multiLevelType w:val="multilevel"/>
    <w:tmpl w:val="B6960C22"/>
    <w:lvl w:ilvl="0">
      <w:start w:val="1"/>
      <w:numFmt w:val="lowerLetter"/>
      <w:lvlText w:val="%1."/>
      <w:lvlJc w:val="left"/>
      <w:pPr>
        <w:tabs>
          <w:tab w:val="num" w:pos="0"/>
        </w:tabs>
        <w:ind w:left="720" w:hanging="360"/>
      </w:pPr>
      <w:rPr>
        <w:b/>
      </w:rPr>
    </w:lvl>
    <w:lvl w:ilvl="1">
      <w:start w:val="1"/>
      <w:numFmt w:val="decimal"/>
      <w:lvlText w:val="%2)"/>
      <w:lvlJc w:val="left"/>
      <w:pPr>
        <w:tabs>
          <w:tab w:val="num" w:pos="0"/>
        </w:tabs>
        <w:ind w:left="36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735306AE"/>
    <w:multiLevelType w:val="hybridMultilevel"/>
    <w:tmpl w:val="BF6646D0"/>
    <w:lvl w:ilvl="0" w:tplc="00000010">
      <w:start w:val="1"/>
      <w:numFmt w:val="bullet"/>
      <w:lvlText w:val="•"/>
      <w:lvlJc w:val="left"/>
      <w:pPr>
        <w:ind w:left="360" w:hanging="360"/>
      </w:pPr>
      <w:rPr>
        <w:rFonts w:ascii="Times New Roman" w:hAnsi="Times New Roman" w:cs="Symbol" w:hint="default"/>
        <w:sz w:val="28"/>
        <w:szCs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3" w15:restartNumberingAfterBreak="0">
    <w:nsid w:val="73C10E6C"/>
    <w:multiLevelType w:val="hybridMultilevel"/>
    <w:tmpl w:val="CD408F9A"/>
    <w:lvl w:ilvl="0" w:tplc="FFBA349A">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75A62579"/>
    <w:multiLevelType w:val="multilevel"/>
    <w:tmpl w:val="A648A3DA"/>
    <w:lvl w:ilvl="0">
      <w:start w:val="17"/>
      <w:numFmt w:val="decimal"/>
      <w:lvlText w:val="%1"/>
      <w:lvlJc w:val="left"/>
      <w:pPr>
        <w:ind w:left="600" w:hanging="600"/>
      </w:pPr>
      <w:rPr>
        <w:rFonts w:hint="default"/>
        <w:b/>
      </w:rPr>
    </w:lvl>
    <w:lvl w:ilvl="1">
      <w:start w:val="2"/>
      <w:numFmt w:val="decimal"/>
      <w:lvlText w:val="%1.%2"/>
      <w:lvlJc w:val="left"/>
      <w:pPr>
        <w:ind w:left="600" w:hanging="60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5" w15:restartNumberingAfterBreak="0">
    <w:nsid w:val="763C2715"/>
    <w:multiLevelType w:val="hybridMultilevel"/>
    <w:tmpl w:val="399C965E"/>
    <w:lvl w:ilvl="0" w:tplc="525AE1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56" w15:restartNumberingAfterBreak="0">
    <w:nsid w:val="79BB557A"/>
    <w:multiLevelType w:val="hybridMultilevel"/>
    <w:tmpl w:val="F970C082"/>
    <w:lvl w:ilvl="0" w:tplc="525AE1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7" w15:restartNumberingAfterBreak="0">
    <w:nsid w:val="7A380308"/>
    <w:multiLevelType w:val="hybridMultilevel"/>
    <w:tmpl w:val="C83E71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7A4C160A"/>
    <w:multiLevelType w:val="hybridMultilevel"/>
    <w:tmpl w:val="8A4E32EC"/>
    <w:lvl w:ilvl="0" w:tplc="02D05F2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15:restartNumberingAfterBreak="0">
    <w:nsid w:val="7D7E101B"/>
    <w:multiLevelType w:val="hybridMultilevel"/>
    <w:tmpl w:val="0AFEEC62"/>
    <w:lvl w:ilvl="0" w:tplc="0BE4893C">
      <w:start w:val="1"/>
      <w:numFmt w:val="lowerLetter"/>
      <w:lvlText w:val="%1."/>
      <w:lvlJc w:val="left"/>
      <w:pPr>
        <w:ind w:left="720" w:hanging="360"/>
      </w:pPr>
      <w:rPr>
        <w:rFonts w:ascii="Times New Roman" w:eastAsia="Times New Roman" w:hAnsi="Times New Roman" w:cs="Times New Roman"/>
        <w:b/>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15:restartNumberingAfterBreak="0">
    <w:nsid w:val="7F292E2C"/>
    <w:multiLevelType w:val="hybridMultilevel"/>
    <w:tmpl w:val="1DA83E32"/>
    <w:lvl w:ilvl="0" w:tplc="00000010">
      <w:start w:val="1"/>
      <w:numFmt w:val="bullet"/>
      <w:lvlText w:val="•"/>
      <w:lvlJc w:val="left"/>
      <w:pPr>
        <w:ind w:left="502" w:hanging="360"/>
      </w:pPr>
      <w:rPr>
        <w:rFonts w:ascii="Times New Roman" w:hAnsi="Times New Roman" w:cs="Symbol" w:hint="default"/>
        <w:sz w:val="28"/>
        <w:szCs w:val="24"/>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num w:numId="1">
    <w:abstractNumId w:val="2"/>
  </w:num>
  <w:num w:numId="2">
    <w:abstractNumId w:val="45"/>
  </w:num>
  <w:num w:numId="3">
    <w:abstractNumId w:val="53"/>
  </w:num>
  <w:num w:numId="4">
    <w:abstractNumId w:val="26"/>
  </w:num>
  <w:num w:numId="5">
    <w:abstractNumId w:val="58"/>
  </w:num>
  <w:num w:numId="6">
    <w:abstractNumId w:val="59"/>
  </w:num>
  <w:num w:numId="7">
    <w:abstractNumId w:val="54"/>
  </w:num>
  <w:num w:numId="8">
    <w:abstractNumId w:val="4"/>
  </w:num>
  <w:num w:numId="9">
    <w:abstractNumId w:val="28"/>
  </w:num>
  <w:num w:numId="10">
    <w:abstractNumId w:val="48"/>
  </w:num>
  <w:num w:numId="11">
    <w:abstractNumId w:val="52"/>
  </w:num>
  <w:num w:numId="12">
    <w:abstractNumId w:val="7"/>
  </w:num>
  <w:num w:numId="13">
    <w:abstractNumId w:val="36"/>
  </w:num>
  <w:num w:numId="14">
    <w:abstractNumId w:val="25"/>
  </w:num>
  <w:num w:numId="15">
    <w:abstractNumId w:val="60"/>
  </w:num>
  <w:num w:numId="16">
    <w:abstractNumId w:val="34"/>
  </w:num>
  <w:num w:numId="17">
    <w:abstractNumId w:val="35"/>
  </w:num>
  <w:num w:numId="18">
    <w:abstractNumId w:val="38"/>
  </w:num>
  <w:num w:numId="19">
    <w:abstractNumId w:val="44"/>
  </w:num>
  <w:num w:numId="20">
    <w:abstractNumId w:val="21"/>
  </w:num>
  <w:num w:numId="21">
    <w:abstractNumId w:val="30"/>
  </w:num>
  <w:num w:numId="22">
    <w:abstractNumId w:val="37"/>
  </w:num>
  <w:num w:numId="23">
    <w:abstractNumId w:val="55"/>
  </w:num>
  <w:num w:numId="24">
    <w:abstractNumId w:val="13"/>
  </w:num>
  <w:num w:numId="25">
    <w:abstractNumId w:val="29"/>
  </w:num>
  <w:num w:numId="26">
    <w:abstractNumId w:val="46"/>
  </w:num>
  <w:num w:numId="27">
    <w:abstractNumId w:val="22"/>
  </w:num>
  <w:num w:numId="28">
    <w:abstractNumId w:val="32"/>
  </w:num>
  <w:num w:numId="29">
    <w:abstractNumId w:val="57"/>
  </w:num>
  <w:num w:numId="30">
    <w:abstractNumId w:val="8"/>
  </w:num>
  <w:num w:numId="31">
    <w:abstractNumId w:val="18"/>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num>
  <w:num w:numId="35">
    <w:abstractNumId w:val="11"/>
  </w:num>
  <w:num w:numId="36">
    <w:abstractNumId w:val="12"/>
  </w:num>
  <w:num w:numId="37">
    <w:abstractNumId w:val="51"/>
  </w:num>
  <w:num w:numId="38">
    <w:abstractNumId w:val="1"/>
  </w:num>
  <w:num w:numId="39">
    <w:abstractNumId w:val="23"/>
  </w:num>
  <w:num w:numId="40">
    <w:abstractNumId w:val="9"/>
  </w:num>
  <w:num w:numId="41">
    <w:abstractNumId w:val="3"/>
  </w:num>
  <w:num w:numId="42">
    <w:abstractNumId w:val="50"/>
  </w:num>
  <w:num w:numId="43">
    <w:abstractNumId w:val="19"/>
  </w:num>
  <w:num w:numId="44">
    <w:abstractNumId w:val="20"/>
  </w:num>
  <w:num w:numId="45">
    <w:abstractNumId w:val="43"/>
  </w:num>
  <w:num w:numId="46">
    <w:abstractNumId w:val="31"/>
  </w:num>
  <w:num w:numId="47">
    <w:abstractNumId w:val="56"/>
  </w:num>
  <w:num w:numId="48">
    <w:abstractNumId w:val="6"/>
  </w:num>
  <w:num w:numId="49">
    <w:abstractNumId w:val="42"/>
  </w:num>
  <w:num w:numId="50">
    <w:abstractNumId w:val="27"/>
  </w:num>
  <w:num w:numId="51">
    <w:abstractNumId w:val="16"/>
  </w:num>
  <w:num w:numId="52">
    <w:abstractNumId w:val="39"/>
  </w:num>
  <w:num w:numId="53">
    <w:abstractNumId w:val="41"/>
  </w:num>
  <w:num w:numId="54">
    <w:abstractNumId w:val="24"/>
  </w:num>
  <w:num w:numId="55">
    <w:abstractNumId w:val="17"/>
  </w:num>
  <w:num w:numId="56">
    <w:abstractNumId w:val="40"/>
  </w:num>
  <w:num w:numId="57">
    <w:abstractNumId w:val="14"/>
  </w:num>
  <w:num w:numId="58">
    <w:abstractNumId w:val="3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841"/>
    <w:rsid w:val="000023FB"/>
    <w:rsid w:val="00003CA7"/>
    <w:rsid w:val="000124C8"/>
    <w:rsid w:val="00013E1E"/>
    <w:rsid w:val="00032B13"/>
    <w:rsid w:val="0003678B"/>
    <w:rsid w:val="000506C0"/>
    <w:rsid w:val="00050C0B"/>
    <w:rsid w:val="00051D7E"/>
    <w:rsid w:val="00055FD2"/>
    <w:rsid w:val="00061073"/>
    <w:rsid w:val="00062759"/>
    <w:rsid w:val="00070977"/>
    <w:rsid w:val="000719A8"/>
    <w:rsid w:val="000724C7"/>
    <w:rsid w:val="00072609"/>
    <w:rsid w:val="0007605B"/>
    <w:rsid w:val="00077C15"/>
    <w:rsid w:val="0008262F"/>
    <w:rsid w:val="00082FBF"/>
    <w:rsid w:val="00085292"/>
    <w:rsid w:val="00094683"/>
    <w:rsid w:val="00097EDF"/>
    <w:rsid w:val="000A3448"/>
    <w:rsid w:val="000A6D71"/>
    <w:rsid w:val="000C21E6"/>
    <w:rsid w:val="000D28DC"/>
    <w:rsid w:val="000D7121"/>
    <w:rsid w:val="000D7A9E"/>
    <w:rsid w:val="000E0576"/>
    <w:rsid w:val="000F382B"/>
    <w:rsid w:val="000F4DE5"/>
    <w:rsid w:val="000F4EA3"/>
    <w:rsid w:val="000F52D7"/>
    <w:rsid w:val="000F575A"/>
    <w:rsid w:val="0010286E"/>
    <w:rsid w:val="0011223F"/>
    <w:rsid w:val="00114A04"/>
    <w:rsid w:val="0011666C"/>
    <w:rsid w:val="001235B3"/>
    <w:rsid w:val="00124EF7"/>
    <w:rsid w:val="00127104"/>
    <w:rsid w:val="00131B74"/>
    <w:rsid w:val="00134325"/>
    <w:rsid w:val="00135D13"/>
    <w:rsid w:val="0013627F"/>
    <w:rsid w:val="0014066A"/>
    <w:rsid w:val="001413F6"/>
    <w:rsid w:val="001513E2"/>
    <w:rsid w:val="00163608"/>
    <w:rsid w:val="001638CF"/>
    <w:rsid w:val="00164955"/>
    <w:rsid w:val="00166C09"/>
    <w:rsid w:val="00170A3A"/>
    <w:rsid w:val="001712B9"/>
    <w:rsid w:val="00180AEB"/>
    <w:rsid w:val="00182487"/>
    <w:rsid w:val="00183A24"/>
    <w:rsid w:val="001925F7"/>
    <w:rsid w:val="0019719C"/>
    <w:rsid w:val="001A2ADA"/>
    <w:rsid w:val="001A3E13"/>
    <w:rsid w:val="001B2465"/>
    <w:rsid w:val="001B5B75"/>
    <w:rsid w:val="001C0D19"/>
    <w:rsid w:val="001C21CF"/>
    <w:rsid w:val="001C38FD"/>
    <w:rsid w:val="001D2F62"/>
    <w:rsid w:val="001D3913"/>
    <w:rsid w:val="001D6474"/>
    <w:rsid w:val="001E4B95"/>
    <w:rsid w:val="001E77A8"/>
    <w:rsid w:val="001F0901"/>
    <w:rsid w:val="001F4F0A"/>
    <w:rsid w:val="001F5A7C"/>
    <w:rsid w:val="001F7C09"/>
    <w:rsid w:val="002009A1"/>
    <w:rsid w:val="00200B93"/>
    <w:rsid w:val="00200E1E"/>
    <w:rsid w:val="0020418F"/>
    <w:rsid w:val="002053F7"/>
    <w:rsid w:val="00217833"/>
    <w:rsid w:val="00221417"/>
    <w:rsid w:val="00223473"/>
    <w:rsid w:val="00223948"/>
    <w:rsid w:val="002259EA"/>
    <w:rsid w:val="0024063C"/>
    <w:rsid w:val="002435C6"/>
    <w:rsid w:val="0026527B"/>
    <w:rsid w:val="00267420"/>
    <w:rsid w:val="00277840"/>
    <w:rsid w:val="0028100D"/>
    <w:rsid w:val="0028354B"/>
    <w:rsid w:val="00284C17"/>
    <w:rsid w:val="002900CB"/>
    <w:rsid w:val="00292592"/>
    <w:rsid w:val="0029641E"/>
    <w:rsid w:val="002975B8"/>
    <w:rsid w:val="002A066D"/>
    <w:rsid w:val="002A0EAC"/>
    <w:rsid w:val="002A3CC0"/>
    <w:rsid w:val="002A5F13"/>
    <w:rsid w:val="002B4ABA"/>
    <w:rsid w:val="002B5748"/>
    <w:rsid w:val="002C043A"/>
    <w:rsid w:val="002C08BA"/>
    <w:rsid w:val="002C28F8"/>
    <w:rsid w:val="002C7BD4"/>
    <w:rsid w:val="002D1BC4"/>
    <w:rsid w:val="002E1ABD"/>
    <w:rsid w:val="002E38F4"/>
    <w:rsid w:val="002F1041"/>
    <w:rsid w:val="0030510E"/>
    <w:rsid w:val="0030727F"/>
    <w:rsid w:val="003146BA"/>
    <w:rsid w:val="00325333"/>
    <w:rsid w:val="0032692F"/>
    <w:rsid w:val="00335AD9"/>
    <w:rsid w:val="00343A23"/>
    <w:rsid w:val="00343BED"/>
    <w:rsid w:val="003459BA"/>
    <w:rsid w:val="00356DBC"/>
    <w:rsid w:val="00357841"/>
    <w:rsid w:val="00357A70"/>
    <w:rsid w:val="00357B22"/>
    <w:rsid w:val="00360508"/>
    <w:rsid w:val="0037291A"/>
    <w:rsid w:val="0037318B"/>
    <w:rsid w:val="00373B42"/>
    <w:rsid w:val="00392192"/>
    <w:rsid w:val="003933D6"/>
    <w:rsid w:val="00394717"/>
    <w:rsid w:val="003961FA"/>
    <w:rsid w:val="003963ED"/>
    <w:rsid w:val="0039699A"/>
    <w:rsid w:val="0039797A"/>
    <w:rsid w:val="003A13E8"/>
    <w:rsid w:val="003A22B5"/>
    <w:rsid w:val="003A55D0"/>
    <w:rsid w:val="003B0880"/>
    <w:rsid w:val="003B2C30"/>
    <w:rsid w:val="003B3CCC"/>
    <w:rsid w:val="003C2B0D"/>
    <w:rsid w:val="003C34D2"/>
    <w:rsid w:val="003D0F92"/>
    <w:rsid w:val="003D173A"/>
    <w:rsid w:val="003D46C6"/>
    <w:rsid w:val="003E2492"/>
    <w:rsid w:val="003E580F"/>
    <w:rsid w:val="004016E8"/>
    <w:rsid w:val="00401E41"/>
    <w:rsid w:val="00402206"/>
    <w:rsid w:val="00402D8A"/>
    <w:rsid w:val="00403939"/>
    <w:rsid w:val="004119E8"/>
    <w:rsid w:val="00414B2C"/>
    <w:rsid w:val="00415B55"/>
    <w:rsid w:val="00415D0A"/>
    <w:rsid w:val="00416E5C"/>
    <w:rsid w:val="004236CD"/>
    <w:rsid w:val="00423ED9"/>
    <w:rsid w:val="00431BFF"/>
    <w:rsid w:val="00435354"/>
    <w:rsid w:val="004441A9"/>
    <w:rsid w:val="00450A62"/>
    <w:rsid w:val="00451449"/>
    <w:rsid w:val="00452306"/>
    <w:rsid w:val="00454AFA"/>
    <w:rsid w:val="004550C0"/>
    <w:rsid w:val="0045552F"/>
    <w:rsid w:val="00461E9D"/>
    <w:rsid w:val="0046632A"/>
    <w:rsid w:val="004671F9"/>
    <w:rsid w:val="00475EDC"/>
    <w:rsid w:val="00481456"/>
    <w:rsid w:val="0048225C"/>
    <w:rsid w:val="00490C34"/>
    <w:rsid w:val="004935D5"/>
    <w:rsid w:val="00493AFC"/>
    <w:rsid w:val="00494D4D"/>
    <w:rsid w:val="004A27B8"/>
    <w:rsid w:val="004A54BD"/>
    <w:rsid w:val="004A71C0"/>
    <w:rsid w:val="004B0C0A"/>
    <w:rsid w:val="004B728A"/>
    <w:rsid w:val="004B756B"/>
    <w:rsid w:val="004C29A2"/>
    <w:rsid w:val="004C2F22"/>
    <w:rsid w:val="004D04E4"/>
    <w:rsid w:val="004D7CFB"/>
    <w:rsid w:val="004E4591"/>
    <w:rsid w:val="004E6F2C"/>
    <w:rsid w:val="004F08AE"/>
    <w:rsid w:val="004F4447"/>
    <w:rsid w:val="004F4C67"/>
    <w:rsid w:val="004F5B7A"/>
    <w:rsid w:val="005042A9"/>
    <w:rsid w:val="00514E72"/>
    <w:rsid w:val="0052301A"/>
    <w:rsid w:val="005314EC"/>
    <w:rsid w:val="00545A9E"/>
    <w:rsid w:val="0055209D"/>
    <w:rsid w:val="005562BA"/>
    <w:rsid w:val="0055795F"/>
    <w:rsid w:val="00557A57"/>
    <w:rsid w:val="00557B49"/>
    <w:rsid w:val="00561769"/>
    <w:rsid w:val="00563446"/>
    <w:rsid w:val="005639AF"/>
    <w:rsid w:val="00564D9A"/>
    <w:rsid w:val="005651C8"/>
    <w:rsid w:val="005653E3"/>
    <w:rsid w:val="00565A32"/>
    <w:rsid w:val="00567329"/>
    <w:rsid w:val="00575652"/>
    <w:rsid w:val="00580943"/>
    <w:rsid w:val="00581ACC"/>
    <w:rsid w:val="0058507F"/>
    <w:rsid w:val="00585396"/>
    <w:rsid w:val="00585F28"/>
    <w:rsid w:val="005872BF"/>
    <w:rsid w:val="00592C2C"/>
    <w:rsid w:val="0059326D"/>
    <w:rsid w:val="00593CE4"/>
    <w:rsid w:val="00593EE1"/>
    <w:rsid w:val="00594169"/>
    <w:rsid w:val="00594EBE"/>
    <w:rsid w:val="00595B55"/>
    <w:rsid w:val="00595B8D"/>
    <w:rsid w:val="005A49FC"/>
    <w:rsid w:val="005A613D"/>
    <w:rsid w:val="005B1ADB"/>
    <w:rsid w:val="005B34FE"/>
    <w:rsid w:val="005B5C34"/>
    <w:rsid w:val="005C4FEB"/>
    <w:rsid w:val="005C558F"/>
    <w:rsid w:val="005C5D63"/>
    <w:rsid w:val="005C7C8F"/>
    <w:rsid w:val="005C7EC5"/>
    <w:rsid w:val="005D1F70"/>
    <w:rsid w:val="005D3FCA"/>
    <w:rsid w:val="005D51BB"/>
    <w:rsid w:val="005E3D85"/>
    <w:rsid w:val="005F2F7C"/>
    <w:rsid w:val="00601DB0"/>
    <w:rsid w:val="00602402"/>
    <w:rsid w:val="00603DA8"/>
    <w:rsid w:val="00605505"/>
    <w:rsid w:val="0062505D"/>
    <w:rsid w:val="00626CB9"/>
    <w:rsid w:val="00634783"/>
    <w:rsid w:val="00634791"/>
    <w:rsid w:val="00635D9C"/>
    <w:rsid w:val="00644933"/>
    <w:rsid w:val="00647C34"/>
    <w:rsid w:val="006569F5"/>
    <w:rsid w:val="00657C76"/>
    <w:rsid w:val="00661535"/>
    <w:rsid w:val="006627C7"/>
    <w:rsid w:val="00662A46"/>
    <w:rsid w:val="00667906"/>
    <w:rsid w:val="00675D91"/>
    <w:rsid w:val="00676A49"/>
    <w:rsid w:val="006775B7"/>
    <w:rsid w:val="00681136"/>
    <w:rsid w:val="00682689"/>
    <w:rsid w:val="00683902"/>
    <w:rsid w:val="0069144F"/>
    <w:rsid w:val="0069365C"/>
    <w:rsid w:val="00693F62"/>
    <w:rsid w:val="0069527A"/>
    <w:rsid w:val="00697791"/>
    <w:rsid w:val="006A2CC6"/>
    <w:rsid w:val="006A503F"/>
    <w:rsid w:val="006A7A35"/>
    <w:rsid w:val="006B3420"/>
    <w:rsid w:val="006C3914"/>
    <w:rsid w:val="006C5C68"/>
    <w:rsid w:val="006D1EF4"/>
    <w:rsid w:val="006D3C37"/>
    <w:rsid w:val="006D3DE7"/>
    <w:rsid w:val="006E1DAA"/>
    <w:rsid w:val="006E4FE4"/>
    <w:rsid w:val="006F34B8"/>
    <w:rsid w:val="006F3C7F"/>
    <w:rsid w:val="006F71F2"/>
    <w:rsid w:val="007067B0"/>
    <w:rsid w:val="007079A7"/>
    <w:rsid w:val="00716C81"/>
    <w:rsid w:val="0072247F"/>
    <w:rsid w:val="00727065"/>
    <w:rsid w:val="00732F3C"/>
    <w:rsid w:val="00734F9C"/>
    <w:rsid w:val="007464FA"/>
    <w:rsid w:val="00750636"/>
    <w:rsid w:val="00755782"/>
    <w:rsid w:val="00757375"/>
    <w:rsid w:val="00757D1B"/>
    <w:rsid w:val="00761C08"/>
    <w:rsid w:val="00763B43"/>
    <w:rsid w:val="00765A67"/>
    <w:rsid w:val="007702EF"/>
    <w:rsid w:val="00786853"/>
    <w:rsid w:val="00787256"/>
    <w:rsid w:val="00787ACA"/>
    <w:rsid w:val="00791B81"/>
    <w:rsid w:val="007949E0"/>
    <w:rsid w:val="007A5B3E"/>
    <w:rsid w:val="007C188E"/>
    <w:rsid w:val="007C5618"/>
    <w:rsid w:val="007C6A1E"/>
    <w:rsid w:val="007D16F2"/>
    <w:rsid w:val="007D1D43"/>
    <w:rsid w:val="007D424C"/>
    <w:rsid w:val="007D4C26"/>
    <w:rsid w:val="007D50CB"/>
    <w:rsid w:val="007E25E4"/>
    <w:rsid w:val="007E2A46"/>
    <w:rsid w:val="007F7564"/>
    <w:rsid w:val="00806EF5"/>
    <w:rsid w:val="008117B3"/>
    <w:rsid w:val="008143C9"/>
    <w:rsid w:val="008166DE"/>
    <w:rsid w:val="00820A1F"/>
    <w:rsid w:val="00820DDF"/>
    <w:rsid w:val="00821CB9"/>
    <w:rsid w:val="008233EE"/>
    <w:rsid w:val="0082363E"/>
    <w:rsid w:val="008261BF"/>
    <w:rsid w:val="008265D1"/>
    <w:rsid w:val="0083006A"/>
    <w:rsid w:val="00832911"/>
    <w:rsid w:val="008336F4"/>
    <w:rsid w:val="00835410"/>
    <w:rsid w:val="008354D8"/>
    <w:rsid w:val="00836335"/>
    <w:rsid w:val="0084152B"/>
    <w:rsid w:val="00841BF3"/>
    <w:rsid w:val="008466C1"/>
    <w:rsid w:val="00854410"/>
    <w:rsid w:val="0085452E"/>
    <w:rsid w:val="00854E07"/>
    <w:rsid w:val="00856500"/>
    <w:rsid w:val="00856E84"/>
    <w:rsid w:val="00862F32"/>
    <w:rsid w:val="0086756F"/>
    <w:rsid w:val="00870678"/>
    <w:rsid w:val="00876B0C"/>
    <w:rsid w:val="00876FFA"/>
    <w:rsid w:val="008828A5"/>
    <w:rsid w:val="00885502"/>
    <w:rsid w:val="00885EAB"/>
    <w:rsid w:val="0088682F"/>
    <w:rsid w:val="008930DF"/>
    <w:rsid w:val="00897DB5"/>
    <w:rsid w:val="008B1C9C"/>
    <w:rsid w:val="008B698B"/>
    <w:rsid w:val="008C4117"/>
    <w:rsid w:val="008D0481"/>
    <w:rsid w:val="008D5286"/>
    <w:rsid w:val="008D5B8B"/>
    <w:rsid w:val="008E036A"/>
    <w:rsid w:val="008E137F"/>
    <w:rsid w:val="008E14F3"/>
    <w:rsid w:val="008E76A6"/>
    <w:rsid w:val="008E7742"/>
    <w:rsid w:val="008F034F"/>
    <w:rsid w:val="008F67CC"/>
    <w:rsid w:val="008F74F5"/>
    <w:rsid w:val="009006EB"/>
    <w:rsid w:val="00901202"/>
    <w:rsid w:val="00903185"/>
    <w:rsid w:val="0090609F"/>
    <w:rsid w:val="009168D8"/>
    <w:rsid w:val="00917526"/>
    <w:rsid w:val="00920C7C"/>
    <w:rsid w:val="00925291"/>
    <w:rsid w:val="00927F14"/>
    <w:rsid w:val="0093086F"/>
    <w:rsid w:val="00933662"/>
    <w:rsid w:val="009353D1"/>
    <w:rsid w:val="00945738"/>
    <w:rsid w:val="009459E2"/>
    <w:rsid w:val="009523F3"/>
    <w:rsid w:val="0095568C"/>
    <w:rsid w:val="00960445"/>
    <w:rsid w:val="009613C9"/>
    <w:rsid w:val="009624C6"/>
    <w:rsid w:val="0096702C"/>
    <w:rsid w:val="009802FD"/>
    <w:rsid w:val="009824EA"/>
    <w:rsid w:val="00985AB1"/>
    <w:rsid w:val="00987397"/>
    <w:rsid w:val="00993BAA"/>
    <w:rsid w:val="009A0FDD"/>
    <w:rsid w:val="009A41D9"/>
    <w:rsid w:val="009A654E"/>
    <w:rsid w:val="009A7631"/>
    <w:rsid w:val="009C0BA3"/>
    <w:rsid w:val="009C1571"/>
    <w:rsid w:val="009C3367"/>
    <w:rsid w:val="009C6396"/>
    <w:rsid w:val="009C676F"/>
    <w:rsid w:val="009C7364"/>
    <w:rsid w:val="009D1111"/>
    <w:rsid w:val="009D534F"/>
    <w:rsid w:val="009D6879"/>
    <w:rsid w:val="009F19DD"/>
    <w:rsid w:val="009F1E94"/>
    <w:rsid w:val="009F30F0"/>
    <w:rsid w:val="00A00413"/>
    <w:rsid w:val="00A00421"/>
    <w:rsid w:val="00A051F7"/>
    <w:rsid w:val="00A12709"/>
    <w:rsid w:val="00A158A6"/>
    <w:rsid w:val="00A16E9A"/>
    <w:rsid w:val="00A2062B"/>
    <w:rsid w:val="00A20C1E"/>
    <w:rsid w:val="00A272EA"/>
    <w:rsid w:val="00A41DB3"/>
    <w:rsid w:val="00A44E2E"/>
    <w:rsid w:val="00A54CDE"/>
    <w:rsid w:val="00A62DF6"/>
    <w:rsid w:val="00A635F3"/>
    <w:rsid w:val="00A66C30"/>
    <w:rsid w:val="00A71CF5"/>
    <w:rsid w:val="00A72779"/>
    <w:rsid w:val="00A73745"/>
    <w:rsid w:val="00A737B0"/>
    <w:rsid w:val="00A778D9"/>
    <w:rsid w:val="00A8366B"/>
    <w:rsid w:val="00A869B3"/>
    <w:rsid w:val="00A90026"/>
    <w:rsid w:val="00A90639"/>
    <w:rsid w:val="00A908B4"/>
    <w:rsid w:val="00AA046B"/>
    <w:rsid w:val="00AA154F"/>
    <w:rsid w:val="00AA3D7C"/>
    <w:rsid w:val="00AA4487"/>
    <w:rsid w:val="00AA78DF"/>
    <w:rsid w:val="00AA79C0"/>
    <w:rsid w:val="00AB563F"/>
    <w:rsid w:val="00AC068C"/>
    <w:rsid w:val="00AC6A0A"/>
    <w:rsid w:val="00AC75F2"/>
    <w:rsid w:val="00AD2317"/>
    <w:rsid w:val="00AD24B0"/>
    <w:rsid w:val="00AD37EC"/>
    <w:rsid w:val="00AD3CC1"/>
    <w:rsid w:val="00AE68B3"/>
    <w:rsid w:val="00AF2793"/>
    <w:rsid w:val="00AF4E09"/>
    <w:rsid w:val="00AF6C6F"/>
    <w:rsid w:val="00B0483C"/>
    <w:rsid w:val="00B06B41"/>
    <w:rsid w:val="00B07CDE"/>
    <w:rsid w:val="00B11C1E"/>
    <w:rsid w:val="00B171EB"/>
    <w:rsid w:val="00B20C76"/>
    <w:rsid w:val="00B21207"/>
    <w:rsid w:val="00B23203"/>
    <w:rsid w:val="00B267E5"/>
    <w:rsid w:val="00B35D67"/>
    <w:rsid w:val="00B37324"/>
    <w:rsid w:val="00B3797A"/>
    <w:rsid w:val="00B426EA"/>
    <w:rsid w:val="00B47897"/>
    <w:rsid w:val="00B535DB"/>
    <w:rsid w:val="00B53B73"/>
    <w:rsid w:val="00B5432E"/>
    <w:rsid w:val="00B612D0"/>
    <w:rsid w:val="00B66CDB"/>
    <w:rsid w:val="00B77983"/>
    <w:rsid w:val="00B81991"/>
    <w:rsid w:val="00B83E08"/>
    <w:rsid w:val="00B86071"/>
    <w:rsid w:val="00B863C1"/>
    <w:rsid w:val="00B933D9"/>
    <w:rsid w:val="00BA0C2F"/>
    <w:rsid w:val="00BA2E8A"/>
    <w:rsid w:val="00BA78F3"/>
    <w:rsid w:val="00BB01FF"/>
    <w:rsid w:val="00BB7D97"/>
    <w:rsid w:val="00BC0A90"/>
    <w:rsid w:val="00BC3697"/>
    <w:rsid w:val="00BD48B5"/>
    <w:rsid w:val="00BD5D3D"/>
    <w:rsid w:val="00BE2D06"/>
    <w:rsid w:val="00BE3344"/>
    <w:rsid w:val="00BE4414"/>
    <w:rsid w:val="00BE4DB9"/>
    <w:rsid w:val="00BE5087"/>
    <w:rsid w:val="00BE5A9D"/>
    <w:rsid w:val="00BF7175"/>
    <w:rsid w:val="00C025FE"/>
    <w:rsid w:val="00C06826"/>
    <w:rsid w:val="00C13316"/>
    <w:rsid w:val="00C23059"/>
    <w:rsid w:val="00C267F6"/>
    <w:rsid w:val="00C5078C"/>
    <w:rsid w:val="00C60C28"/>
    <w:rsid w:val="00C644C9"/>
    <w:rsid w:val="00C66FC1"/>
    <w:rsid w:val="00C674A7"/>
    <w:rsid w:val="00C726EA"/>
    <w:rsid w:val="00C74DC7"/>
    <w:rsid w:val="00C7628D"/>
    <w:rsid w:val="00C800E7"/>
    <w:rsid w:val="00C80292"/>
    <w:rsid w:val="00C904AB"/>
    <w:rsid w:val="00C91BDF"/>
    <w:rsid w:val="00C93600"/>
    <w:rsid w:val="00CA5C57"/>
    <w:rsid w:val="00CB7B65"/>
    <w:rsid w:val="00CC0FF6"/>
    <w:rsid w:val="00CC7893"/>
    <w:rsid w:val="00CC7BB0"/>
    <w:rsid w:val="00CC7F47"/>
    <w:rsid w:val="00CD3BC5"/>
    <w:rsid w:val="00CE15C4"/>
    <w:rsid w:val="00CE52BB"/>
    <w:rsid w:val="00CE64D2"/>
    <w:rsid w:val="00CF59F3"/>
    <w:rsid w:val="00D0190E"/>
    <w:rsid w:val="00D05A6A"/>
    <w:rsid w:val="00D101FC"/>
    <w:rsid w:val="00D1335B"/>
    <w:rsid w:val="00D20768"/>
    <w:rsid w:val="00D259A3"/>
    <w:rsid w:val="00D30FE0"/>
    <w:rsid w:val="00D3125D"/>
    <w:rsid w:val="00D4390F"/>
    <w:rsid w:val="00D44633"/>
    <w:rsid w:val="00D456E6"/>
    <w:rsid w:val="00D53F79"/>
    <w:rsid w:val="00D54400"/>
    <w:rsid w:val="00D54F78"/>
    <w:rsid w:val="00D615DC"/>
    <w:rsid w:val="00D64C60"/>
    <w:rsid w:val="00D6769E"/>
    <w:rsid w:val="00D71B49"/>
    <w:rsid w:val="00D72221"/>
    <w:rsid w:val="00D74446"/>
    <w:rsid w:val="00D805AC"/>
    <w:rsid w:val="00D84EBE"/>
    <w:rsid w:val="00D866EF"/>
    <w:rsid w:val="00D91E1E"/>
    <w:rsid w:val="00D93D9B"/>
    <w:rsid w:val="00D9588B"/>
    <w:rsid w:val="00DB1EE7"/>
    <w:rsid w:val="00DC2B22"/>
    <w:rsid w:val="00DC6FE6"/>
    <w:rsid w:val="00DD134E"/>
    <w:rsid w:val="00DD1BE9"/>
    <w:rsid w:val="00DD24F7"/>
    <w:rsid w:val="00DD7555"/>
    <w:rsid w:val="00DE084B"/>
    <w:rsid w:val="00DE5E26"/>
    <w:rsid w:val="00DF74D5"/>
    <w:rsid w:val="00E0158F"/>
    <w:rsid w:val="00E11C7D"/>
    <w:rsid w:val="00E20887"/>
    <w:rsid w:val="00E26C53"/>
    <w:rsid w:val="00E30EAF"/>
    <w:rsid w:val="00E31E36"/>
    <w:rsid w:val="00E35F58"/>
    <w:rsid w:val="00E41102"/>
    <w:rsid w:val="00E44CDA"/>
    <w:rsid w:val="00E457C8"/>
    <w:rsid w:val="00E46C6F"/>
    <w:rsid w:val="00E507AA"/>
    <w:rsid w:val="00E627E4"/>
    <w:rsid w:val="00E6429E"/>
    <w:rsid w:val="00E646FC"/>
    <w:rsid w:val="00E65FCA"/>
    <w:rsid w:val="00E66F16"/>
    <w:rsid w:val="00E70D40"/>
    <w:rsid w:val="00E77BFF"/>
    <w:rsid w:val="00E91350"/>
    <w:rsid w:val="00E94E5D"/>
    <w:rsid w:val="00E96B8E"/>
    <w:rsid w:val="00E97D63"/>
    <w:rsid w:val="00EA0C47"/>
    <w:rsid w:val="00EB16B2"/>
    <w:rsid w:val="00EB7029"/>
    <w:rsid w:val="00EB7991"/>
    <w:rsid w:val="00EC029C"/>
    <w:rsid w:val="00EC0B12"/>
    <w:rsid w:val="00EC1F6C"/>
    <w:rsid w:val="00EC2CCD"/>
    <w:rsid w:val="00EC4F63"/>
    <w:rsid w:val="00EC796C"/>
    <w:rsid w:val="00ED2863"/>
    <w:rsid w:val="00ED6939"/>
    <w:rsid w:val="00EE7282"/>
    <w:rsid w:val="00EF2F49"/>
    <w:rsid w:val="00EF5898"/>
    <w:rsid w:val="00F018E8"/>
    <w:rsid w:val="00F05A10"/>
    <w:rsid w:val="00F06622"/>
    <w:rsid w:val="00F22D03"/>
    <w:rsid w:val="00F30C5A"/>
    <w:rsid w:val="00F30F1B"/>
    <w:rsid w:val="00F3175A"/>
    <w:rsid w:val="00F320F0"/>
    <w:rsid w:val="00F348D7"/>
    <w:rsid w:val="00F37368"/>
    <w:rsid w:val="00F402BF"/>
    <w:rsid w:val="00F45F8F"/>
    <w:rsid w:val="00F5149A"/>
    <w:rsid w:val="00F6366F"/>
    <w:rsid w:val="00F64242"/>
    <w:rsid w:val="00F64B8F"/>
    <w:rsid w:val="00F64F92"/>
    <w:rsid w:val="00F65190"/>
    <w:rsid w:val="00F751AC"/>
    <w:rsid w:val="00F821A2"/>
    <w:rsid w:val="00F835FA"/>
    <w:rsid w:val="00F85A02"/>
    <w:rsid w:val="00F85D7E"/>
    <w:rsid w:val="00F87C17"/>
    <w:rsid w:val="00F9224D"/>
    <w:rsid w:val="00F93086"/>
    <w:rsid w:val="00F93A39"/>
    <w:rsid w:val="00F94691"/>
    <w:rsid w:val="00F96037"/>
    <w:rsid w:val="00F97B4D"/>
    <w:rsid w:val="00FB0088"/>
    <w:rsid w:val="00FB1211"/>
    <w:rsid w:val="00FB19AE"/>
    <w:rsid w:val="00FB5126"/>
    <w:rsid w:val="00FB7157"/>
    <w:rsid w:val="00FC1318"/>
    <w:rsid w:val="00FC25A5"/>
    <w:rsid w:val="00FC5C99"/>
    <w:rsid w:val="00FD2AF6"/>
    <w:rsid w:val="00FD396E"/>
    <w:rsid w:val="00FD51D9"/>
    <w:rsid w:val="00FE08F4"/>
    <w:rsid w:val="00FE0CF1"/>
    <w:rsid w:val="00FE0E79"/>
    <w:rsid w:val="00FE2FE6"/>
    <w:rsid w:val="00FE308C"/>
    <w:rsid w:val="00FE31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BAC39"/>
  <w15:chartTrackingRefBased/>
  <w15:docId w15:val="{D3023F07-CDDA-4DB3-B19D-F3343DC86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B2290"/>
    <w:pPr>
      <w:suppressAutoHyphens/>
      <w:spacing w:after="200" w:line="276" w:lineRule="auto"/>
    </w:pPr>
    <w:rPr>
      <w:color w:val="00000A"/>
      <w:sz w:val="22"/>
      <w:szCs w:val="22"/>
      <w:lang w:eastAsia="en-US"/>
    </w:rPr>
  </w:style>
  <w:style w:type="paragraph" w:styleId="Titolo1">
    <w:name w:val="heading 1"/>
    <w:basedOn w:val="Normale"/>
    <w:next w:val="Normale"/>
    <w:link w:val="Titolo1Carattere"/>
    <w:uiPriority w:val="9"/>
    <w:qFormat/>
    <w:rsid w:val="006A2CC6"/>
    <w:pPr>
      <w:keepNext/>
      <w:spacing w:before="240" w:after="60" w:line="240" w:lineRule="auto"/>
      <w:outlineLvl w:val="0"/>
    </w:pPr>
    <w:rPr>
      <w:rFonts w:ascii="Arial" w:eastAsia="Times New Roman" w:hAnsi="Arial" w:cs="Arial"/>
      <w:b/>
      <w:color w:val="auto"/>
      <w:kern w:val="1"/>
      <w:sz w:val="28"/>
      <w:szCs w:val="20"/>
      <w:lang w:val="x-none" w:eastAsia="ar-SA"/>
    </w:rPr>
  </w:style>
  <w:style w:type="paragraph" w:styleId="Titolo2">
    <w:name w:val="heading 2"/>
    <w:basedOn w:val="Normale"/>
    <w:link w:val="Titolo2Carattere"/>
    <w:qFormat/>
    <w:rsid w:val="0082779B"/>
    <w:pPr>
      <w:keepNext/>
      <w:spacing w:after="0" w:line="240" w:lineRule="auto"/>
      <w:jc w:val="both"/>
      <w:outlineLvl w:val="1"/>
    </w:pPr>
    <w:rPr>
      <w:rFonts w:ascii="Times New Roman" w:eastAsia="Times New Roman" w:hAnsi="Times New Roman"/>
      <w:b/>
      <w:color w:val="auto"/>
      <w:sz w:val="20"/>
      <w:szCs w:val="20"/>
      <w:u w:val="single"/>
      <w:lang w:val="x-none" w:eastAsia="it-IT"/>
    </w:rPr>
  </w:style>
  <w:style w:type="paragraph" w:styleId="Titolo3">
    <w:name w:val="heading 3"/>
    <w:basedOn w:val="Normale"/>
    <w:next w:val="Normale"/>
    <w:link w:val="Titolo3Carattere"/>
    <w:unhideWhenUsed/>
    <w:qFormat/>
    <w:rsid w:val="006A2C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
    <w:unhideWhenUsed/>
    <w:qFormat/>
    <w:rsid w:val="00D91E1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qFormat/>
    <w:rsid w:val="006A2CC6"/>
    <w:pPr>
      <w:keepNext/>
      <w:spacing w:after="0" w:line="240" w:lineRule="atLeast"/>
      <w:ind w:right="12"/>
      <w:jc w:val="both"/>
      <w:outlineLvl w:val="4"/>
    </w:pPr>
    <w:rPr>
      <w:rFonts w:ascii="Times New Roman" w:eastAsia="Times New Roman" w:hAnsi="Times New Roman"/>
      <w:color w:val="auto"/>
      <w:sz w:val="24"/>
      <w:szCs w:val="20"/>
      <w:lang w:val="x-none" w:eastAsia="ar-SA"/>
    </w:rPr>
  </w:style>
  <w:style w:type="paragraph" w:styleId="Titolo6">
    <w:name w:val="heading 6"/>
    <w:basedOn w:val="Normale"/>
    <w:next w:val="Normale"/>
    <w:link w:val="Titolo6Carattere"/>
    <w:qFormat/>
    <w:rsid w:val="006A2CC6"/>
    <w:pPr>
      <w:keepNext/>
      <w:spacing w:after="0" w:line="240" w:lineRule="atLeast"/>
      <w:ind w:right="12"/>
      <w:jc w:val="center"/>
      <w:outlineLvl w:val="5"/>
    </w:pPr>
    <w:rPr>
      <w:rFonts w:ascii="Times New Roman" w:eastAsia="Times New Roman" w:hAnsi="Times New Roman"/>
      <w:color w:val="auto"/>
      <w:sz w:val="24"/>
      <w:szCs w:val="20"/>
      <w:lang w:val="x-none" w:eastAsia="ar-SA"/>
    </w:rPr>
  </w:style>
  <w:style w:type="paragraph" w:styleId="Titolo7">
    <w:name w:val="heading 7"/>
    <w:basedOn w:val="Normale"/>
    <w:next w:val="Normale"/>
    <w:link w:val="Titolo7Carattere"/>
    <w:qFormat/>
    <w:rsid w:val="006A2CC6"/>
    <w:pPr>
      <w:keepNext/>
      <w:spacing w:after="0" w:line="240" w:lineRule="auto"/>
      <w:jc w:val="center"/>
      <w:outlineLvl w:val="6"/>
    </w:pPr>
    <w:rPr>
      <w:rFonts w:ascii="Times New Roman" w:eastAsia="Times New Roman" w:hAnsi="Times New Roman"/>
      <w:color w:val="auto"/>
      <w:sz w:val="24"/>
      <w:szCs w:val="20"/>
      <w:lang w:val="de-DE" w:eastAsia="ar-SA"/>
    </w:rPr>
  </w:style>
  <w:style w:type="paragraph" w:styleId="Titolo8">
    <w:name w:val="heading 8"/>
    <w:basedOn w:val="Normale"/>
    <w:next w:val="Normale"/>
    <w:link w:val="Titolo8Carattere"/>
    <w:qFormat/>
    <w:rsid w:val="006A2CC6"/>
    <w:pPr>
      <w:keepNext/>
      <w:spacing w:after="0" w:line="240" w:lineRule="atLeast"/>
      <w:ind w:right="12"/>
      <w:jc w:val="both"/>
      <w:outlineLvl w:val="7"/>
    </w:pPr>
    <w:rPr>
      <w:rFonts w:ascii="Times New Roman" w:eastAsia="Times New Roman" w:hAnsi="Times New Roman"/>
      <w:b/>
      <w:bCs/>
      <w:color w:val="auto"/>
      <w:sz w:val="24"/>
      <w:szCs w:val="20"/>
      <w:lang w:val="x-none" w:eastAsia="ar-SA"/>
    </w:rPr>
  </w:style>
  <w:style w:type="paragraph" w:styleId="Titolo9">
    <w:name w:val="heading 9"/>
    <w:basedOn w:val="Normale"/>
    <w:next w:val="Normale"/>
    <w:link w:val="Titolo9Carattere"/>
    <w:qFormat/>
    <w:rsid w:val="006A2CC6"/>
    <w:pPr>
      <w:keepNext/>
      <w:numPr>
        <w:numId w:val="1"/>
      </w:numPr>
      <w:spacing w:after="0" w:line="240" w:lineRule="atLeast"/>
      <w:ind w:left="0" w:right="12" w:firstLine="0"/>
      <w:jc w:val="both"/>
      <w:outlineLvl w:val="8"/>
    </w:pPr>
    <w:rPr>
      <w:rFonts w:ascii="Times New Roman" w:eastAsia="Times New Roman" w:hAnsi="Times New Roman"/>
      <w:b/>
      <w:bCs/>
      <w:color w:val="auto"/>
      <w:sz w:val="24"/>
      <w:szCs w:val="20"/>
      <w:lang w:val="x-none"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link w:val="Intestazione"/>
    <w:uiPriority w:val="99"/>
    <w:qFormat/>
    <w:rsid w:val="000B2290"/>
    <w:rPr>
      <w:rFonts w:ascii="Calibri" w:eastAsia="Calibri" w:hAnsi="Calibri" w:cs="Times New Roman"/>
    </w:rPr>
  </w:style>
  <w:style w:type="character" w:customStyle="1" w:styleId="PidipaginaCarattere">
    <w:name w:val="Piè di pagina Carattere"/>
    <w:link w:val="Pidipagina"/>
    <w:uiPriority w:val="99"/>
    <w:qFormat/>
    <w:rsid w:val="000B2290"/>
    <w:rPr>
      <w:rFonts w:ascii="Calibri" w:eastAsia="Calibri" w:hAnsi="Calibri" w:cs="Times New Roman"/>
    </w:rPr>
  </w:style>
  <w:style w:type="character" w:customStyle="1" w:styleId="TestofumettoCarattere">
    <w:name w:val="Testo fumetto Carattere"/>
    <w:link w:val="Testofumetto"/>
    <w:uiPriority w:val="99"/>
    <w:qFormat/>
    <w:rsid w:val="00D2371C"/>
    <w:rPr>
      <w:rFonts w:ascii="Tahoma" w:eastAsia="Calibri" w:hAnsi="Tahoma" w:cs="Tahoma"/>
      <w:sz w:val="16"/>
      <w:szCs w:val="16"/>
    </w:rPr>
  </w:style>
  <w:style w:type="character" w:customStyle="1" w:styleId="CollegamentoInternet">
    <w:name w:val="Collegamento Internet"/>
    <w:uiPriority w:val="99"/>
    <w:unhideWhenUsed/>
    <w:rsid w:val="007D4E48"/>
    <w:rPr>
      <w:color w:val="0000FF"/>
      <w:u w:val="single"/>
    </w:rPr>
  </w:style>
  <w:style w:type="character" w:customStyle="1" w:styleId="Titolo2Carattere">
    <w:name w:val="Titolo 2 Carattere"/>
    <w:link w:val="Titolo2"/>
    <w:qFormat/>
    <w:rsid w:val="0082779B"/>
    <w:rPr>
      <w:rFonts w:ascii="Times New Roman" w:eastAsia="Times New Roman" w:hAnsi="Times New Roman" w:cs="Times New Roman"/>
      <w:b/>
      <w:szCs w:val="20"/>
      <w:u w:val="single"/>
      <w:lang w:eastAsia="it-IT"/>
    </w:rPr>
  </w:style>
  <w:style w:type="character" w:customStyle="1" w:styleId="WW8Num4z3">
    <w:name w:val="WW8Num4z3"/>
    <w:qFormat/>
    <w:rsid w:val="00583ACF"/>
    <w:rPr>
      <w:rFonts w:ascii="Symbol" w:hAnsi="Symbol"/>
    </w:rPr>
  </w:style>
  <w:style w:type="character" w:customStyle="1" w:styleId="ListLabel1">
    <w:name w:val="ListLabel 1"/>
    <w:qFormat/>
    <w:rsid w:val="00357841"/>
    <w:rPr>
      <w:sz w:val="24"/>
      <w:szCs w:val="24"/>
    </w:rPr>
  </w:style>
  <w:style w:type="character" w:customStyle="1" w:styleId="ListLabel2">
    <w:name w:val="ListLabel 2"/>
    <w:qFormat/>
    <w:rsid w:val="00357841"/>
    <w:rPr>
      <w:rFonts w:eastAsia="Times New Roman" w:cs="Times New Roman"/>
    </w:rPr>
  </w:style>
  <w:style w:type="character" w:customStyle="1" w:styleId="ListLabel3">
    <w:name w:val="ListLabel 3"/>
    <w:qFormat/>
    <w:rsid w:val="00357841"/>
    <w:rPr>
      <w:b/>
    </w:rPr>
  </w:style>
  <w:style w:type="character" w:customStyle="1" w:styleId="ListLabel4">
    <w:name w:val="ListLabel 4"/>
    <w:qFormat/>
    <w:rsid w:val="00357841"/>
    <w:rPr>
      <w:rFonts w:cs="Courier New"/>
    </w:rPr>
  </w:style>
  <w:style w:type="paragraph" w:styleId="Titolo">
    <w:name w:val="Title"/>
    <w:basedOn w:val="Normale"/>
    <w:next w:val="Corpodeltesto"/>
    <w:link w:val="TitoloCarattere1"/>
    <w:qFormat/>
    <w:rsid w:val="00357841"/>
    <w:pPr>
      <w:keepNext/>
      <w:spacing w:before="240" w:after="120"/>
    </w:pPr>
    <w:rPr>
      <w:rFonts w:ascii="Liberation Sans" w:eastAsia="Microsoft YaHei" w:hAnsi="Liberation Sans" w:cs="Mangal"/>
      <w:sz w:val="28"/>
      <w:szCs w:val="28"/>
    </w:rPr>
  </w:style>
  <w:style w:type="paragraph" w:customStyle="1" w:styleId="Corpodeltesto">
    <w:name w:val="Corpo del testo"/>
    <w:basedOn w:val="Normale"/>
    <w:rsid w:val="00357841"/>
    <w:pPr>
      <w:spacing w:after="140" w:line="288" w:lineRule="auto"/>
    </w:pPr>
  </w:style>
  <w:style w:type="paragraph" w:styleId="Elenco">
    <w:name w:val="List"/>
    <w:basedOn w:val="Corpodeltesto"/>
    <w:rsid w:val="00357841"/>
    <w:rPr>
      <w:rFonts w:cs="Mangal"/>
    </w:rPr>
  </w:style>
  <w:style w:type="paragraph" w:styleId="Didascalia">
    <w:name w:val="caption"/>
    <w:basedOn w:val="Normale"/>
    <w:rsid w:val="00357841"/>
    <w:pPr>
      <w:suppressLineNumbers/>
      <w:spacing w:before="120" w:after="120"/>
    </w:pPr>
    <w:rPr>
      <w:rFonts w:cs="Mangal"/>
      <w:i/>
      <w:iCs/>
      <w:sz w:val="24"/>
      <w:szCs w:val="24"/>
    </w:rPr>
  </w:style>
  <w:style w:type="paragraph" w:customStyle="1" w:styleId="Indice">
    <w:name w:val="Indice"/>
    <w:basedOn w:val="Normale"/>
    <w:qFormat/>
    <w:rsid w:val="00357841"/>
    <w:pPr>
      <w:suppressLineNumbers/>
    </w:pPr>
    <w:rPr>
      <w:rFonts w:cs="Mangal"/>
    </w:rPr>
  </w:style>
  <w:style w:type="paragraph" w:styleId="Intestazione">
    <w:name w:val="header"/>
    <w:basedOn w:val="Normale"/>
    <w:link w:val="IntestazioneCarattere"/>
    <w:uiPriority w:val="99"/>
    <w:unhideWhenUsed/>
    <w:rsid w:val="000B2290"/>
    <w:pPr>
      <w:tabs>
        <w:tab w:val="center" w:pos="4819"/>
        <w:tab w:val="right" w:pos="9638"/>
      </w:tabs>
      <w:spacing w:after="0" w:line="240" w:lineRule="auto"/>
    </w:pPr>
    <w:rPr>
      <w:color w:val="auto"/>
      <w:sz w:val="20"/>
      <w:szCs w:val="20"/>
      <w:lang w:val="x-none" w:eastAsia="x-none"/>
    </w:rPr>
  </w:style>
  <w:style w:type="paragraph" w:styleId="Pidipagina">
    <w:name w:val="footer"/>
    <w:basedOn w:val="Normale"/>
    <w:link w:val="PidipaginaCarattere"/>
    <w:uiPriority w:val="99"/>
    <w:unhideWhenUsed/>
    <w:rsid w:val="000B2290"/>
    <w:pPr>
      <w:tabs>
        <w:tab w:val="center" w:pos="4819"/>
        <w:tab w:val="right" w:pos="9638"/>
      </w:tabs>
      <w:spacing w:after="0" w:line="240" w:lineRule="auto"/>
    </w:pPr>
    <w:rPr>
      <w:color w:val="auto"/>
      <w:sz w:val="20"/>
      <w:szCs w:val="20"/>
      <w:lang w:val="x-none" w:eastAsia="x-none"/>
    </w:rPr>
  </w:style>
  <w:style w:type="paragraph" w:styleId="Testofumetto">
    <w:name w:val="Balloon Text"/>
    <w:basedOn w:val="Normale"/>
    <w:link w:val="TestofumettoCarattere"/>
    <w:uiPriority w:val="99"/>
    <w:unhideWhenUsed/>
    <w:qFormat/>
    <w:rsid w:val="00D2371C"/>
    <w:pPr>
      <w:spacing w:after="0" w:line="240" w:lineRule="auto"/>
    </w:pPr>
    <w:rPr>
      <w:rFonts w:ascii="Tahoma" w:hAnsi="Tahoma"/>
      <w:color w:val="auto"/>
      <w:sz w:val="16"/>
      <w:szCs w:val="16"/>
      <w:lang w:val="x-none" w:eastAsia="x-none"/>
    </w:rPr>
  </w:style>
  <w:style w:type="paragraph" w:customStyle="1" w:styleId="Standard">
    <w:name w:val="Standard"/>
    <w:qFormat/>
    <w:rsid w:val="00484226"/>
    <w:pPr>
      <w:suppressAutoHyphens/>
    </w:pPr>
    <w:rPr>
      <w:rFonts w:ascii="Times New Roman" w:eastAsia="Times New Roman" w:hAnsi="Times New Roman"/>
      <w:color w:val="00000A"/>
      <w:sz w:val="24"/>
      <w:szCs w:val="24"/>
    </w:rPr>
  </w:style>
  <w:style w:type="paragraph" w:styleId="Paragrafoelenco">
    <w:name w:val="List Paragraph"/>
    <w:basedOn w:val="Normale"/>
    <w:link w:val="ParagrafoelencoCarattere"/>
    <w:uiPriority w:val="34"/>
    <w:qFormat/>
    <w:rsid w:val="0082779B"/>
    <w:pPr>
      <w:spacing w:after="0" w:line="240" w:lineRule="auto"/>
      <w:ind w:left="708"/>
    </w:pPr>
    <w:rPr>
      <w:rFonts w:ascii="Times New Roman" w:eastAsia="Times New Roman" w:hAnsi="Times New Roman"/>
      <w:sz w:val="20"/>
      <w:szCs w:val="20"/>
      <w:lang w:eastAsia="it-IT"/>
    </w:rPr>
  </w:style>
  <w:style w:type="table" w:styleId="Grigliatabella">
    <w:name w:val="Table Grid"/>
    <w:basedOn w:val="Tabellanormale"/>
    <w:uiPriority w:val="59"/>
    <w:rsid w:val="00CD1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nhideWhenUsed/>
    <w:rsid w:val="00267420"/>
    <w:rPr>
      <w:color w:val="0000FF"/>
      <w:u w:val="single"/>
    </w:rPr>
  </w:style>
  <w:style w:type="paragraph" w:customStyle="1" w:styleId="Default">
    <w:name w:val="Default"/>
    <w:qFormat/>
    <w:rsid w:val="004A27B8"/>
    <w:pPr>
      <w:suppressAutoHyphens/>
    </w:pPr>
    <w:rPr>
      <w:rFonts w:ascii="Arial" w:eastAsia="Times New Roman" w:hAnsi="Arial" w:cs="Arial"/>
      <w:color w:val="000000"/>
      <w:sz w:val="24"/>
      <w:szCs w:val="24"/>
    </w:rPr>
  </w:style>
  <w:style w:type="paragraph" w:styleId="Corpotesto">
    <w:name w:val="Body Text"/>
    <w:basedOn w:val="Normale"/>
    <w:link w:val="CorpotestoCarattere"/>
    <w:rsid w:val="0028354B"/>
    <w:pPr>
      <w:spacing w:after="140" w:line="288" w:lineRule="auto"/>
    </w:pPr>
  </w:style>
  <w:style w:type="character" w:customStyle="1" w:styleId="CorpotestoCarattere">
    <w:name w:val="Corpo testo Carattere"/>
    <w:basedOn w:val="Carpredefinitoparagrafo"/>
    <w:link w:val="Corpotesto"/>
    <w:rsid w:val="0028354B"/>
    <w:rPr>
      <w:color w:val="00000A"/>
      <w:sz w:val="22"/>
      <w:szCs w:val="22"/>
      <w:lang w:eastAsia="en-US"/>
    </w:rPr>
  </w:style>
  <w:style w:type="character" w:styleId="Enfasidelicata">
    <w:name w:val="Subtle Emphasis"/>
    <w:basedOn w:val="Carpredefinitoparagrafo"/>
    <w:uiPriority w:val="19"/>
    <w:qFormat/>
    <w:rsid w:val="002E1ABD"/>
    <w:rPr>
      <w:i/>
      <w:iCs/>
      <w:color w:val="808080" w:themeColor="text1" w:themeTint="7F"/>
    </w:rPr>
  </w:style>
  <w:style w:type="character" w:customStyle="1" w:styleId="CorpodeltestoCorsivo">
    <w:name w:val="Corpo del testo + Corsivo"/>
    <w:rsid w:val="002E1ABD"/>
    <w:rPr>
      <w:i/>
      <w:iCs/>
      <w:sz w:val="21"/>
      <w:szCs w:val="21"/>
      <w:shd w:val="clear" w:color="auto" w:fill="FFFFFF"/>
    </w:rPr>
  </w:style>
  <w:style w:type="paragraph" w:customStyle="1" w:styleId="Corpodeltesto3">
    <w:name w:val="Corpo del testo3"/>
    <w:basedOn w:val="Normale"/>
    <w:rsid w:val="002E1ABD"/>
    <w:pPr>
      <w:shd w:val="clear" w:color="auto" w:fill="FFFFFF"/>
      <w:spacing w:after="0" w:line="226" w:lineRule="exact"/>
      <w:ind w:hanging="440"/>
    </w:pPr>
    <w:rPr>
      <w:rFonts w:eastAsia="Times New Roman"/>
      <w:color w:val="auto"/>
      <w:sz w:val="21"/>
      <w:szCs w:val="21"/>
      <w:lang w:eastAsia="zh-CN"/>
    </w:rPr>
  </w:style>
  <w:style w:type="paragraph" w:customStyle="1" w:styleId="Corpodeltesto31">
    <w:name w:val="Corpo del testo 31"/>
    <w:basedOn w:val="Normale"/>
    <w:rsid w:val="008336F4"/>
    <w:pPr>
      <w:spacing w:after="120" w:line="240" w:lineRule="auto"/>
    </w:pPr>
    <w:rPr>
      <w:rFonts w:ascii="Arial" w:eastAsia="Times New Roman" w:hAnsi="Arial" w:cs="Arial"/>
      <w:color w:val="auto"/>
      <w:sz w:val="16"/>
      <w:szCs w:val="16"/>
      <w:lang w:eastAsia="ar-SA"/>
    </w:rPr>
  </w:style>
  <w:style w:type="paragraph" w:styleId="Testonotaapidipagina">
    <w:name w:val="footnote text"/>
    <w:basedOn w:val="Normale"/>
    <w:link w:val="TestonotaapidipaginaCarattere"/>
    <w:uiPriority w:val="99"/>
    <w:unhideWhenUsed/>
    <w:rsid w:val="002D1BC4"/>
    <w:pPr>
      <w:spacing w:after="0" w:line="240" w:lineRule="auto"/>
    </w:pPr>
    <w:rPr>
      <w:rFonts w:ascii="Arial" w:eastAsia="Times New Roman" w:hAnsi="Arial" w:cs="Arial"/>
      <w:color w:val="auto"/>
      <w:sz w:val="20"/>
      <w:szCs w:val="20"/>
      <w:lang w:eastAsia="ar-SA"/>
    </w:rPr>
  </w:style>
  <w:style w:type="character" w:customStyle="1" w:styleId="TestonotaapidipaginaCarattere">
    <w:name w:val="Testo nota a piè di pagina Carattere"/>
    <w:basedOn w:val="Carpredefinitoparagrafo"/>
    <w:link w:val="Testonotaapidipagina"/>
    <w:uiPriority w:val="99"/>
    <w:rsid w:val="002D1BC4"/>
    <w:rPr>
      <w:rFonts w:ascii="Arial" w:eastAsia="Times New Roman" w:hAnsi="Arial" w:cs="Arial"/>
      <w:lang w:eastAsia="ar-SA"/>
    </w:rPr>
  </w:style>
  <w:style w:type="character" w:styleId="Rimandonotaapidipagina">
    <w:name w:val="footnote reference"/>
    <w:uiPriority w:val="99"/>
    <w:semiHidden/>
    <w:unhideWhenUsed/>
    <w:rsid w:val="002D1BC4"/>
    <w:rPr>
      <w:vertAlign w:val="superscript"/>
    </w:rPr>
  </w:style>
  <w:style w:type="character" w:customStyle="1" w:styleId="Caratteredellanota">
    <w:name w:val="Carattere della nota"/>
    <w:rsid w:val="00C80292"/>
    <w:rPr>
      <w:vertAlign w:val="superscript"/>
    </w:rPr>
  </w:style>
  <w:style w:type="character" w:customStyle="1" w:styleId="Rimandonotaapidipagina1">
    <w:name w:val="Rimando nota a piè di pagina1"/>
    <w:rsid w:val="00C80292"/>
    <w:rPr>
      <w:vertAlign w:val="superscript"/>
    </w:rPr>
  </w:style>
  <w:style w:type="character" w:customStyle="1" w:styleId="Titolo4Carattere">
    <w:name w:val="Titolo 4 Carattere"/>
    <w:basedOn w:val="Carpredefinitoparagrafo"/>
    <w:link w:val="Titolo4"/>
    <w:uiPriority w:val="9"/>
    <w:rsid w:val="00D91E1E"/>
    <w:rPr>
      <w:rFonts w:asciiTheme="majorHAnsi" w:eastAsiaTheme="majorEastAsia" w:hAnsiTheme="majorHAnsi" w:cstheme="majorBidi"/>
      <w:i/>
      <w:iCs/>
      <w:color w:val="2E74B5" w:themeColor="accent1" w:themeShade="BF"/>
      <w:sz w:val="22"/>
      <w:szCs w:val="22"/>
      <w:lang w:eastAsia="en-US"/>
    </w:rPr>
  </w:style>
  <w:style w:type="character" w:customStyle="1" w:styleId="Titolo3Carattere">
    <w:name w:val="Titolo 3 Carattere"/>
    <w:basedOn w:val="Carpredefinitoparagrafo"/>
    <w:link w:val="Titolo3"/>
    <w:rsid w:val="006A2CC6"/>
    <w:rPr>
      <w:rFonts w:asciiTheme="majorHAnsi" w:eastAsiaTheme="majorEastAsia" w:hAnsiTheme="majorHAnsi" w:cstheme="majorBidi"/>
      <w:color w:val="1F4D78" w:themeColor="accent1" w:themeShade="7F"/>
      <w:sz w:val="24"/>
      <w:szCs w:val="24"/>
      <w:lang w:eastAsia="en-US"/>
    </w:rPr>
  </w:style>
  <w:style w:type="character" w:customStyle="1" w:styleId="Titolo1Carattere">
    <w:name w:val="Titolo 1 Carattere"/>
    <w:basedOn w:val="Carpredefinitoparagrafo"/>
    <w:link w:val="Titolo1"/>
    <w:uiPriority w:val="9"/>
    <w:rsid w:val="006A2CC6"/>
    <w:rPr>
      <w:rFonts w:ascii="Arial" w:eastAsia="Times New Roman" w:hAnsi="Arial" w:cs="Arial"/>
      <w:b/>
      <w:kern w:val="1"/>
      <w:sz w:val="28"/>
      <w:lang w:val="x-none" w:eastAsia="ar-SA"/>
    </w:rPr>
  </w:style>
  <w:style w:type="character" w:customStyle="1" w:styleId="Titolo5Carattere">
    <w:name w:val="Titolo 5 Carattere"/>
    <w:basedOn w:val="Carpredefinitoparagrafo"/>
    <w:link w:val="Titolo5"/>
    <w:rsid w:val="006A2CC6"/>
    <w:rPr>
      <w:rFonts w:ascii="Times New Roman" w:eastAsia="Times New Roman" w:hAnsi="Times New Roman"/>
      <w:sz w:val="24"/>
      <w:lang w:val="x-none" w:eastAsia="ar-SA"/>
    </w:rPr>
  </w:style>
  <w:style w:type="character" w:customStyle="1" w:styleId="Titolo6Carattere">
    <w:name w:val="Titolo 6 Carattere"/>
    <w:basedOn w:val="Carpredefinitoparagrafo"/>
    <w:link w:val="Titolo6"/>
    <w:rsid w:val="006A2CC6"/>
    <w:rPr>
      <w:rFonts w:ascii="Times New Roman" w:eastAsia="Times New Roman" w:hAnsi="Times New Roman"/>
      <w:sz w:val="24"/>
      <w:lang w:val="x-none" w:eastAsia="ar-SA"/>
    </w:rPr>
  </w:style>
  <w:style w:type="character" w:customStyle="1" w:styleId="Titolo7Carattere">
    <w:name w:val="Titolo 7 Carattere"/>
    <w:basedOn w:val="Carpredefinitoparagrafo"/>
    <w:link w:val="Titolo7"/>
    <w:rsid w:val="006A2CC6"/>
    <w:rPr>
      <w:rFonts w:ascii="Times New Roman" w:eastAsia="Times New Roman" w:hAnsi="Times New Roman"/>
      <w:sz w:val="24"/>
      <w:lang w:val="de-DE" w:eastAsia="ar-SA"/>
    </w:rPr>
  </w:style>
  <w:style w:type="character" w:customStyle="1" w:styleId="Titolo8Carattere">
    <w:name w:val="Titolo 8 Carattere"/>
    <w:basedOn w:val="Carpredefinitoparagrafo"/>
    <w:link w:val="Titolo8"/>
    <w:rsid w:val="006A2CC6"/>
    <w:rPr>
      <w:rFonts w:ascii="Times New Roman" w:eastAsia="Times New Roman" w:hAnsi="Times New Roman"/>
      <w:b/>
      <w:bCs/>
      <w:sz w:val="24"/>
      <w:lang w:val="x-none" w:eastAsia="ar-SA"/>
    </w:rPr>
  </w:style>
  <w:style w:type="character" w:customStyle="1" w:styleId="Titolo9Carattere">
    <w:name w:val="Titolo 9 Carattere"/>
    <w:basedOn w:val="Carpredefinitoparagrafo"/>
    <w:link w:val="Titolo9"/>
    <w:rsid w:val="006A2CC6"/>
    <w:rPr>
      <w:rFonts w:ascii="Times New Roman" w:eastAsia="Times New Roman" w:hAnsi="Times New Roman"/>
      <w:b/>
      <w:bCs/>
      <w:sz w:val="24"/>
      <w:lang w:val="x-none" w:eastAsia="ar-SA"/>
    </w:rPr>
  </w:style>
  <w:style w:type="character" w:customStyle="1" w:styleId="WW8Num1z0">
    <w:name w:val="WW8Num1z0"/>
    <w:rsid w:val="006A2CC6"/>
    <w:rPr>
      <w:b/>
      <w:bCs/>
      <w:color w:val="000000"/>
      <w:sz w:val="24"/>
      <w:szCs w:val="24"/>
    </w:rPr>
  </w:style>
  <w:style w:type="character" w:customStyle="1" w:styleId="WW8Num1z1">
    <w:name w:val="WW8Num1z1"/>
    <w:rsid w:val="006A2CC6"/>
  </w:style>
  <w:style w:type="character" w:customStyle="1" w:styleId="WW8Num1z2">
    <w:name w:val="WW8Num1z2"/>
    <w:rsid w:val="006A2CC6"/>
  </w:style>
  <w:style w:type="character" w:customStyle="1" w:styleId="WW8Num1z3">
    <w:name w:val="WW8Num1z3"/>
    <w:rsid w:val="006A2CC6"/>
  </w:style>
  <w:style w:type="character" w:customStyle="1" w:styleId="WW8Num1z4">
    <w:name w:val="WW8Num1z4"/>
    <w:rsid w:val="006A2CC6"/>
  </w:style>
  <w:style w:type="character" w:customStyle="1" w:styleId="WW8Num1z5">
    <w:name w:val="WW8Num1z5"/>
    <w:rsid w:val="006A2CC6"/>
  </w:style>
  <w:style w:type="character" w:customStyle="1" w:styleId="WW8Num1z6">
    <w:name w:val="WW8Num1z6"/>
    <w:rsid w:val="006A2CC6"/>
  </w:style>
  <w:style w:type="character" w:customStyle="1" w:styleId="WW8Num1z7">
    <w:name w:val="WW8Num1z7"/>
    <w:rsid w:val="006A2CC6"/>
  </w:style>
  <w:style w:type="character" w:customStyle="1" w:styleId="WW8Num1z8">
    <w:name w:val="WW8Num1z8"/>
    <w:rsid w:val="006A2CC6"/>
  </w:style>
  <w:style w:type="character" w:customStyle="1" w:styleId="WW8Num2z0">
    <w:name w:val="WW8Num2z0"/>
    <w:rsid w:val="006A2CC6"/>
    <w:rPr>
      <w:rFonts w:hint="default"/>
      <w:b/>
      <w:bCs/>
      <w:color w:val="000000"/>
      <w:sz w:val="24"/>
      <w:szCs w:val="24"/>
    </w:rPr>
  </w:style>
  <w:style w:type="character" w:customStyle="1" w:styleId="WW8Num2z1">
    <w:name w:val="WW8Num2z1"/>
    <w:rsid w:val="006A2CC6"/>
  </w:style>
  <w:style w:type="character" w:customStyle="1" w:styleId="WW8Num2z2">
    <w:name w:val="WW8Num2z2"/>
    <w:rsid w:val="006A2CC6"/>
  </w:style>
  <w:style w:type="character" w:customStyle="1" w:styleId="WW8Num2z3">
    <w:name w:val="WW8Num2z3"/>
    <w:rsid w:val="006A2CC6"/>
  </w:style>
  <w:style w:type="character" w:customStyle="1" w:styleId="WW8Num2z4">
    <w:name w:val="WW8Num2z4"/>
    <w:rsid w:val="006A2CC6"/>
  </w:style>
  <w:style w:type="character" w:customStyle="1" w:styleId="WW8Num2z5">
    <w:name w:val="WW8Num2z5"/>
    <w:rsid w:val="006A2CC6"/>
  </w:style>
  <w:style w:type="character" w:customStyle="1" w:styleId="WW8Num2z6">
    <w:name w:val="WW8Num2z6"/>
    <w:rsid w:val="006A2CC6"/>
  </w:style>
  <w:style w:type="character" w:customStyle="1" w:styleId="WW8Num2z7">
    <w:name w:val="WW8Num2z7"/>
    <w:rsid w:val="006A2CC6"/>
  </w:style>
  <w:style w:type="character" w:customStyle="1" w:styleId="WW8Num2z8">
    <w:name w:val="WW8Num2z8"/>
    <w:rsid w:val="006A2CC6"/>
  </w:style>
  <w:style w:type="character" w:customStyle="1" w:styleId="WW8Num3z0">
    <w:name w:val="WW8Num3z0"/>
    <w:rsid w:val="006A2CC6"/>
    <w:rPr>
      <w:rFonts w:ascii="Times New Roman" w:eastAsia="Times New Roman" w:hAnsi="Times New Roman" w:cs="Times New Roman"/>
      <w:b/>
      <w:bCs w:val="0"/>
      <w:i/>
      <w:color w:val="000000"/>
      <w:sz w:val="24"/>
      <w:szCs w:val="24"/>
    </w:rPr>
  </w:style>
  <w:style w:type="character" w:customStyle="1" w:styleId="WW8Num4z0">
    <w:name w:val="WW8Num4z0"/>
    <w:rsid w:val="006A2CC6"/>
    <w:rPr>
      <w:rFonts w:hint="default"/>
      <w:b/>
      <w:bCs w:val="0"/>
      <w:i/>
      <w:iCs w:val="0"/>
      <w:sz w:val="23"/>
      <w:szCs w:val="24"/>
    </w:rPr>
  </w:style>
  <w:style w:type="character" w:customStyle="1" w:styleId="WW8Num5z0">
    <w:name w:val="WW8Num5z0"/>
    <w:rsid w:val="006A2CC6"/>
    <w:rPr>
      <w:rFonts w:ascii="Symbol" w:hAnsi="Symbol" w:cs="Symbol" w:hint="default"/>
      <w:b/>
      <w:bCs/>
      <w:i w:val="0"/>
      <w:iCs w:val="0"/>
      <w:sz w:val="24"/>
      <w:szCs w:val="24"/>
    </w:rPr>
  </w:style>
  <w:style w:type="character" w:customStyle="1" w:styleId="WW8Num6z0">
    <w:name w:val="WW8Num6z0"/>
    <w:rsid w:val="006A2CC6"/>
    <w:rPr>
      <w:rFonts w:ascii="Symbol" w:hAnsi="Symbol" w:cs="Symbol" w:hint="default"/>
      <w:b/>
      <w:color w:val="000000"/>
      <w:sz w:val="24"/>
      <w:szCs w:val="24"/>
    </w:rPr>
  </w:style>
  <w:style w:type="character" w:customStyle="1" w:styleId="WW8Num7z0">
    <w:name w:val="WW8Num7z0"/>
    <w:rsid w:val="006A2CC6"/>
    <w:rPr>
      <w:rFonts w:ascii="Symbol" w:hAnsi="Symbol" w:cs="Symbol" w:hint="default"/>
      <w:sz w:val="24"/>
      <w:szCs w:val="24"/>
    </w:rPr>
  </w:style>
  <w:style w:type="character" w:customStyle="1" w:styleId="WW8Num8z0">
    <w:name w:val="WW8Num8z0"/>
    <w:rsid w:val="006A2CC6"/>
    <w:rPr>
      <w:rFonts w:ascii="Symbol" w:hAnsi="Symbol" w:cs="Symbol" w:hint="default"/>
      <w:sz w:val="28"/>
      <w:szCs w:val="24"/>
    </w:rPr>
  </w:style>
  <w:style w:type="character" w:customStyle="1" w:styleId="WW8Num9z0">
    <w:name w:val="WW8Num9z0"/>
    <w:rsid w:val="006A2CC6"/>
    <w:rPr>
      <w:rFonts w:hint="default"/>
      <w:b/>
      <w:color w:val="000000"/>
      <w:sz w:val="24"/>
      <w:szCs w:val="24"/>
    </w:rPr>
  </w:style>
  <w:style w:type="character" w:customStyle="1" w:styleId="WW8Num10z0">
    <w:name w:val="WW8Num10z0"/>
    <w:rsid w:val="006A2CC6"/>
    <w:rPr>
      <w:rFonts w:ascii="Symbol" w:hAnsi="Symbol" w:cs="Symbol" w:hint="default"/>
      <w:bCs/>
      <w:color w:val="000000"/>
      <w:sz w:val="24"/>
      <w:szCs w:val="24"/>
    </w:rPr>
  </w:style>
  <w:style w:type="character" w:customStyle="1" w:styleId="WW8Num11z0">
    <w:name w:val="WW8Num11z0"/>
    <w:rsid w:val="006A2CC6"/>
    <w:rPr>
      <w:rFonts w:hint="default"/>
      <w:sz w:val="24"/>
    </w:rPr>
  </w:style>
  <w:style w:type="character" w:customStyle="1" w:styleId="WW8Num12z0">
    <w:name w:val="WW8Num12z0"/>
    <w:rsid w:val="006A2CC6"/>
    <w:rPr>
      <w:rFonts w:hint="default"/>
      <w:b/>
      <w:sz w:val="24"/>
      <w:szCs w:val="24"/>
    </w:rPr>
  </w:style>
  <w:style w:type="character" w:customStyle="1" w:styleId="WW8Num13z0">
    <w:name w:val="WW8Num13z0"/>
    <w:rsid w:val="006A2CC6"/>
    <w:rPr>
      <w:sz w:val="24"/>
      <w:szCs w:val="24"/>
    </w:rPr>
  </w:style>
  <w:style w:type="character" w:customStyle="1" w:styleId="WW8Num13z1">
    <w:name w:val="WW8Num13z1"/>
    <w:rsid w:val="006A2CC6"/>
  </w:style>
  <w:style w:type="character" w:customStyle="1" w:styleId="WW8Num13z2">
    <w:name w:val="WW8Num13z2"/>
    <w:rsid w:val="006A2CC6"/>
  </w:style>
  <w:style w:type="character" w:customStyle="1" w:styleId="WW8Num13z3">
    <w:name w:val="WW8Num13z3"/>
    <w:rsid w:val="006A2CC6"/>
  </w:style>
  <w:style w:type="character" w:customStyle="1" w:styleId="WW8Num13z4">
    <w:name w:val="WW8Num13z4"/>
    <w:rsid w:val="006A2CC6"/>
  </w:style>
  <w:style w:type="character" w:customStyle="1" w:styleId="WW8Num13z5">
    <w:name w:val="WW8Num13z5"/>
    <w:rsid w:val="006A2CC6"/>
  </w:style>
  <w:style w:type="character" w:customStyle="1" w:styleId="WW8Num13z6">
    <w:name w:val="WW8Num13z6"/>
    <w:rsid w:val="006A2CC6"/>
  </w:style>
  <w:style w:type="character" w:customStyle="1" w:styleId="WW8Num13z7">
    <w:name w:val="WW8Num13z7"/>
    <w:rsid w:val="006A2CC6"/>
  </w:style>
  <w:style w:type="character" w:customStyle="1" w:styleId="WW8Num13z8">
    <w:name w:val="WW8Num13z8"/>
    <w:rsid w:val="006A2CC6"/>
  </w:style>
  <w:style w:type="character" w:customStyle="1" w:styleId="WW8Num14z0">
    <w:name w:val="WW8Num14z0"/>
    <w:rsid w:val="006A2CC6"/>
    <w:rPr>
      <w:rFonts w:hint="default"/>
      <w:b/>
      <w:color w:val="17365D"/>
      <w:sz w:val="24"/>
      <w:szCs w:val="24"/>
    </w:rPr>
  </w:style>
  <w:style w:type="character" w:customStyle="1" w:styleId="WW8Num15z0">
    <w:name w:val="WW8Num15z0"/>
    <w:rsid w:val="006A2CC6"/>
    <w:rPr>
      <w:rFonts w:ascii="Symbol" w:hAnsi="Symbol" w:cs="Symbol" w:hint="default"/>
      <w:b/>
      <w:color w:val="000000"/>
      <w:sz w:val="24"/>
      <w:szCs w:val="24"/>
    </w:rPr>
  </w:style>
  <w:style w:type="character" w:customStyle="1" w:styleId="WW8Num16z0">
    <w:name w:val="WW8Num16z0"/>
    <w:rsid w:val="006A2CC6"/>
    <w:rPr>
      <w:rFonts w:ascii="Symbol" w:hAnsi="Symbol" w:cs="Symbol" w:hint="default"/>
      <w:color w:val="auto"/>
      <w:sz w:val="28"/>
      <w:szCs w:val="24"/>
    </w:rPr>
  </w:style>
  <w:style w:type="character" w:customStyle="1" w:styleId="WW8Num17z0">
    <w:name w:val="WW8Num17z0"/>
    <w:rsid w:val="006A2CC6"/>
    <w:rPr>
      <w:rFonts w:hint="default"/>
      <w:color w:val="17365D"/>
      <w:sz w:val="24"/>
      <w:szCs w:val="24"/>
    </w:rPr>
  </w:style>
  <w:style w:type="character" w:customStyle="1" w:styleId="WW8Num18z0">
    <w:name w:val="WW8Num18z0"/>
    <w:rsid w:val="006A2CC6"/>
    <w:rPr>
      <w:rFonts w:hint="default"/>
      <w:b/>
      <w:color w:val="000000"/>
      <w:sz w:val="26"/>
      <w:szCs w:val="24"/>
    </w:rPr>
  </w:style>
  <w:style w:type="character" w:customStyle="1" w:styleId="WW8Num19z0">
    <w:name w:val="WW8Num19z0"/>
    <w:rsid w:val="006A2CC6"/>
    <w:rPr>
      <w:rFonts w:ascii="Symbol" w:hAnsi="Symbol" w:cs="Symbol" w:hint="default"/>
      <w:b/>
      <w:color w:val="000000"/>
      <w:sz w:val="26"/>
      <w:szCs w:val="26"/>
    </w:rPr>
  </w:style>
  <w:style w:type="character" w:customStyle="1" w:styleId="WW8Num20z0">
    <w:name w:val="WW8Num20z0"/>
    <w:rsid w:val="006A2CC6"/>
    <w:rPr>
      <w:rFonts w:ascii="Times New Roman" w:hAnsi="Times New Roman" w:cs="Times New Roman" w:hint="default"/>
      <w:color w:val="000000"/>
      <w:sz w:val="28"/>
      <w:szCs w:val="24"/>
    </w:rPr>
  </w:style>
  <w:style w:type="character" w:customStyle="1" w:styleId="WW8Num21z0">
    <w:name w:val="WW8Num21z0"/>
    <w:rsid w:val="006A2CC6"/>
    <w:rPr>
      <w:rFonts w:ascii="Symbol" w:hAnsi="Symbol" w:cs="Times New Roman"/>
      <w:color w:val="000000"/>
      <w:sz w:val="24"/>
      <w:szCs w:val="24"/>
    </w:rPr>
  </w:style>
  <w:style w:type="character" w:customStyle="1" w:styleId="WW8Num22z0">
    <w:name w:val="WW8Num22z0"/>
    <w:rsid w:val="006A2CC6"/>
    <w:rPr>
      <w:rFonts w:ascii="Symbol" w:hAnsi="Symbol" w:cs="Symbol" w:hint="default"/>
      <w:sz w:val="24"/>
      <w:szCs w:val="24"/>
    </w:rPr>
  </w:style>
  <w:style w:type="character" w:customStyle="1" w:styleId="WW8Num23z0">
    <w:name w:val="WW8Num23z0"/>
    <w:rsid w:val="006A2CC6"/>
    <w:rPr>
      <w:rFonts w:ascii="Symbol" w:hAnsi="Symbol" w:cs="Symbol" w:hint="default"/>
      <w:color w:val="000000"/>
      <w:sz w:val="24"/>
      <w:szCs w:val="24"/>
    </w:rPr>
  </w:style>
  <w:style w:type="character" w:customStyle="1" w:styleId="WW8Num24z0">
    <w:name w:val="WW8Num24z0"/>
    <w:rsid w:val="006A2CC6"/>
    <w:rPr>
      <w:rFonts w:ascii="Symbol" w:hAnsi="Symbol" w:cs="Symbol" w:hint="default"/>
      <w:color w:val="000000"/>
      <w:sz w:val="24"/>
      <w:szCs w:val="24"/>
    </w:rPr>
  </w:style>
  <w:style w:type="character" w:customStyle="1" w:styleId="WW8Num25z0">
    <w:name w:val="WW8Num25z0"/>
    <w:rsid w:val="006A2CC6"/>
    <w:rPr>
      <w:rFonts w:ascii="Symbol" w:hAnsi="Symbol" w:cs="Symbol" w:hint="default"/>
      <w:sz w:val="24"/>
      <w:szCs w:val="24"/>
    </w:rPr>
  </w:style>
  <w:style w:type="character" w:customStyle="1" w:styleId="WW8Num26z0">
    <w:name w:val="WW8Num26z0"/>
    <w:rsid w:val="006A2CC6"/>
    <w:rPr>
      <w:rFonts w:ascii="Symbol" w:hAnsi="Symbol" w:cs="Symbol" w:hint="default"/>
      <w:b/>
      <w:bCs/>
      <w:color w:val="000000"/>
      <w:sz w:val="24"/>
      <w:szCs w:val="24"/>
    </w:rPr>
  </w:style>
  <w:style w:type="character" w:customStyle="1" w:styleId="WW8Num27z0">
    <w:name w:val="WW8Num27z0"/>
    <w:rsid w:val="006A2CC6"/>
    <w:rPr>
      <w:rFonts w:ascii="Calisto MT" w:eastAsia="Times New Roman" w:hAnsi="Calisto MT" w:cs="Times New Roman"/>
      <w:b/>
      <w:color w:val="000000"/>
      <w:sz w:val="24"/>
      <w:szCs w:val="24"/>
    </w:rPr>
  </w:style>
  <w:style w:type="character" w:customStyle="1" w:styleId="WW8Num28z0">
    <w:name w:val="WW8Num28z0"/>
    <w:rsid w:val="006A2CC6"/>
    <w:rPr>
      <w:rFonts w:ascii="Calisto MT" w:hAnsi="Calisto MT" w:cs="Calisto MT" w:hint="default"/>
      <w:b/>
      <w:color w:val="000000"/>
      <w:sz w:val="24"/>
      <w:szCs w:val="24"/>
    </w:rPr>
  </w:style>
  <w:style w:type="character" w:customStyle="1" w:styleId="WW8Num28z1">
    <w:name w:val="WW8Num28z1"/>
    <w:rsid w:val="006A2CC6"/>
  </w:style>
  <w:style w:type="character" w:customStyle="1" w:styleId="WW8Num28z2">
    <w:name w:val="WW8Num28z2"/>
    <w:rsid w:val="006A2CC6"/>
  </w:style>
  <w:style w:type="character" w:customStyle="1" w:styleId="WW8Num28z3">
    <w:name w:val="WW8Num28z3"/>
    <w:rsid w:val="006A2CC6"/>
  </w:style>
  <w:style w:type="character" w:customStyle="1" w:styleId="WW8Num28z4">
    <w:name w:val="WW8Num28z4"/>
    <w:rsid w:val="006A2CC6"/>
  </w:style>
  <w:style w:type="character" w:customStyle="1" w:styleId="WW8Num28z5">
    <w:name w:val="WW8Num28z5"/>
    <w:rsid w:val="006A2CC6"/>
  </w:style>
  <w:style w:type="character" w:customStyle="1" w:styleId="WW8Num28z6">
    <w:name w:val="WW8Num28z6"/>
    <w:rsid w:val="006A2CC6"/>
  </w:style>
  <w:style w:type="character" w:customStyle="1" w:styleId="WW8Num28z7">
    <w:name w:val="WW8Num28z7"/>
    <w:rsid w:val="006A2CC6"/>
  </w:style>
  <w:style w:type="character" w:customStyle="1" w:styleId="WW8Num28z8">
    <w:name w:val="WW8Num28z8"/>
    <w:rsid w:val="006A2CC6"/>
  </w:style>
  <w:style w:type="character" w:customStyle="1" w:styleId="WW8Num29z0">
    <w:name w:val="WW8Num29z0"/>
    <w:rsid w:val="006A2CC6"/>
    <w:rPr>
      <w:rFonts w:ascii="Calisto MT" w:hAnsi="Calisto MT" w:cs="Calisto MT" w:hint="default"/>
      <w:bCs/>
      <w:color w:val="000000"/>
      <w:sz w:val="24"/>
      <w:szCs w:val="24"/>
    </w:rPr>
  </w:style>
  <w:style w:type="character" w:customStyle="1" w:styleId="WW8Num29z1">
    <w:name w:val="WW8Num29z1"/>
    <w:rsid w:val="006A2CC6"/>
  </w:style>
  <w:style w:type="character" w:customStyle="1" w:styleId="WW8Num29z2">
    <w:name w:val="WW8Num29z2"/>
    <w:rsid w:val="006A2CC6"/>
  </w:style>
  <w:style w:type="character" w:customStyle="1" w:styleId="WW8Num29z3">
    <w:name w:val="WW8Num29z3"/>
    <w:rsid w:val="006A2CC6"/>
  </w:style>
  <w:style w:type="character" w:customStyle="1" w:styleId="WW8Num29z4">
    <w:name w:val="WW8Num29z4"/>
    <w:rsid w:val="006A2CC6"/>
  </w:style>
  <w:style w:type="character" w:customStyle="1" w:styleId="WW8Num29z5">
    <w:name w:val="WW8Num29z5"/>
    <w:rsid w:val="006A2CC6"/>
  </w:style>
  <w:style w:type="character" w:customStyle="1" w:styleId="WW8Num29z6">
    <w:name w:val="WW8Num29z6"/>
    <w:rsid w:val="006A2CC6"/>
  </w:style>
  <w:style w:type="character" w:customStyle="1" w:styleId="WW8Num29z7">
    <w:name w:val="WW8Num29z7"/>
    <w:rsid w:val="006A2CC6"/>
  </w:style>
  <w:style w:type="character" w:customStyle="1" w:styleId="WW8Num29z8">
    <w:name w:val="WW8Num29z8"/>
    <w:rsid w:val="006A2CC6"/>
  </w:style>
  <w:style w:type="character" w:customStyle="1" w:styleId="WW8Num30z0">
    <w:name w:val="WW8Num30z0"/>
    <w:rsid w:val="006A2CC6"/>
    <w:rPr>
      <w:rFonts w:ascii="Symbol" w:hAnsi="Symbol" w:cs="Symbol" w:hint="default"/>
      <w:b/>
      <w:bCs/>
      <w:color w:val="000000"/>
      <w:sz w:val="24"/>
      <w:szCs w:val="24"/>
    </w:rPr>
  </w:style>
  <w:style w:type="character" w:customStyle="1" w:styleId="WW8Num30z1">
    <w:name w:val="WW8Num30z1"/>
    <w:rsid w:val="006A2CC6"/>
    <w:rPr>
      <w:rFonts w:ascii="Courier New" w:hAnsi="Courier New" w:cs="Courier New" w:hint="default"/>
    </w:rPr>
  </w:style>
  <w:style w:type="character" w:customStyle="1" w:styleId="WW8Num30z2">
    <w:name w:val="WW8Num30z2"/>
    <w:rsid w:val="006A2CC6"/>
    <w:rPr>
      <w:rFonts w:ascii="Wingdings" w:hAnsi="Wingdings" w:cs="Wingdings" w:hint="default"/>
    </w:rPr>
  </w:style>
  <w:style w:type="character" w:customStyle="1" w:styleId="WW8Num14z1">
    <w:name w:val="WW8Num14z1"/>
    <w:rsid w:val="006A2CC6"/>
  </w:style>
  <w:style w:type="character" w:customStyle="1" w:styleId="WW8Num14z2">
    <w:name w:val="WW8Num14z2"/>
    <w:rsid w:val="006A2CC6"/>
  </w:style>
  <w:style w:type="character" w:customStyle="1" w:styleId="WW8Num14z3">
    <w:name w:val="WW8Num14z3"/>
    <w:rsid w:val="006A2CC6"/>
  </w:style>
  <w:style w:type="character" w:customStyle="1" w:styleId="WW8Num14z4">
    <w:name w:val="WW8Num14z4"/>
    <w:rsid w:val="006A2CC6"/>
  </w:style>
  <w:style w:type="character" w:customStyle="1" w:styleId="WW8Num14z5">
    <w:name w:val="WW8Num14z5"/>
    <w:rsid w:val="006A2CC6"/>
  </w:style>
  <w:style w:type="character" w:customStyle="1" w:styleId="WW8Num14z6">
    <w:name w:val="WW8Num14z6"/>
    <w:rsid w:val="006A2CC6"/>
  </w:style>
  <w:style w:type="character" w:customStyle="1" w:styleId="WW8Num14z7">
    <w:name w:val="WW8Num14z7"/>
    <w:rsid w:val="006A2CC6"/>
  </w:style>
  <w:style w:type="character" w:customStyle="1" w:styleId="WW8Num14z8">
    <w:name w:val="WW8Num14z8"/>
    <w:rsid w:val="006A2CC6"/>
  </w:style>
  <w:style w:type="character" w:customStyle="1" w:styleId="WW8Num31z0">
    <w:name w:val="WW8Num31z0"/>
    <w:rsid w:val="006A2CC6"/>
    <w:rPr>
      <w:rFonts w:ascii="Symbol" w:hAnsi="Symbol" w:cs="Symbol" w:hint="default"/>
      <w:bCs/>
      <w:color w:val="000000"/>
      <w:sz w:val="24"/>
      <w:szCs w:val="24"/>
    </w:rPr>
  </w:style>
  <w:style w:type="character" w:customStyle="1" w:styleId="WW8Num31z1">
    <w:name w:val="WW8Num31z1"/>
    <w:rsid w:val="006A2CC6"/>
    <w:rPr>
      <w:rFonts w:ascii="Courier New" w:hAnsi="Courier New" w:cs="Courier New" w:hint="default"/>
    </w:rPr>
  </w:style>
  <w:style w:type="character" w:customStyle="1" w:styleId="WW8Num31z2">
    <w:name w:val="WW8Num31z2"/>
    <w:rsid w:val="006A2CC6"/>
    <w:rPr>
      <w:rFonts w:ascii="Wingdings" w:hAnsi="Wingdings" w:cs="Wingdings" w:hint="default"/>
    </w:rPr>
  </w:style>
  <w:style w:type="character" w:customStyle="1" w:styleId="WW8Num31z3">
    <w:name w:val="WW8Num31z3"/>
    <w:rsid w:val="006A2CC6"/>
    <w:rPr>
      <w:rFonts w:ascii="Symbol" w:hAnsi="Symbol" w:cs="Symbol" w:hint="default"/>
    </w:rPr>
  </w:style>
  <w:style w:type="character" w:customStyle="1" w:styleId="WW8Num31z4">
    <w:name w:val="WW8Num31z4"/>
    <w:rsid w:val="006A2CC6"/>
  </w:style>
  <w:style w:type="character" w:customStyle="1" w:styleId="WW8Num31z5">
    <w:name w:val="WW8Num31z5"/>
    <w:rsid w:val="006A2CC6"/>
  </w:style>
  <w:style w:type="character" w:customStyle="1" w:styleId="WW8Num31z6">
    <w:name w:val="WW8Num31z6"/>
    <w:rsid w:val="006A2CC6"/>
  </w:style>
  <w:style w:type="character" w:customStyle="1" w:styleId="WW8Num31z7">
    <w:name w:val="WW8Num31z7"/>
    <w:rsid w:val="006A2CC6"/>
  </w:style>
  <w:style w:type="character" w:customStyle="1" w:styleId="WW8Num31z8">
    <w:name w:val="WW8Num31z8"/>
    <w:rsid w:val="006A2CC6"/>
  </w:style>
  <w:style w:type="character" w:customStyle="1" w:styleId="WW8Num32z0">
    <w:name w:val="WW8Num32z0"/>
    <w:rsid w:val="006A2CC6"/>
    <w:rPr>
      <w:rFonts w:ascii="Symbol" w:hAnsi="Symbol" w:cs="Times New Roman"/>
      <w:bCs/>
      <w:color w:val="000000"/>
      <w:sz w:val="24"/>
      <w:szCs w:val="24"/>
    </w:rPr>
  </w:style>
  <w:style w:type="character" w:customStyle="1" w:styleId="WW8Num32z1">
    <w:name w:val="WW8Num32z1"/>
    <w:rsid w:val="006A2CC6"/>
    <w:rPr>
      <w:rFonts w:ascii="Courier New" w:hAnsi="Courier New" w:cs="Courier New" w:hint="default"/>
    </w:rPr>
  </w:style>
  <w:style w:type="character" w:customStyle="1" w:styleId="WW8Num32z2">
    <w:name w:val="WW8Num32z2"/>
    <w:rsid w:val="006A2CC6"/>
    <w:rPr>
      <w:rFonts w:ascii="Wingdings" w:hAnsi="Wingdings" w:cs="Wingdings" w:hint="default"/>
    </w:rPr>
  </w:style>
  <w:style w:type="character" w:customStyle="1" w:styleId="WW8Num32z3">
    <w:name w:val="WW8Num32z3"/>
    <w:rsid w:val="006A2CC6"/>
    <w:rPr>
      <w:rFonts w:ascii="Symbol" w:hAnsi="Symbol" w:cs="Symbol" w:hint="default"/>
    </w:rPr>
  </w:style>
  <w:style w:type="character" w:customStyle="1" w:styleId="WW8Num32z4">
    <w:name w:val="WW8Num32z4"/>
    <w:rsid w:val="006A2CC6"/>
  </w:style>
  <w:style w:type="character" w:customStyle="1" w:styleId="WW8Num32z5">
    <w:name w:val="WW8Num32z5"/>
    <w:rsid w:val="006A2CC6"/>
  </w:style>
  <w:style w:type="character" w:customStyle="1" w:styleId="WW8Num32z6">
    <w:name w:val="WW8Num32z6"/>
    <w:rsid w:val="006A2CC6"/>
  </w:style>
  <w:style w:type="character" w:customStyle="1" w:styleId="WW8Num32z7">
    <w:name w:val="WW8Num32z7"/>
    <w:rsid w:val="006A2CC6"/>
  </w:style>
  <w:style w:type="character" w:customStyle="1" w:styleId="WW8Num32z8">
    <w:name w:val="WW8Num32z8"/>
    <w:rsid w:val="006A2CC6"/>
  </w:style>
  <w:style w:type="character" w:customStyle="1" w:styleId="WW8Num33z0">
    <w:name w:val="WW8Num33z0"/>
    <w:rsid w:val="006A2CC6"/>
    <w:rPr>
      <w:rFonts w:ascii="Symbol" w:hAnsi="Symbol" w:cs="Symbol" w:hint="default"/>
      <w:sz w:val="24"/>
      <w:szCs w:val="24"/>
    </w:rPr>
  </w:style>
  <w:style w:type="character" w:customStyle="1" w:styleId="WW8Num34z0">
    <w:name w:val="WW8Num34z0"/>
    <w:rsid w:val="006A2CC6"/>
    <w:rPr>
      <w:rFonts w:ascii="Wingdings" w:hAnsi="Wingdings" w:cs="Wingdings" w:hint="default"/>
      <w:b/>
      <w:bCs/>
      <w:color w:val="000000"/>
      <w:sz w:val="24"/>
      <w:szCs w:val="24"/>
    </w:rPr>
  </w:style>
  <w:style w:type="character" w:customStyle="1" w:styleId="WW8Num35z0">
    <w:name w:val="WW8Num35z0"/>
    <w:rsid w:val="006A2CC6"/>
    <w:rPr>
      <w:rFonts w:ascii="Times New Roman" w:eastAsia="Times New Roman" w:hAnsi="Times New Roman" w:cs="Times New Roman"/>
      <w:bCs/>
      <w:color w:val="000000"/>
      <w:sz w:val="24"/>
      <w:szCs w:val="24"/>
    </w:rPr>
  </w:style>
  <w:style w:type="character" w:customStyle="1" w:styleId="WW8Num36z0">
    <w:name w:val="WW8Num36z0"/>
    <w:rsid w:val="006A2CC6"/>
    <w:rPr>
      <w:rFonts w:hint="default"/>
      <w:b/>
      <w:bCs/>
      <w:color w:val="000000"/>
      <w:sz w:val="24"/>
      <w:szCs w:val="24"/>
    </w:rPr>
  </w:style>
  <w:style w:type="character" w:customStyle="1" w:styleId="WW8Num37z0">
    <w:name w:val="WW8Num37z0"/>
    <w:rsid w:val="006A2CC6"/>
    <w:rPr>
      <w:b/>
      <w:sz w:val="24"/>
      <w:szCs w:val="24"/>
    </w:rPr>
  </w:style>
  <w:style w:type="character" w:customStyle="1" w:styleId="WW8Num38z0">
    <w:name w:val="WW8Num38z0"/>
    <w:rsid w:val="006A2CC6"/>
    <w:rPr>
      <w:b/>
      <w:sz w:val="24"/>
      <w:szCs w:val="24"/>
    </w:rPr>
  </w:style>
  <w:style w:type="character" w:customStyle="1" w:styleId="WW8Num3z1">
    <w:name w:val="WW8Num3z1"/>
    <w:rsid w:val="006A2CC6"/>
    <w:rPr>
      <w:rFonts w:ascii="Courier New" w:hAnsi="Courier New" w:cs="Courier New" w:hint="default"/>
    </w:rPr>
  </w:style>
  <w:style w:type="character" w:customStyle="1" w:styleId="WW8Num3z2">
    <w:name w:val="WW8Num3z2"/>
    <w:rsid w:val="006A2CC6"/>
    <w:rPr>
      <w:rFonts w:ascii="Wingdings" w:hAnsi="Wingdings" w:cs="Wingdings" w:hint="default"/>
    </w:rPr>
  </w:style>
  <w:style w:type="character" w:customStyle="1" w:styleId="WW8Num3z3">
    <w:name w:val="WW8Num3z3"/>
    <w:rsid w:val="006A2CC6"/>
    <w:rPr>
      <w:rFonts w:ascii="Symbol" w:hAnsi="Symbol" w:cs="Symbol" w:hint="default"/>
    </w:rPr>
  </w:style>
  <w:style w:type="character" w:customStyle="1" w:styleId="WW8Num4z1">
    <w:name w:val="WW8Num4z1"/>
    <w:rsid w:val="006A2CC6"/>
  </w:style>
  <w:style w:type="character" w:customStyle="1" w:styleId="WW8Num4z2">
    <w:name w:val="WW8Num4z2"/>
    <w:rsid w:val="006A2CC6"/>
  </w:style>
  <w:style w:type="character" w:customStyle="1" w:styleId="WW8Num4z4">
    <w:name w:val="WW8Num4z4"/>
    <w:rsid w:val="006A2CC6"/>
  </w:style>
  <w:style w:type="character" w:customStyle="1" w:styleId="WW8Num4z5">
    <w:name w:val="WW8Num4z5"/>
    <w:rsid w:val="006A2CC6"/>
  </w:style>
  <w:style w:type="character" w:customStyle="1" w:styleId="WW8Num4z6">
    <w:name w:val="WW8Num4z6"/>
    <w:rsid w:val="006A2CC6"/>
  </w:style>
  <w:style w:type="character" w:customStyle="1" w:styleId="WW8Num4z7">
    <w:name w:val="WW8Num4z7"/>
    <w:rsid w:val="006A2CC6"/>
  </w:style>
  <w:style w:type="character" w:customStyle="1" w:styleId="WW8Num4z8">
    <w:name w:val="WW8Num4z8"/>
    <w:rsid w:val="006A2CC6"/>
  </w:style>
  <w:style w:type="character" w:customStyle="1" w:styleId="WW8Num5z1">
    <w:name w:val="WW8Num5z1"/>
    <w:rsid w:val="006A2CC6"/>
    <w:rPr>
      <w:rFonts w:ascii="Courier New" w:hAnsi="Courier New" w:cs="Courier New" w:hint="default"/>
    </w:rPr>
  </w:style>
  <w:style w:type="character" w:customStyle="1" w:styleId="WW8Num5z2">
    <w:name w:val="WW8Num5z2"/>
    <w:rsid w:val="006A2CC6"/>
    <w:rPr>
      <w:rFonts w:ascii="Wingdings" w:hAnsi="Wingdings" w:cs="Wingdings" w:hint="default"/>
    </w:rPr>
  </w:style>
  <w:style w:type="character" w:customStyle="1" w:styleId="WW8Num6z1">
    <w:name w:val="WW8Num6z1"/>
    <w:rsid w:val="006A2CC6"/>
    <w:rPr>
      <w:rFonts w:ascii="Courier New" w:hAnsi="Courier New" w:cs="Courier New" w:hint="default"/>
    </w:rPr>
  </w:style>
  <w:style w:type="character" w:customStyle="1" w:styleId="WW8Num6z2">
    <w:name w:val="WW8Num6z2"/>
    <w:rsid w:val="006A2CC6"/>
    <w:rPr>
      <w:rFonts w:ascii="Wingdings" w:hAnsi="Wingdings" w:cs="Wingdings" w:hint="default"/>
    </w:rPr>
  </w:style>
  <w:style w:type="character" w:customStyle="1" w:styleId="WW8Num7z1">
    <w:name w:val="WW8Num7z1"/>
    <w:rsid w:val="006A2CC6"/>
    <w:rPr>
      <w:rFonts w:ascii="Courier New" w:hAnsi="Courier New" w:cs="Courier New" w:hint="default"/>
    </w:rPr>
  </w:style>
  <w:style w:type="character" w:customStyle="1" w:styleId="WW8Num7z2">
    <w:name w:val="WW8Num7z2"/>
    <w:rsid w:val="006A2CC6"/>
    <w:rPr>
      <w:rFonts w:ascii="Wingdings" w:hAnsi="Wingdings" w:cs="Wingdings" w:hint="default"/>
    </w:rPr>
  </w:style>
  <w:style w:type="character" w:customStyle="1" w:styleId="WW8Num8z1">
    <w:name w:val="WW8Num8z1"/>
    <w:rsid w:val="006A2CC6"/>
    <w:rPr>
      <w:rFonts w:ascii="Courier New" w:hAnsi="Courier New" w:cs="Courier New" w:hint="default"/>
    </w:rPr>
  </w:style>
  <w:style w:type="character" w:customStyle="1" w:styleId="WW8Num8z2">
    <w:name w:val="WW8Num8z2"/>
    <w:rsid w:val="006A2CC6"/>
    <w:rPr>
      <w:rFonts w:ascii="Wingdings" w:hAnsi="Wingdings" w:cs="Wingdings" w:hint="default"/>
    </w:rPr>
  </w:style>
  <w:style w:type="character" w:customStyle="1" w:styleId="WW8Num8z3">
    <w:name w:val="WW8Num8z3"/>
    <w:rsid w:val="006A2CC6"/>
    <w:rPr>
      <w:rFonts w:ascii="Symbol" w:hAnsi="Symbol" w:cs="Symbol" w:hint="default"/>
    </w:rPr>
  </w:style>
  <w:style w:type="character" w:customStyle="1" w:styleId="WW8Num9z1">
    <w:name w:val="WW8Num9z1"/>
    <w:rsid w:val="006A2CC6"/>
  </w:style>
  <w:style w:type="character" w:customStyle="1" w:styleId="WW8Num9z2">
    <w:name w:val="WW8Num9z2"/>
    <w:rsid w:val="006A2CC6"/>
  </w:style>
  <w:style w:type="character" w:customStyle="1" w:styleId="WW8Num9z3">
    <w:name w:val="WW8Num9z3"/>
    <w:rsid w:val="006A2CC6"/>
  </w:style>
  <w:style w:type="character" w:customStyle="1" w:styleId="WW8Num9z4">
    <w:name w:val="WW8Num9z4"/>
    <w:rsid w:val="006A2CC6"/>
  </w:style>
  <w:style w:type="character" w:customStyle="1" w:styleId="WW8Num9z5">
    <w:name w:val="WW8Num9z5"/>
    <w:rsid w:val="006A2CC6"/>
  </w:style>
  <w:style w:type="character" w:customStyle="1" w:styleId="WW8Num9z6">
    <w:name w:val="WW8Num9z6"/>
    <w:rsid w:val="006A2CC6"/>
  </w:style>
  <w:style w:type="character" w:customStyle="1" w:styleId="WW8Num9z7">
    <w:name w:val="WW8Num9z7"/>
    <w:rsid w:val="006A2CC6"/>
  </w:style>
  <w:style w:type="character" w:customStyle="1" w:styleId="WW8Num9z8">
    <w:name w:val="WW8Num9z8"/>
    <w:rsid w:val="006A2CC6"/>
  </w:style>
  <w:style w:type="character" w:customStyle="1" w:styleId="WW8Num10z1">
    <w:name w:val="WW8Num10z1"/>
    <w:rsid w:val="006A2CC6"/>
    <w:rPr>
      <w:rFonts w:ascii="Courier New" w:hAnsi="Courier New" w:cs="Courier New" w:hint="default"/>
    </w:rPr>
  </w:style>
  <w:style w:type="character" w:customStyle="1" w:styleId="WW8Num10z2">
    <w:name w:val="WW8Num10z2"/>
    <w:rsid w:val="006A2CC6"/>
    <w:rPr>
      <w:rFonts w:ascii="Wingdings" w:hAnsi="Wingdings" w:cs="Wingdings" w:hint="default"/>
    </w:rPr>
  </w:style>
  <w:style w:type="character" w:customStyle="1" w:styleId="WW8Num11z1">
    <w:name w:val="WW8Num11z1"/>
    <w:rsid w:val="006A2CC6"/>
  </w:style>
  <w:style w:type="character" w:customStyle="1" w:styleId="WW8Num11z2">
    <w:name w:val="WW8Num11z2"/>
    <w:rsid w:val="006A2CC6"/>
  </w:style>
  <w:style w:type="character" w:customStyle="1" w:styleId="WW8Num11z3">
    <w:name w:val="WW8Num11z3"/>
    <w:rsid w:val="006A2CC6"/>
  </w:style>
  <w:style w:type="character" w:customStyle="1" w:styleId="WW8Num11z4">
    <w:name w:val="WW8Num11z4"/>
    <w:rsid w:val="006A2CC6"/>
  </w:style>
  <w:style w:type="character" w:customStyle="1" w:styleId="WW8Num11z5">
    <w:name w:val="WW8Num11z5"/>
    <w:rsid w:val="006A2CC6"/>
  </w:style>
  <w:style w:type="character" w:customStyle="1" w:styleId="WW8Num11z6">
    <w:name w:val="WW8Num11z6"/>
    <w:rsid w:val="006A2CC6"/>
  </w:style>
  <w:style w:type="character" w:customStyle="1" w:styleId="WW8Num11z7">
    <w:name w:val="WW8Num11z7"/>
    <w:rsid w:val="006A2CC6"/>
  </w:style>
  <w:style w:type="character" w:customStyle="1" w:styleId="WW8Num11z8">
    <w:name w:val="WW8Num11z8"/>
    <w:rsid w:val="006A2CC6"/>
  </w:style>
  <w:style w:type="character" w:customStyle="1" w:styleId="WW8Num12z1">
    <w:name w:val="WW8Num12z1"/>
    <w:rsid w:val="006A2CC6"/>
  </w:style>
  <w:style w:type="character" w:customStyle="1" w:styleId="WW8Num12z2">
    <w:name w:val="WW8Num12z2"/>
    <w:rsid w:val="006A2CC6"/>
  </w:style>
  <w:style w:type="character" w:customStyle="1" w:styleId="WW8Num12z3">
    <w:name w:val="WW8Num12z3"/>
    <w:rsid w:val="006A2CC6"/>
  </w:style>
  <w:style w:type="character" w:customStyle="1" w:styleId="WW8Num12z4">
    <w:name w:val="WW8Num12z4"/>
    <w:rsid w:val="006A2CC6"/>
  </w:style>
  <w:style w:type="character" w:customStyle="1" w:styleId="WW8Num12z5">
    <w:name w:val="WW8Num12z5"/>
    <w:rsid w:val="006A2CC6"/>
  </w:style>
  <w:style w:type="character" w:customStyle="1" w:styleId="WW8Num12z6">
    <w:name w:val="WW8Num12z6"/>
    <w:rsid w:val="006A2CC6"/>
  </w:style>
  <w:style w:type="character" w:customStyle="1" w:styleId="WW8Num12z7">
    <w:name w:val="WW8Num12z7"/>
    <w:rsid w:val="006A2CC6"/>
  </w:style>
  <w:style w:type="character" w:customStyle="1" w:styleId="WW8Num12z8">
    <w:name w:val="WW8Num12z8"/>
    <w:rsid w:val="006A2CC6"/>
  </w:style>
  <w:style w:type="character" w:customStyle="1" w:styleId="WW8Num15z1">
    <w:name w:val="WW8Num15z1"/>
    <w:rsid w:val="006A2CC6"/>
    <w:rPr>
      <w:rFonts w:ascii="Courier New" w:hAnsi="Courier New" w:cs="Courier New" w:hint="default"/>
    </w:rPr>
  </w:style>
  <w:style w:type="character" w:customStyle="1" w:styleId="WW8Num15z2">
    <w:name w:val="WW8Num15z2"/>
    <w:rsid w:val="006A2CC6"/>
    <w:rPr>
      <w:rFonts w:ascii="Wingdings" w:hAnsi="Wingdings" w:cs="Wingdings" w:hint="default"/>
    </w:rPr>
  </w:style>
  <w:style w:type="character" w:customStyle="1" w:styleId="WW8Num16z1">
    <w:name w:val="WW8Num16z1"/>
    <w:rsid w:val="006A2CC6"/>
    <w:rPr>
      <w:rFonts w:ascii="Courier New" w:hAnsi="Courier New" w:cs="Courier New" w:hint="default"/>
    </w:rPr>
  </w:style>
  <w:style w:type="character" w:customStyle="1" w:styleId="WW8Num16z2">
    <w:name w:val="WW8Num16z2"/>
    <w:rsid w:val="006A2CC6"/>
    <w:rPr>
      <w:rFonts w:ascii="Wingdings" w:hAnsi="Wingdings" w:cs="Wingdings" w:hint="default"/>
    </w:rPr>
  </w:style>
  <w:style w:type="character" w:customStyle="1" w:styleId="WW8Num16z3">
    <w:name w:val="WW8Num16z3"/>
    <w:rsid w:val="006A2CC6"/>
    <w:rPr>
      <w:rFonts w:ascii="Symbol" w:hAnsi="Symbol" w:cs="Symbol" w:hint="default"/>
    </w:rPr>
  </w:style>
  <w:style w:type="character" w:customStyle="1" w:styleId="WW8Num17z1">
    <w:name w:val="WW8Num17z1"/>
    <w:rsid w:val="006A2CC6"/>
  </w:style>
  <w:style w:type="character" w:customStyle="1" w:styleId="WW8Num17z2">
    <w:name w:val="WW8Num17z2"/>
    <w:rsid w:val="006A2CC6"/>
  </w:style>
  <w:style w:type="character" w:customStyle="1" w:styleId="WW8Num17z3">
    <w:name w:val="WW8Num17z3"/>
    <w:rsid w:val="006A2CC6"/>
  </w:style>
  <w:style w:type="character" w:customStyle="1" w:styleId="WW8Num17z4">
    <w:name w:val="WW8Num17z4"/>
    <w:rsid w:val="006A2CC6"/>
  </w:style>
  <w:style w:type="character" w:customStyle="1" w:styleId="WW8Num17z5">
    <w:name w:val="WW8Num17z5"/>
    <w:rsid w:val="006A2CC6"/>
  </w:style>
  <w:style w:type="character" w:customStyle="1" w:styleId="WW8Num17z6">
    <w:name w:val="WW8Num17z6"/>
    <w:rsid w:val="006A2CC6"/>
  </w:style>
  <w:style w:type="character" w:customStyle="1" w:styleId="WW8Num17z7">
    <w:name w:val="WW8Num17z7"/>
    <w:rsid w:val="006A2CC6"/>
  </w:style>
  <w:style w:type="character" w:customStyle="1" w:styleId="WW8Num17z8">
    <w:name w:val="WW8Num17z8"/>
    <w:rsid w:val="006A2CC6"/>
  </w:style>
  <w:style w:type="character" w:customStyle="1" w:styleId="WW8Num18z1">
    <w:name w:val="WW8Num18z1"/>
    <w:rsid w:val="006A2CC6"/>
  </w:style>
  <w:style w:type="character" w:customStyle="1" w:styleId="WW8Num18z2">
    <w:name w:val="WW8Num18z2"/>
    <w:rsid w:val="006A2CC6"/>
  </w:style>
  <w:style w:type="character" w:customStyle="1" w:styleId="WW8Num18z3">
    <w:name w:val="WW8Num18z3"/>
    <w:rsid w:val="006A2CC6"/>
  </w:style>
  <w:style w:type="character" w:customStyle="1" w:styleId="WW8Num18z4">
    <w:name w:val="WW8Num18z4"/>
    <w:rsid w:val="006A2CC6"/>
  </w:style>
  <w:style w:type="character" w:customStyle="1" w:styleId="WW8Num18z5">
    <w:name w:val="WW8Num18z5"/>
    <w:rsid w:val="006A2CC6"/>
  </w:style>
  <w:style w:type="character" w:customStyle="1" w:styleId="WW8Num18z6">
    <w:name w:val="WW8Num18z6"/>
    <w:rsid w:val="006A2CC6"/>
  </w:style>
  <w:style w:type="character" w:customStyle="1" w:styleId="WW8Num18z7">
    <w:name w:val="WW8Num18z7"/>
    <w:rsid w:val="006A2CC6"/>
  </w:style>
  <w:style w:type="character" w:customStyle="1" w:styleId="WW8Num18z8">
    <w:name w:val="WW8Num18z8"/>
    <w:rsid w:val="006A2CC6"/>
  </w:style>
  <w:style w:type="character" w:customStyle="1" w:styleId="WW8Num19z1">
    <w:name w:val="WW8Num19z1"/>
    <w:rsid w:val="006A2CC6"/>
    <w:rPr>
      <w:rFonts w:ascii="Courier New" w:hAnsi="Courier New" w:cs="Courier New" w:hint="default"/>
    </w:rPr>
  </w:style>
  <w:style w:type="character" w:customStyle="1" w:styleId="WW8Num19z2">
    <w:name w:val="WW8Num19z2"/>
    <w:rsid w:val="006A2CC6"/>
    <w:rPr>
      <w:rFonts w:ascii="Wingdings" w:hAnsi="Wingdings" w:cs="Wingdings" w:hint="default"/>
    </w:rPr>
  </w:style>
  <w:style w:type="character" w:customStyle="1" w:styleId="WW8Num20z1">
    <w:name w:val="WW8Num20z1"/>
    <w:rsid w:val="006A2CC6"/>
    <w:rPr>
      <w:rFonts w:ascii="Courier New" w:hAnsi="Courier New" w:cs="Courier New" w:hint="default"/>
    </w:rPr>
  </w:style>
  <w:style w:type="character" w:customStyle="1" w:styleId="WW8Num20z2">
    <w:name w:val="WW8Num20z2"/>
    <w:rsid w:val="006A2CC6"/>
    <w:rPr>
      <w:rFonts w:ascii="Wingdings" w:hAnsi="Wingdings" w:cs="Wingdings" w:hint="default"/>
    </w:rPr>
  </w:style>
  <w:style w:type="character" w:customStyle="1" w:styleId="WW8Num20z3">
    <w:name w:val="WW8Num20z3"/>
    <w:rsid w:val="006A2CC6"/>
    <w:rPr>
      <w:rFonts w:ascii="Symbol" w:hAnsi="Symbol" w:cs="Symbol" w:hint="default"/>
    </w:rPr>
  </w:style>
  <w:style w:type="character" w:customStyle="1" w:styleId="WW8Num21z1">
    <w:name w:val="WW8Num21z1"/>
    <w:rsid w:val="006A2CC6"/>
    <w:rPr>
      <w:rFonts w:ascii="Courier New" w:hAnsi="Courier New" w:cs="Courier New" w:hint="default"/>
    </w:rPr>
  </w:style>
  <w:style w:type="character" w:customStyle="1" w:styleId="WW8Num21z2">
    <w:name w:val="WW8Num21z2"/>
    <w:rsid w:val="006A2CC6"/>
    <w:rPr>
      <w:rFonts w:ascii="Wingdings" w:hAnsi="Wingdings" w:cs="Wingdings" w:hint="default"/>
    </w:rPr>
  </w:style>
  <w:style w:type="character" w:customStyle="1" w:styleId="WW8Num21z3">
    <w:name w:val="WW8Num21z3"/>
    <w:rsid w:val="006A2CC6"/>
    <w:rPr>
      <w:rFonts w:ascii="Symbol" w:hAnsi="Symbol" w:cs="Symbol" w:hint="default"/>
    </w:rPr>
  </w:style>
  <w:style w:type="character" w:customStyle="1" w:styleId="WW8Num22z1">
    <w:name w:val="WW8Num22z1"/>
    <w:rsid w:val="006A2CC6"/>
    <w:rPr>
      <w:rFonts w:ascii="Courier New" w:hAnsi="Courier New" w:cs="Courier New" w:hint="default"/>
    </w:rPr>
  </w:style>
  <w:style w:type="character" w:customStyle="1" w:styleId="WW8Num22z2">
    <w:name w:val="WW8Num22z2"/>
    <w:rsid w:val="006A2CC6"/>
    <w:rPr>
      <w:rFonts w:ascii="Wingdings" w:hAnsi="Wingdings" w:cs="Wingdings" w:hint="default"/>
    </w:rPr>
  </w:style>
  <w:style w:type="character" w:customStyle="1" w:styleId="WW8Num23z1">
    <w:name w:val="WW8Num23z1"/>
    <w:rsid w:val="006A2CC6"/>
    <w:rPr>
      <w:rFonts w:ascii="Courier New" w:hAnsi="Courier New" w:cs="Courier New" w:hint="default"/>
    </w:rPr>
  </w:style>
  <w:style w:type="character" w:customStyle="1" w:styleId="WW8Num23z2">
    <w:name w:val="WW8Num23z2"/>
    <w:rsid w:val="006A2CC6"/>
    <w:rPr>
      <w:rFonts w:ascii="Wingdings" w:hAnsi="Wingdings" w:cs="Wingdings" w:hint="default"/>
    </w:rPr>
  </w:style>
  <w:style w:type="character" w:customStyle="1" w:styleId="WW8Num24z1">
    <w:name w:val="WW8Num24z1"/>
    <w:rsid w:val="006A2CC6"/>
    <w:rPr>
      <w:rFonts w:ascii="Courier New" w:hAnsi="Courier New" w:cs="Courier New" w:hint="default"/>
    </w:rPr>
  </w:style>
  <w:style w:type="character" w:customStyle="1" w:styleId="WW8Num24z2">
    <w:name w:val="WW8Num24z2"/>
    <w:rsid w:val="006A2CC6"/>
    <w:rPr>
      <w:rFonts w:ascii="Wingdings" w:hAnsi="Wingdings" w:cs="Wingdings" w:hint="default"/>
    </w:rPr>
  </w:style>
  <w:style w:type="character" w:customStyle="1" w:styleId="WW8Num25z1">
    <w:name w:val="WW8Num25z1"/>
    <w:rsid w:val="006A2CC6"/>
    <w:rPr>
      <w:rFonts w:ascii="Courier New" w:hAnsi="Courier New" w:cs="Courier New" w:hint="default"/>
    </w:rPr>
  </w:style>
  <w:style w:type="character" w:customStyle="1" w:styleId="WW8Num25z2">
    <w:name w:val="WW8Num25z2"/>
    <w:rsid w:val="006A2CC6"/>
    <w:rPr>
      <w:rFonts w:ascii="Wingdings" w:hAnsi="Wingdings" w:cs="Wingdings" w:hint="default"/>
    </w:rPr>
  </w:style>
  <w:style w:type="character" w:customStyle="1" w:styleId="WW8Num26z1">
    <w:name w:val="WW8Num26z1"/>
    <w:rsid w:val="006A2CC6"/>
    <w:rPr>
      <w:rFonts w:ascii="Courier New" w:hAnsi="Courier New" w:cs="Courier New" w:hint="default"/>
    </w:rPr>
  </w:style>
  <w:style w:type="character" w:customStyle="1" w:styleId="WW8Num26z2">
    <w:name w:val="WW8Num26z2"/>
    <w:rsid w:val="006A2CC6"/>
    <w:rPr>
      <w:rFonts w:ascii="Wingdings" w:hAnsi="Wingdings" w:cs="Wingdings" w:hint="default"/>
    </w:rPr>
  </w:style>
  <w:style w:type="character" w:customStyle="1" w:styleId="WW8Num26z3">
    <w:name w:val="WW8Num26z3"/>
    <w:rsid w:val="006A2CC6"/>
    <w:rPr>
      <w:rFonts w:ascii="Symbol" w:hAnsi="Symbol" w:cs="Symbol" w:hint="default"/>
    </w:rPr>
  </w:style>
  <w:style w:type="character" w:customStyle="1" w:styleId="WW8Num27z1">
    <w:name w:val="WW8Num27z1"/>
    <w:rsid w:val="006A2CC6"/>
  </w:style>
  <w:style w:type="character" w:customStyle="1" w:styleId="WW8Num27z2">
    <w:name w:val="WW8Num27z2"/>
    <w:rsid w:val="006A2CC6"/>
  </w:style>
  <w:style w:type="character" w:customStyle="1" w:styleId="WW8Num27z3">
    <w:name w:val="WW8Num27z3"/>
    <w:rsid w:val="006A2CC6"/>
  </w:style>
  <w:style w:type="character" w:customStyle="1" w:styleId="WW8Num27z4">
    <w:name w:val="WW8Num27z4"/>
    <w:rsid w:val="006A2CC6"/>
  </w:style>
  <w:style w:type="character" w:customStyle="1" w:styleId="WW8Num27z5">
    <w:name w:val="WW8Num27z5"/>
    <w:rsid w:val="006A2CC6"/>
  </w:style>
  <w:style w:type="character" w:customStyle="1" w:styleId="WW8Num27z6">
    <w:name w:val="WW8Num27z6"/>
    <w:rsid w:val="006A2CC6"/>
  </w:style>
  <w:style w:type="character" w:customStyle="1" w:styleId="WW8Num27z7">
    <w:name w:val="WW8Num27z7"/>
    <w:rsid w:val="006A2CC6"/>
  </w:style>
  <w:style w:type="character" w:customStyle="1" w:styleId="WW8Num27z8">
    <w:name w:val="WW8Num27z8"/>
    <w:rsid w:val="006A2CC6"/>
  </w:style>
  <w:style w:type="character" w:customStyle="1" w:styleId="WW8Num30z3">
    <w:name w:val="WW8Num30z3"/>
    <w:rsid w:val="006A2CC6"/>
    <w:rPr>
      <w:rFonts w:ascii="Symbol" w:hAnsi="Symbol" w:cs="Symbol" w:hint="default"/>
    </w:rPr>
  </w:style>
  <w:style w:type="character" w:customStyle="1" w:styleId="WW8Num33z1">
    <w:name w:val="WW8Num33z1"/>
    <w:rsid w:val="006A2CC6"/>
    <w:rPr>
      <w:rFonts w:ascii="Courier New" w:hAnsi="Courier New" w:cs="Courier New" w:hint="default"/>
    </w:rPr>
  </w:style>
  <w:style w:type="character" w:customStyle="1" w:styleId="WW8Num33z2">
    <w:name w:val="WW8Num33z2"/>
    <w:rsid w:val="006A2CC6"/>
    <w:rPr>
      <w:rFonts w:ascii="Wingdings" w:hAnsi="Wingdings" w:cs="Wingdings" w:hint="default"/>
    </w:rPr>
  </w:style>
  <w:style w:type="character" w:customStyle="1" w:styleId="WW8Num34z1">
    <w:name w:val="WW8Num34z1"/>
    <w:rsid w:val="006A2CC6"/>
    <w:rPr>
      <w:rFonts w:ascii="Courier New" w:hAnsi="Courier New" w:cs="Courier New" w:hint="default"/>
    </w:rPr>
  </w:style>
  <w:style w:type="character" w:customStyle="1" w:styleId="WW8Num34z3">
    <w:name w:val="WW8Num34z3"/>
    <w:rsid w:val="006A2CC6"/>
    <w:rPr>
      <w:rFonts w:ascii="Symbol" w:hAnsi="Symbol" w:cs="Symbol" w:hint="default"/>
    </w:rPr>
  </w:style>
  <w:style w:type="character" w:customStyle="1" w:styleId="WW8Num35z1">
    <w:name w:val="WW8Num35z1"/>
    <w:rsid w:val="006A2CC6"/>
    <w:rPr>
      <w:rFonts w:ascii="Courier New" w:hAnsi="Courier New" w:cs="Courier New" w:hint="default"/>
    </w:rPr>
  </w:style>
  <w:style w:type="character" w:customStyle="1" w:styleId="WW8Num35z2">
    <w:name w:val="WW8Num35z2"/>
    <w:rsid w:val="006A2CC6"/>
    <w:rPr>
      <w:rFonts w:ascii="Wingdings" w:hAnsi="Wingdings" w:cs="Wingdings" w:hint="default"/>
    </w:rPr>
  </w:style>
  <w:style w:type="character" w:customStyle="1" w:styleId="WW8Num35z3">
    <w:name w:val="WW8Num35z3"/>
    <w:rsid w:val="006A2CC6"/>
    <w:rPr>
      <w:rFonts w:ascii="Symbol" w:hAnsi="Symbol" w:cs="Symbol" w:hint="default"/>
    </w:rPr>
  </w:style>
  <w:style w:type="character" w:customStyle="1" w:styleId="WW8Num36z1">
    <w:name w:val="WW8Num36z1"/>
    <w:rsid w:val="006A2CC6"/>
  </w:style>
  <w:style w:type="character" w:customStyle="1" w:styleId="WW8Num36z2">
    <w:name w:val="WW8Num36z2"/>
    <w:rsid w:val="006A2CC6"/>
  </w:style>
  <w:style w:type="character" w:customStyle="1" w:styleId="WW8Num36z3">
    <w:name w:val="WW8Num36z3"/>
    <w:rsid w:val="006A2CC6"/>
  </w:style>
  <w:style w:type="character" w:customStyle="1" w:styleId="WW8Num36z4">
    <w:name w:val="WW8Num36z4"/>
    <w:rsid w:val="006A2CC6"/>
  </w:style>
  <w:style w:type="character" w:customStyle="1" w:styleId="WW8Num36z5">
    <w:name w:val="WW8Num36z5"/>
    <w:rsid w:val="006A2CC6"/>
  </w:style>
  <w:style w:type="character" w:customStyle="1" w:styleId="WW8Num36z6">
    <w:name w:val="WW8Num36z6"/>
    <w:rsid w:val="006A2CC6"/>
  </w:style>
  <w:style w:type="character" w:customStyle="1" w:styleId="WW8Num36z7">
    <w:name w:val="WW8Num36z7"/>
    <w:rsid w:val="006A2CC6"/>
  </w:style>
  <w:style w:type="character" w:customStyle="1" w:styleId="WW8Num36z8">
    <w:name w:val="WW8Num36z8"/>
    <w:rsid w:val="006A2CC6"/>
  </w:style>
  <w:style w:type="character" w:customStyle="1" w:styleId="WW8Num37z1">
    <w:name w:val="WW8Num37z1"/>
    <w:rsid w:val="006A2CC6"/>
  </w:style>
  <w:style w:type="character" w:customStyle="1" w:styleId="WW8Num37z2">
    <w:name w:val="WW8Num37z2"/>
    <w:rsid w:val="006A2CC6"/>
  </w:style>
  <w:style w:type="character" w:customStyle="1" w:styleId="WW8Num37z3">
    <w:name w:val="WW8Num37z3"/>
    <w:rsid w:val="006A2CC6"/>
  </w:style>
  <w:style w:type="character" w:customStyle="1" w:styleId="WW8Num37z4">
    <w:name w:val="WW8Num37z4"/>
    <w:rsid w:val="006A2CC6"/>
  </w:style>
  <w:style w:type="character" w:customStyle="1" w:styleId="WW8Num37z5">
    <w:name w:val="WW8Num37z5"/>
    <w:rsid w:val="006A2CC6"/>
  </w:style>
  <w:style w:type="character" w:customStyle="1" w:styleId="WW8Num37z6">
    <w:name w:val="WW8Num37z6"/>
    <w:rsid w:val="006A2CC6"/>
  </w:style>
  <w:style w:type="character" w:customStyle="1" w:styleId="WW8Num37z7">
    <w:name w:val="WW8Num37z7"/>
    <w:rsid w:val="006A2CC6"/>
  </w:style>
  <w:style w:type="character" w:customStyle="1" w:styleId="WW8Num37z8">
    <w:name w:val="WW8Num37z8"/>
    <w:rsid w:val="006A2CC6"/>
  </w:style>
  <w:style w:type="character" w:customStyle="1" w:styleId="Carpredefinitoparagrafo1">
    <w:name w:val="Car. predefinito paragrafo1"/>
    <w:rsid w:val="006A2CC6"/>
  </w:style>
  <w:style w:type="character" w:styleId="Numeropagina">
    <w:name w:val="page number"/>
    <w:basedOn w:val="Carpredefinitoparagrafo1"/>
    <w:rsid w:val="006A2CC6"/>
  </w:style>
  <w:style w:type="character" w:customStyle="1" w:styleId="CorpodeltestoCarattere">
    <w:name w:val="Corpo del testo Carattere"/>
    <w:rsid w:val="006A2CC6"/>
    <w:rPr>
      <w:sz w:val="24"/>
    </w:rPr>
  </w:style>
  <w:style w:type="character" w:customStyle="1" w:styleId="Corpodeltesto2Carattere">
    <w:name w:val="Corpo del testo 2 Carattere"/>
    <w:rsid w:val="006A2CC6"/>
    <w:rPr>
      <w:b/>
      <w:sz w:val="24"/>
    </w:rPr>
  </w:style>
  <w:style w:type="character" w:customStyle="1" w:styleId="Corpodeltesto3Carattere">
    <w:name w:val="Corpo del testo 3 Carattere"/>
    <w:rsid w:val="006A2CC6"/>
    <w:rPr>
      <w:b/>
      <w:sz w:val="24"/>
    </w:rPr>
  </w:style>
  <w:style w:type="character" w:styleId="Enfasigrassetto">
    <w:name w:val="Strong"/>
    <w:uiPriority w:val="22"/>
    <w:qFormat/>
    <w:rsid w:val="006A2CC6"/>
    <w:rPr>
      <w:b/>
      <w:bCs/>
    </w:rPr>
  </w:style>
  <w:style w:type="character" w:customStyle="1" w:styleId="MappadocumentoCarattere">
    <w:name w:val="Mappa documento Carattere"/>
    <w:rsid w:val="006A2CC6"/>
    <w:rPr>
      <w:rFonts w:ascii="Tahoma" w:hAnsi="Tahoma" w:cs="Tahoma"/>
      <w:shd w:val="clear" w:color="auto" w:fill="000080"/>
    </w:rPr>
  </w:style>
  <w:style w:type="character" w:customStyle="1" w:styleId="PrimorientrocorpodeltestoCarattere">
    <w:name w:val="Primo rientro corpo del testo Carattere"/>
    <w:basedOn w:val="CorpodeltestoCarattere"/>
    <w:rsid w:val="006A2CC6"/>
    <w:rPr>
      <w:sz w:val="24"/>
    </w:rPr>
  </w:style>
  <w:style w:type="character" w:customStyle="1" w:styleId="TitoloCarattere">
    <w:name w:val="Titolo Carattere"/>
    <w:rsid w:val="006A2CC6"/>
    <w:rPr>
      <w:sz w:val="36"/>
      <w:szCs w:val="24"/>
    </w:rPr>
  </w:style>
  <w:style w:type="character" w:customStyle="1" w:styleId="TestonotadichiusuraCarattere">
    <w:name w:val="Testo nota di chiusura Carattere"/>
    <w:basedOn w:val="Carpredefinitoparagrafo1"/>
    <w:rsid w:val="006A2CC6"/>
  </w:style>
  <w:style w:type="character" w:customStyle="1" w:styleId="Caratterenotadichiusura">
    <w:name w:val="Carattere nota di chiusura"/>
    <w:rsid w:val="006A2CC6"/>
    <w:rPr>
      <w:vertAlign w:val="superscript"/>
    </w:rPr>
  </w:style>
  <w:style w:type="character" w:customStyle="1" w:styleId="apple-style-span">
    <w:name w:val="apple-style-span"/>
    <w:basedOn w:val="Carpredefinitoparagrafo1"/>
    <w:rsid w:val="006A2CC6"/>
  </w:style>
  <w:style w:type="character" w:customStyle="1" w:styleId="RientrocorpodeltestoCarattere">
    <w:name w:val="Rientro corpo del testo Carattere"/>
    <w:uiPriority w:val="99"/>
    <w:rsid w:val="006A2CC6"/>
  </w:style>
  <w:style w:type="character" w:customStyle="1" w:styleId="apple-converted-space">
    <w:name w:val="apple-converted-space"/>
    <w:rsid w:val="006A2CC6"/>
  </w:style>
  <w:style w:type="character" w:customStyle="1" w:styleId="Primorientrocorpodeltesto2Carattere">
    <w:name w:val="Primo rientro corpo del testo 2 Carattere"/>
    <w:basedOn w:val="RientrocorpodeltestoCarattere"/>
    <w:rsid w:val="006A2CC6"/>
  </w:style>
  <w:style w:type="character" w:styleId="Enfasicorsivo">
    <w:name w:val="Emphasis"/>
    <w:qFormat/>
    <w:rsid w:val="006A2CC6"/>
    <w:rPr>
      <w:i/>
      <w:iCs/>
    </w:rPr>
  </w:style>
  <w:style w:type="character" w:customStyle="1" w:styleId="Caratteredinumerazione">
    <w:name w:val="Carattere di numerazione"/>
    <w:rsid w:val="006A2CC6"/>
  </w:style>
  <w:style w:type="character" w:customStyle="1" w:styleId="Punti">
    <w:name w:val="Punti"/>
    <w:rsid w:val="006A2CC6"/>
    <w:rPr>
      <w:rFonts w:ascii="OpenSymbol" w:eastAsia="OpenSymbol" w:hAnsi="OpenSymbol" w:cs="OpenSymbol"/>
      <w:sz w:val="28"/>
      <w:szCs w:val="28"/>
    </w:rPr>
  </w:style>
  <w:style w:type="character" w:customStyle="1" w:styleId="ListLabel6">
    <w:name w:val="ListLabel 6"/>
    <w:rsid w:val="006A2CC6"/>
    <w:rPr>
      <w:rFonts w:eastAsia="Times New Roman" w:cs="Times New Roman"/>
    </w:rPr>
  </w:style>
  <w:style w:type="paragraph" w:customStyle="1" w:styleId="Intestazione3">
    <w:name w:val="Intestazione3"/>
    <w:basedOn w:val="Normale"/>
    <w:next w:val="Corpotesto"/>
    <w:rsid w:val="006A2CC6"/>
    <w:pPr>
      <w:keepNext/>
      <w:spacing w:before="240" w:after="120" w:line="240" w:lineRule="auto"/>
    </w:pPr>
    <w:rPr>
      <w:rFonts w:ascii="Arial" w:eastAsia="Microsoft YaHei" w:hAnsi="Arial" w:cs="Mangal"/>
      <w:color w:val="auto"/>
      <w:sz w:val="28"/>
      <w:szCs w:val="28"/>
      <w:lang w:eastAsia="ar-SA"/>
    </w:rPr>
  </w:style>
  <w:style w:type="paragraph" w:customStyle="1" w:styleId="Didascalia1">
    <w:name w:val="Didascalia1"/>
    <w:basedOn w:val="Normale"/>
    <w:rsid w:val="006A2CC6"/>
    <w:pPr>
      <w:suppressLineNumbers/>
      <w:spacing w:before="120" w:after="120" w:line="240" w:lineRule="auto"/>
    </w:pPr>
    <w:rPr>
      <w:rFonts w:ascii="Times New Roman" w:eastAsia="Times New Roman" w:hAnsi="Times New Roman" w:cs="Mangal"/>
      <w:i/>
      <w:iCs/>
      <w:color w:val="auto"/>
      <w:sz w:val="24"/>
      <w:szCs w:val="24"/>
      <w:lang w:eastAsia="ar-SA"/>
    </w:rPr>
  </w:style>
  <w:style w:type="character" w:customStyle="1" w:styleId="PidipaginaCarattere1">
    <w:name w:val="Piè di pagina Carattere1"/>
    <w:basedOn w:val="Carpredefinitoparagrafo"/>
    <w:rsid w:val="006A2CC6"/>
    <w:rPr>
      <w:lang w:eastAsia="ar-SA"/>
    </w:rPr>
  </w:style>
  <w:style w:type="paragraph" w:customStyle="1" w:styleId="Corpodeltesto23">
    <w:name w:val="Corpo del testo 23"/>
    <w:basedOn w:val="Normale"/>
    <w:rsid w:val="006A2CC6"/>
    <w:pPr>
      <w:spacing w:after="0" w:line="240" w:lineRule="atLeast"/>
      <w:ind w:right="12"/>
    </w:pPr>
    <w:rPr>
      <w:rFonts w:ascii="Times New Roman" w:eastAsia="Times New Roman" w:hAnsi="Times New Roman"/>
      <w:b/>
      <w:color w:val="auto"/>
      <w:sz w:val="24"/>
      <w:szCs w:val="20"/>
      <w:lang w:val="x-none" w:eastAsia="ar-SA"/>
    </w:rPr>
  </w:style>
  <w:style w:type="character" w:customStyle="1" w:styleId="IntestazioneCarattere1">
    <w:name w:val="Intestazione Carattere1"/>
    <w:basedOn w:val="Carpredefinitoparagrafo"/>
    <w:rsid w:val="006A2CC6"/>
    <w:rPr>
      <w:sz w:val="24"/>
      <w:szCs w:val="24"/>
      <w:lang w:val="x-none" w:eastAsia="ar-SA"/>
    </w:rPr>
  </w:style>
  <w:style w:type="paragraph" w:customStyle="1" w:styleId="align-justified">
    <w:name w:val="align-justified"/>
    <w:basedOn w:val="Normale"/>
    <w:rsid w:val="006A2CC6"/>
    <w:pPr>
      <w:spacing w:after="240" w:line="280" w:lineRule="atLeast"/>
      <w:jc w:val="both"/>
    </w:pPr>
    <w:rPr>
      <w:rFonts w:ascii="Times New Roman" w:eastAsia="Times New Roman" w:hAnsi="Times New Roman"/>
      <w:color w:val="auto"/>
      <w:sz w:val="24"/>
      <w:szCs w:val="24"/>
      <w:lang w:eastAsia="ar-SA"/>
    </w:rPr>
  </w:style>
  <w:style w:type="character" w:customStyle="1" w:styleId="TestofumettoCarattere1">
    <w:name w:val="Testo fumetto Carattere1"/>
    <w:basedOn w:val="Carpredefinitoparagrafo"/>
    <w:rsid w:val="006A2CC6"/>
    <w:rPr>
      <w:rFonts w:ascii="Tahoma" w:hAnsi="Tahoma" w:cs="Tahoma"/>
      <w:sz w:val="16"/>
      <w:szCs w:val="16"/>
      <w:lang w:val="x-none" w:eastAsia="ar-SA"/>
    </w:rPr>
  </w:style>
  <w:style w:type="paragraph" w:customStyle="1" w:styleId="Mappadocumento1">
    <w:name w:val="Mappa documento1"/>
    <w:basedOn w:val="Normale"/>
    <w:rsid w:val="006A2CC6"/>
    <w:pPr>
      <w:shd w:val="clear" w:color="auto" w:fill="000080"/>
      <w:spacing w:after="0" w:line="240" w:lineRule="auto"/>
    </w:pPr>
    <w:rPr>
      <w:rFonts w:ascii="Tahoma" w:eastAsia="Times New Roman" w:hAnsi="Tahoma" w:cs="Tahoma"/>
      <w:color w:val="auto"/>
      <w:sz w:val="20"/>
      <w:szCs w:val="20"/>
      <w:lang w:val="x-none" w:eastAsia="ar-SA"/>
    </w:rPr>
  </w:style>
  <w:style w:type="paragraph" w:styleId="Sommario3">
    <w:name w:val="toc 3"/>
    <w:basedOn w:val="Normale"/>
    <w:next w:val="Normale"/>
    <w:rsid w:val="006A2CC6"/>
    <w:pPr>
      <w:tabs>
        <w:tab w:val="right" w:leader="dot" w:pos="9629"/>
      </w:tabs>
      <w:spacing w:after="0" w:line="240" w:lineRule="auto"/>
      <w:jc w:val="center"/>
    </w:pPr>
    <w:rPr>
      <w:rFonts w:ascii="Verdana" w:eastAsia="Times New Roman" w:hAnsi="Verdana" w:cs="Verdana"/>
      <w:b/>
      <w:color w:val="auto"/>
      <w:sz w:val="32"/>
      <w:szCs w:val="32"/>
      <w:lang w:eastAsia="ar-SA"/>
    </w:rPr>
  </w:style>
  <w:style w:type="paragraph" w:styleId="Sommario1">
    <w:name w:val="toc 1"/>
    <w:basedOn w:val="Normale"/>
    <w:next w:val="Normale"/>
    <w:rsid w:val="006A2CC6"/>
    <w:pPr>
      <w:tabs>
        <w:tab w:val="left" w:pos="720"/>
        <w:tab w:val="right" w:leader="dot" w:pos="9629"/>
      </w:tabs>
      <w:spacing w:after="0" w:line="240" w:lineRule="auto"/>
    </w:pPr>
    <w:rPr>
      <w:rFonts w:ascii="Times New Roman" w:eastAsia="Times New Roman" w:hAnsi="Times New Roman"/>
      <w:color w:val="auto"/>
      <w:sz w:val="20"/>
      <w:szCs w:val="20"/>
      <w:lang w:eastAsia="ar-SA"/>
    </w:rPr>
  </w:style>
  <w:style w:type="paragraph" w:styleId="NormaleWeb">
    <w:name w:val="Normal (Web)"/>
    <w:basedOn w:val="Normale"/>
    <w:rsid w:val="006A2CC6"/>
    <w:pPr>
      <w:spacing w:before="100" w:after="100" w:line="240" w:lineRule="auto"/>
    </w:pPr>
    <w:rPr>
      <w:rFonts w:ascii="Times New Roman" w:eastAsia="Times New Roman" w:hAnsi="Times New Roman"/>
      <w:color w:val="auto"/>
      <w:sz w:val="24"/>
      <w:szCs w:val="24"/>
      <w:lang w:eastAsia="ar-SA"/>
    </w:rPr>
  </w:style>
  <w:style w:type="paragraph" w:customStyle="1" w:styleId="Corpodeltesto22">
    <w:name w:val="Corpo del testo 22"/>
    <w:basedOn w:val="Normale"/>
    <w:rsid w:val="006A2CC6"/>
    <w:pPr>
      <w:spacing w:after="0" w:line="240" w:lineRule="auto"/>
      <w:jc w:val="both"/>
    </w:pPr>
    <w:rPr>
      <w:rFonts w:ascii="Times New Roman" w:eastAsia="Times New Roman" w:hAnsi="Times New Roman"/>
      <w:color w:val="auto"/>
      <w:sz w:val="24"/>
      <w:szCs w:val="20"/>
      <w:lang w:eastAsia="ar-SA"/>
    </w:rPr>
  </w:style>
  <w:style w:type="paragraph" w:customStyle="1" w:styleId="Style1">
    <w:name w:val="Style 1"/>
    <w:basedOn w:val="Normale"/>
    <w:rsid w:val="006A2CC6"/>
    <w:pPr>
      <w:widowControl w:val="0"/>
      <w:spacing w:after="0" w:line="552" w:lineRule="atLeast"/>
      <w:ind w:right="216"/>
      <w:jc w:val="both"/>
    </w:pPr>
    <w:rPr>
      <w:rFonts w:ascii="Times New Roman" w:eastAsia="Times New Roman" w:hAnsi="Times New Roman"/>
      <w:color w:val="000000"/>
      <w:sz w:val="20"/>
      <w:szCs w:val="20"/>
      <w:lang w:eastAsia="ar-SA"/>
    </w:rPr>
  </w:style>
  <w:style w:type="paragraph" w:customStyle="1" w:styleId="Primorientrocorpodeltesto1">
    <w:name w:val="Primo rientro corpo del testo1"/>
    <w:basedOn w:val="Corpotesto"/>
    <w:rsid w:val="006A2CC6"/>
    <w:pPr>
      <w:spacing w:after="120" w:line="240" w:lineRule="auto"/>
      <w:ind w:firstLine="210"/>
    </w:pPr>
    <w:rPr>
      <w:rFonts w:ascii="Times New Roman" w:eastAsia="Times New Roman" w:hAnsi="Times New Roman"/>
      <w:color w:val="auto"/>
      <w:sz w:val="20"/>
      <w:szCs w:val="20"/>
      <w:lang w:val="x-none" w:eastAsia="ar-SA"/>
    </w:rPr>
  </w:style>
  <w:style w:type="character" w:customStyle="1" w:styleId="TitoloCarattere1">
    <w:name w:val="Titolo Carattere1"/>
    <w:basedOn w:val="Carpredefinitoparagrafo"/>
    <w:link w:val="Titolo"/>
    <w:rsid w:val="006A2CC6"/>
    <w:rPr>
      <w:rFonts w:ascii="Liberation Sans" w:eastAsia="Microsoft YaHei" w:hAnsi="Liberation Sans" w:cs="Mangal"/>
      <w:color w:val="00000A"/>
      <w:sz w:val="28"/>
      <w:szCs w:val="28"/>
      <w:lang w:eastAsia="en-US"/>
    </w:rPr>
  </w:style>
  <w:style w:type="paragraph" w:styleId="Sottotitolo">
    <w:name w:val="Subtitle"/>
    <w:basedOn w:val="Intestazione3"/>
    <w:next w:val="Corpotesto"/>
    <w:link w:val="SottotitoloCarattere"/>
    <w:qFormat/>
    <w:rsid w:val="006A2CC6"/>
    <w:pPr>
      <w:jc w:val="center"/>
    </w:pPr>
    <w:rPr>
      <w:i/>
      <w:iCs/>
    </w:rPr>
  </w:style>
  <w:style w:type="character" w:customStyle="1" w:styleId="SottotitoloCarattere">
    <w:name w:val="Sottotitolo Carattere"/>
    <w:basedOn w:val="Carpredefinitoparagrafo"/>
    <w:link w:val="Sottotitolo"/>
    <w:rsid w:val="006A2CC6"/>
    <w:rPr>
      <w:rFonts w:ascii="Arial" w:eastAsia="Microsoft YaHei" w:hAnsi="Arial" w:cs="Mangal"/>
      <w:i/>
      <w:iCs/>
      <w:sz w:val="28"/>
      <w:szCs w:val="28"/>
      <w:lang w:eastAsia="ar-SA"/>
    </w:rPr>
  </w:style>
  <w:style w:type="paragraph" w:styleId="Testonotadichiusura">
    <w:name w:val="endnote text"/>
    <w:basedOn w:val="Normale"/>
    <w:link w:val="TestonotadichiusuraCarattere1"/>
    <w:rsid w:val="006A2CC6"/>
    <w:pPr>
      <w:spacing w:after="0" w:line="240" w:lineRule="auto"/>
    </w:pPr>
    <w:rPr>
      <w:rFonts w:ascii="Times New Roman" w:eastAsia="Times New Roman" w:hAnsi="Times New Roman"/>
      <w:color w:val="auto"/>
      <w:sz w:val="20"/>
      <w:szCs w:val="20"/>
      <w:lang w:eastAsia="ar-SA"/>
    </w:rPr>
  </w:style>
  <w:style w:type="character" w:customStyle="1" w:styleId="TestonotadichiusuraCarattere1">
    <w:name w:val="Testo nota di chiusura Carattere1"/>
    <w:basedOn w:val="Carpredefinitoparagrafo"/>
    <w:link w:val="Testonotadichiusura"/>
    <w:rsid w:val="006A2CC6"/>
    <w:rPr>
      <w:rFonts w:ascii="Times New Roman" w:eastAsia="Times New Roman" w:hAnsi="Times New Roman"/>
      <w:lang w:eastAsia="ar-SA"/>
    </w:rPr>
  </w:style>
  <w:style w:type="paragraph" w:customStyle="1" w:styleId="p12">
    <w:name w:val="p12"/>
    <w:basedOn w:val="Normale"/>
    <w:rsid w:val="006A2CC6"/>
    <w:pPr>
      <w:widowControl w:val="0"/>
      <w:tabs>
        <w:tab w:val="left" w:pos="720"/>
      </w:tabs>
      <w:autoSpaceDE w:val="0"/>
      <w:spacing w:after="0" w:line="240" w:lineRule="atLeast"/>
      <w:jc w:val="both"/>
    </w:pPr>
    <w:rPr>
      <w:rFonts w:ascii="Times New Roman" w:eastAsia="Times New Roman" w:hAnsi="Times New Roman"/>
      <w:color w:val="auto"/>
      <w:sz w:val="20"/>
      <w:szCs w:val="20"/>
      <w:lang w:eastAsia="ar-SA"/>
    </w:rPr>
  </w:style>
  <w:style w:type="paragraph" w:customStyle="1" w:styleId="Corpotesto1">
    <w:name w:val="Corpo testo1"/>
    <w:aliases w:val="bt,body text,BODY TEXT,Block text"/>
    <w:rsid w:val="006A2CC6"/>
    <w:pPr>
      <w:widowControl w:val="0"/>
      <w:suppressAutoHyphens/>
      <w:autoSpaceDE w:val="0"/>
      <w:spacing w:line="260" w:lineRule="atLeast"/>
      <w:ind w:firstLine="283"/>
      <w:jc w:val="both"/>
    </w:pPr>
    <w:rPr>
      <w:rFonts w:ascii="Garamond" w:eastAsia="Times New Roman" w:hAnsi="Garamond" w:cs="Garamond"/>
      <w:color w:val="000000"/>
      <w:sz w:val="22"/>
      <w:szCs w:val="22"/>
      <w:lang w:eastAsia="ar-SA"/>
    </w:rPr>
  </w:style>
  <w:style w:type="paragraph" w:customStyle="1" w:styleId="Corpodeltesto21">
    <w:name w:val="Corpo del testo 21"/>
    <w:basedOn w:val="Normale"/>
    <w:rsid w:val="006A2CC6"/>
    <w:pPr>
      <w:spacing w:after="0" w:line="240" w:lineRule="auto"/>
      <w:jc w:val="both"/>
    </w:pPr>
    <w:rPr>
      <w:rFonts w:ascii="Times New Roman" w:eastAsia="Times New Roman" w:hAnsi="Times New Roman"/>
      <w:color w:val="auto"/>
      <w:sz w:val="24"/>
      <w:szCs w:val="20"/>
      <w:lang w:eastAsia="ar-SA"/>
    </w:rPr>
  </w:style>
  <w:style w:type="paragraph" w:styleId="Rientrocorpodeltesto">
    <w:name w:val="Body Text Indent"/>
    <w:basedOn w:val="Normale"/>
    <w:link w:val="RientrocorpodeltestoCarattere1"/>
    <w:rsid w:val="006A2CC6"/>
    <w:pPr>
      <w:spacing w:after="120" w:line="240" w:lineRule="auto"/>
      <w:ind w:left="283"/>
    </w:pPr>
    <w:rPr>
      <w:rFonts w:ascii="Times New Roman" w:eastAsia="Times New Roman" w:hAnsi="Times New Roman"/>
      <w:color w:val="auto"/>
      <w:sz w:val="20"/>
      <w:szCs w:val="20"/>
      <w:lang w:val="x-none" w:eastAsia="ar-SA"/>
    </w:rPr>
  </w:style>
  <w:style w:type="character" w:customStyle="1" w:styleId="RientrocorpodeltestoCarattere1">
    <w:name w:val="Rientro corpo del testo Carattere1"/>
    <w:basedOn w:val="Carpredefinitoparagrafo"/>
    <w:link w:val="Rientrocorpodeltesto"/>
    <w:rsid w:val="006A2CC6"/>
    <w:rPr>
      <w:rFonts w:ascii="Times New Roman" w:eastAsia="Times New Roman" w:hAnsi="Times New Roman"/>
      <w:lang w:val="x-none" w:eastAsia="ar-SA"/>
    </w:rPr>
  </w:style>
  <w:style w:type="paragraph" w:customStyle="1" w:styleId="Primorientrocorpodeltesto21">
    <w:name w:val="Primo rientro corpo del testo 21"/>
    <w:basedOn w:val="Rientrocorpodeltesto"/>
    <w:rsid w:val="006A2CC6"/>
    <w:pPr>
      <w:suppressAutoHyphens w:val="0"/>
      <w:ind w:firstLine="210"/>
    </w:pPr>
  </w:style>
  <w:style w:type="paragraph" w:customStyle="1" w:styleId="usoboll1">
    <w:name w:val="usoboll1"/>
    <w:basedOn w:val="Normale"/>
    <w:rsid w:val="006A2CC6"/>
    <w:pPr>
      <w:widowControl w:val="0"/>
      <w:spacing w:after="0" w:line="482" w:lineRule="exact"/>
      <w:jc w:val="both"/>
    </w:pPr>
    <w:rPr>
      <w:rFonts w:ascii="Times New Roman" w:eastAsia="Times New Roman" w:hAnsi="Times New Roman"/>
      <w:color w:val="auto"/>
      <w:sz w:val="24"/>
      <w:szCs w:val="20"/>
      <w:lang w:eastAsia="ar-SA"/>
    </w:rPr>
  </w:style>
  <w:style w:type="paragraph" w:customStyle="1" w:styleId="Corpodeltesto32">
    <w:name w:val="Corpo del testo 32"/>
    <w:basedOn w:val="Normale"/>
    <w:rsid w:val="006A2CC6"/>
    <w:pPr>
      <w:spacing w:after="0" w:line="240" w:lineRule="auto"/>
      <w:jc w:val="both"/>
    </w:pPr>
    <w:rPr>
      <w:rFonts w:ascii="Times New Roman" w:eastAsia="Times New Roman" w:hAnsi="Times New Roman"/>
      <w:color w:val="auto"/>
      <w:sz w:val="24"/>
      <w:szCs w:val="20"/>
      <w:lang w:eastAsia="ar-SA"/>
    </w:rPr>
  </w:style>
  <w:style w:type="paragraph" w:customStyle="1" w:styleId="Rientrocorpodeltesto21">
    <w:name w:val="Rientro corpo del testo 21"/>
    <w:basedOn w:val="Normale"/>
    <w:rsid w:val="006A2CC6"/>
    <w:pPr>
      <w:spacing w:after="0" w:line="240" w:lineRule="auto"/>
      <w:ind w:left="705"/>
      <w:jc w:val="both"/>
    </w:pPr>
    <w:rPr>
      <w:rFonts w:ascii="Times New Roman" w:eastAsia="Times New Roman" w:hAnsi="Times New Roman"/>
      <w:color w:val="auto"/>
      <w:sz w:val="24"/>
      <w:szCs w:val="20"/>
      <w:lang w:eastAsia="ar-SA"/>
    </w:rPr>
  </w:style>
  <w:style w:type="paragraph" w:customStyle="1" w:styleId="Rientrocorpodeltesto31">
    <w:name w:val="Rientro corpo del testo 31"/>
    <w:basedOn w:val="Normale"/>
    <w:rsid w:val="006A2CC6"/>
    <w:pPr>
      <w:spacing w:after="0" w:line="240" w:lineRule="auto"/>
      <w:ind w:left="705"/>
      <w:jc w:val="both"/>
    </w:pPr>
    <w:rPr>
      <w:rFonts w:ascii="Times New Roman" w:eastAsia="Times New Roman" w:hAnsi="Times New Roman"/>
      <w:b/>
      <w:color w:val="auto"/>
      <w:sz w:val="24"/>
      <w:szCs w:val="20"/>
      <w:lang w:eastAsia="ar-SA"/>
    </w:rPr>
  </w:style>
  <w:style w:type="paragraph" w:customStyle="1" w:styleId="Contenutotabella">
    <w:name w:val="Contenuto tabella"/>
    <w:basedOn w:val="Normale"/>
    <w:rsid w:val="006A2CC6"/>
    <w:pPr>
      <w:suppressLineNumbers/>
      <w:spacing w:after="0" w:line="240" w:lineRule="auto"/>
    </w:pPr>
    <w:rPr>
      <w:rFonts w:ascii="Times New Roman" w:eastAsia="Times New Roman" w:hAnsi="Times New Roman"/>
      <w:color w:val="auto"/>
      <w:sz w:val="20"/>
      <w:szCs w:val="20"/>
      <w:lang w:eastAsia="ar-SA"/>
    </w:rPr>
  </w:style>
  <w:style w:type="paragraph" w:customStyle="1" w:styleId="Intestazionetabella">
    <w:name w:val="Intestazione tabella"/>
    <w:basedOn w:val="Contenutotabella"/>
    <w:rsid w:val="006A2CC6"/>
    <w:pPr>
      <w:jc w:val="center"/>
    </w:pPr>
    <w:rPr>
      <w:b/>
      <w:bCs/>
    </w:rPr>
  </w:style>
  <w:style w:type="paragraph" w:customStyle="1" w:styleId="Oggettoconpuntadifreccia">
    <w:name w:val="Oggetto con punta di freccia"/>
    <w:basedOn w:val="Normale"/>
    <w:rsid w:val="006A2CC6"/>
    <w:pPr>
      <w:spacing w:after="0" w:line="240" w:lineRule="auto"/>
    </w:pPr>
    <w:rPr>
      <w:rFonts w:ascii="Times New Roman" w:eastAsia="Times New Roman" w:hAnsi="Times New Roman"/>
      <w:color w:val="auto"/>
      <w:sz w:val="20"/>
      <w:szCs w:val="20"/>
      <w:lang w:eastAsia="ar-SA"/>
    </w:rPr>
  </w:style>
  <w:style w:type="paragraph" w:customStyle="1" w:styleId="Oggettoconombra">
    <w:name w:val="Oggetto con ombra"/>
    <w:basedOn w:val="Normale"/>
    <w:rsid w:val="006A2CC6"/>
    <w:pPr>
      <w:spacing w:after="0" w:line="240" w:lineRule="auto"/>
    </w:pPr>
    <w:rPr>
      <w:rFonts w:ascii="Times New Roman" w:eastAsia="Times New Roman" w:hAnsi="Times New Roman"/>
      <w:color w:val="auto"/>
      <w:sz w:val="20"/>
      <w:szCs w:val="20"/>
      <w:lang w:eastAsia="ar-SA"/>
    </w:rPr>
  </w:style>
  <w:style w:type="paragraph" w:customStyle="1" w:styleId="Oggettosenzariempimento">
    <w:name w:val="Oggetto senza riempimento"/>
    <w:basedOn w:val="Normale"/>
    <w:rsid w:val="006A2CC6"/>
    <w:pPr>
      <w:spacing w:after="0" w:line="240" w:lineRule="auto"/>
    </w:pPr>
    <w:rPr>
      <w:rFonts w:ascii="Times New Roman" w:eastAsia="Times New Roman" w:hAnsi="Times New Roman"/>
      <w:color w:val="auto"/>
      <w:sz w:val="20"/>
      <w:szCs w:val="20"/>
      <w:lang w:eastAsia="ar-SA"/>
    </w:rPr>
  </w:style>
  <w:style w:type="paragraph" w:customStyle="1" w:styleId="Oggettosenzariempimentoelinea">
    <w:name w:val="Oggetto senza riempimento e linea"/>
    <w:basedOn w:val="Normale"/>
    <w:rsid w:val="006A2CC6"/>
    <w:pPr>
      <w:spacing w:after="0" w:line="240" w:lineRule="auto"/>
    </w:pPr>
    <w:rPr>
      <w:rFonts w:ascii="Times New Roman" w:eastAsia="Times New Roman" w:hAnsi="Times New Roman"/>
      <w:color w:val="auto"/>
      <w:sz w:val="20"/>
      <w:szCs w:val="20"/>
      <w:lang w:eastAsia="ar-SA"/>
    </w:rPr>
  </w:style>
  <w:style w:type="paragraph" w:customStyle="1" w:styleId="Testo">
    <w:name w:val="Testo"/>
    <w:basedOn w:val="Didascalia1"/>
    <w:rsid w:val="006A2CC6"/>
  </w:style>
  <w:style w:type="paragraph" w:customStyle="1" w:styleId="Corpotestogiustificato">
    <w:name w:val="Corpo testo giustificato"/>
    <w:basedOn w:val="Normale"/>
    <w:rsid w:val="006A2CC6"/>
    <w:pPr>
      <w:spacing w:after="0" w:line="240" w:lineRule="auto"/>
    </w:pPr>
    <w:rPr>
      <w:rFonts w:ascii="Times New Roman" w:eastAsia="Times New Roman" w:hAnsi="Times New Roman"/>
      <w:color w:val="auto"/>
      <w:sz w:val="20"/>
      <w:szCs w:val="20"/>
      <w:lang w:eastAsia="ar-SA"/>
    </w:rPr>
  </w:style>
  <w:style w:type="paragraph" w:customStyle="1" w:styleId="Rientrodellaprimalinea">
    <w:name w:val="Rientro della prima linea"/>
    <w:basedOn w:val="Normale"/>
    <w:rsid w:val="006A2CC6"/>
    <w:pPr>
      <w:spacing w:after="0" w:line="240" w:lineRule="auto"/>
      <w:ind w:firstLine="340"/>
    </w:pPr>
    <w:rPr>
      <w:rFonts w:ascii="Times New Roman" w:eastAsia="Times New Roman" w:hAnsi="Times New Roman"/>
      <w:color w:val="auto"/>
      <w:sz w:val="20"/>
      <w:szCs w:val="20"/>
      <w:lang w:eastAsia="ar-SA"/>
    </w:rPr>
  </w:style>
  <w:style w:type="paragraph" w:customStyle="1" w:styleId="Titolo10">
    <w:name w:val="Titolo1"/>
    <w:basedOn w:val="Normale"/>
    <w:rsid w:val="006A2CC6"/>
    <w:pPr>
      <w:spacing w:after="0" w:line="240" w:lineRule="auto"/>
      <w:jc w:val="center"/>
    </w:pPr>
    <w:rPr>
      <w:rFonts w:ascii="Times New Roman" w:eastAsia="Times New Roman" w:hAnsi="Times New Roman"/>
      <w:color w:val="auto"/>
      <w:sz w:val="20"/>
      <w:szCs w:val="20"/>
      <w:lang w:eastAsia="ar-SA"/>
    </w:rPr>
  </w:style>
  <w:style w:type="paragraph" w:customStyle="1" w:styleId="Titolo20">
    <w:name w:val="Titolo2"/>
    <w:basedOn w:val="Normale"/>
    <w:rsid w:val="006A2CC6"/>
    <w:pPr>
      <w:spacing w:before="57" w:after="57" w:line="240" w:lineRule="auto"/>
      <w:ind w:right="113"/>
      <w:jc w:val="center"/>
    </w:pPr>
    <w:rPr>
      <w:rFonts w:ascii="Times New Roman" w:eastAsia="Times New Roman" w:hAnsi="Times New Roman"/>
      <w:color w:val="auto"/>
      <w:sz w:val="20"/>
      <w:szCs w:val="20"/>
      <w:lang w:eastAsia="ar-SA"/>
    </w:rPr>
  </w:style>
  <w:style w:type="paragraph" w:customStyle="1" w:styleId="Intestazione1">
    <w:name w:val="Intestazione1"/>
    <w:basedOn w:val="Normale"/>
    <w:rsid w:val="006A2CC6"/>
    <w:pPr>
      <w:spacing w:before="238" w:after="119" w:line="240" w:lineRule="auto"/>
    </w:pPr>
    <w:rPr>
      <w:rFonts w:ascii="Times New Roman" w:eastAsia="Times New Roman" w:hAnsi="Times New Roman"/>
      <w:color w:val="auto"/>
      <w:sz w:val="20"/>
      <w:szCs w:val="20"/>
      <w:lang w:eastAsia="ar-SA"/>
    </w:rPr>
  </w:style>
  <w:style w:type="paragraph" w:customStyle="1" w:styleId="Intestazione2">
    <w:name w:val="Intestazione2"/>
    <w:basedOn w:val="Normale"/>
    <w:rsid w:val="006A2CC6"/>
    <w:pPr>
      <w:spacing w:before="238" w:after="119" w:line="240" w:lineRule="auto"/>
    </w:pPr>
    <w:rPr>
      <w:rFonts w:ascii="Times New Roman" w:eastAsia="Times New Roman" w:hAnsi="Times New Roman"/>
      <w:color w:val="auto"/>
      <w:sz w:val="20"/>
      <w:szCs w:val="20"/>
      <w:lang w:eastAsia="ar-SA"/>
    </w:rPr>
  </w:style>
  <w:style w:type="paragraph" w:customStyle="1" w:styleId="Lineadiquotatura">
    <w:name w:val="Linea di quotatura"/>
    <w:basedOn w:val="Normale"/>
    <w:rsid w:val="006A2CC6"/>
    <w:pPr>
      <w:spacing w:after="0" w:line="240" w:lineRule="auto"/>
    </w:pPr>
    <w:rPr>
      <w:rFonts w:ascii="Times New Roman" w:eastAsia="Times New Roman" w:hAnsi="Times New Roman"/>
      <w:color w:val="auto"/>
      <w:sz w:val="20"/>
      <w:szCs w:val="20"/>
      <w:lang w:eastAsia="ar-SA"/>
    </w:rPr>
  </w:style>
  <w:style w:type="paragraph" w:customStyle="1" w:styleId="PredefinitoLTGliederung1">
    <w:name w:val="Predefinito~LT~Gliederung 1"/>
    <w:rsid w:val="006A2CC6"/>
    <w:pPr>
      <w:widowControl w:val="0"/>
      <w:suppressAutoHyphens/>
      <w:autoSpaceDE w:val="0"/>
      <w:spacing w:after="283"/>
    </w:pPr>
    <w:rPr>
      <w:rFonts w:ascii="Mangal" w:eastAsia="Mangal" w:hAnsi="Mangal" w:cs="Mangal"/>
      <w:color w:val="000000"/>
      <w:kern w:val="1"/>
      <w:sz w:val="64"/>
      <w:szCs w:val="64"/>
      <w:lang w:eastAsia="hi-IN" w:bidi="hi-IN"/>
    </w:rPr>
  </w:style>
  <w:style w:type="paragraph" w:customStyle="1" w:styleId="PredefinitoLTGliederung2">
    <w:name w:val="Predefinito~LT~Gliederung 2"/>
    <w:basedOn w:val="PredefinitoLTGliederung1"/>
    <w:rsid w:val="006A2CC6"/>
    <w:pPr>
      <w:spacing w:after="227"/>
    </w:pPr>
    <w:rPr>
      <w:sz w:val="48"/>
      <w:szCs w:val="48"/>
    </w:rPr>
  </w:style>
  <w:style w:type="paragraph" w:customStyle="1" w:styleId="PredefinitoLTGliederung3">
    <w:name w:val="Predefinito~LT~Gliederung 3"/>
    <w:basedOn w:val="PredefinitoLTGliederung2"/>
    <w:rsid w:val="006A2CC6"/>
    <w:pPr>
      <w:spacing w:after="170"/>
    </w:pPr>
    <w:rPr>
      <w:sz w:val="40"/>
      <w:szCs w:val="40"/>
    </w:rPr>
  </w:style>
  <w:style w:type="paragraph" w:customStyle="1" w:styleId="PredefinitoLTGliederung4">
    <w:name w:val="Predefinito~LT~Gliederung 4"/>
    <w:basedOn w:val="PredefinitoLTGliederung3"/>
    <w:rsid w:val="006A2CC6"/>
    <w:pPr>
      <w:spacing w:after="113"/>
    </w:pPr>
  </w:style>
  <w:style w:type="paragraph" w:customStyle="1" w:styleId="PredefinitoLTGliederung5">
    <w:name w:val="Predefinito~LT~Gliederung 5"/>
    <w:basedOn w:val="PredefinitoLTGliederung4"/>
    <w:rsid w:val="006A2CC6"/>
    <w:pPr>
      <w:spacing w:after="57"/>
    </w:pPr>
  </w:style>
  <w:style w:type="paragraph" w:customStyle="1" w:styleId="PredefinitoLTGliederung6">
    <w:name w:val="Predefinito~LT~Gliederung 6"/>
    <w:basedOn w:val="PredefinitoLTGliederung5"/>
    <w:rsid w:val="006A2CC6"/>
  </w:style>
  <w:style w:type="paragraph" w:customStyle="1" w:styleId="PredefinitoLTGliederung7">
    <w:name w:val="Predefinito~LT~Gliederung 7"/>
    <w:basedOn w:val="PredefinitoLTGliederung6"/>
    <w:rsid w:val="006A2CC6"/>
  </w:style>
  <w:style w:type="paragraph" w:customStyle="1" w:styleId="PredefinitoLTGliederung8">
    <w:name w:val="Predefinito~LT~Gliederung 8"/>
    <w:basedOn w:val="PredefinitoLTGliederung7"/>
    <w:rsid w:val="006A2CC6"/>
  </w:style>
  <w:style w:type="paragraph" w:customStyle="1" w:styleId="PredefinitoLTGliederung9">
    <w:name w:val="Predefinito~LT~Gliederung 9"/>
    <w:basedOn w:val="PredefinitoLTGliederung8"/>
    <w:rsid w:val="006A2CC6"/>
  </w:style>
  <w:style w:type="paragraph" w:customStyle="1" w:styleId="PredefinitoLTTitel">
    <w:name w:val="Predefinito~LT~Titel"/>
    <w:rsid w:val="006A2CC6"/>
    <w:pPr>
      <w:widowControl w:val="0"/>
      <w:suppressAutoHyphens/>
      <w:autoSpaceDE w:val="0"/>
    </w:pPr>
    <w:rPr>
      <w:rFonts w:ascii="Mangal" w:eastAsia="Mangal" w:hAnsi="Mangal" w:cs="Mangal"/>
      <w:color w:val="000000"/>
      <w:kern w:val="1"/>
      <w:sz w:val="36"/>
      <w:szCs w:val="36"/>
      <w:lang w:eastAsia="hi-IN" w:bidi="hi-IN"/>
    </w:rPr>
  </w:style>
  <w:style w:type="paragraph" w:customStyle="1" w:styleId="PredefinitoLTUntertitel">
    <w:name w:val="Predefinito~LT~Untertitel"/>
    <w:rsid w:val="006A2CC6"/>
    <w:pPr>
      <w:widowControl w:val="0"/>
      <w:suppressAutoHyphens/>
      <w:autoSpaceDE w:val="0"/>
      <w:jc w:val="center"/>
    </w:pPr>
    <w:rPr>
      <w:rFonts w:ascii="Mangal" w:eastAsia="Mangal" w:hAnsi="Mangal" w:cs="Mangal"/>
      <w:kern w:val="1"/>
      <w:sz w:val="64"/>
      <w:szCs w:val="64"/>
      <w:lang w:eastAsia="hi-IN" w:bidi="hi-IN"/>
    </w:rPr>
  </w:style>
  <w:style w:type="paragraph" w:customStyle="1" w:styleId="PredefinitoLTNotizen">
    <w:name w:val="Predefinito~LT~Notizen"/>
    <w:rsid w:val="006A2CC6"/>
    <w:pPr>
      <w:widowControl w:val="0"/>
      <w:suppressAutoHyphens/>
      <w:autoSpaceDE w:val="0"/>
      <w:ind w:left="340" w:hanging="340"/>
    </w:pPr>
    <w:rPr>
      <w:rFonts w:ascii="Mangal" w:eastAsia="Mangal" w:hAnsi="Mangal" w:cs="Mangal"/>
      <w:kern w:val="1"/>
      <w:sz w:val="40"/>
      <w:szCs w:val="40"/>
      <w:lang w:eastAsia="hi-IN" w:bidi="hi-IN"/>
    </w:rPr>
  </w:style>
  <w:style w:type="paragraph" w:customStyle="1" w:styleId="PredefinitoLTHintergrundobjekte">
    <w:name w:val="Predefinito~LT~Hintergrundobjekte"/>
    <w:rsid w:val="006A2CC6"/>
    <w:pPr>
      <w:widowControl w:val="0"/>
      <w:suppressAutoHyphens/>
      <w:autoSpaceDE w:val="0"/>
    </w:pPr>
    <w:rPr>
      <w:rFonts w:ascii="Times New Roman" w:eastAsia="SimSun" w:hAnsi="Times New Roman" w:cs="Mangal"/>
      <w:kern w:val="1"/>
      <w:sz w:val="24"/>
      <w:szCs w:val="24"/>
      <w:lang w:eastAsia="hi-IN" w:bidi="hi-IN"/>
    </w:rPr>
  </w:style>
  <w:style w:type="paragraph" w:customStyle="1" w:styleId="PredefinitoLTHintergrund">
    <w:name w:val="Predefinito~LT~Hintergrund"/>
    <w:rsid w:val="006A2CC6"/>
    <w:pPr>
      <w:widowControl w:val="0"/>
      <w:suppressAutoHyphens/>
      <w:autoSpaceDE w:val="0"/>
    </w:pPr>
    <w:rPr>
      <w:rFonts w:ascii="Times New Roman" w:eastAsia="SimSun" w:hAnsi="Times New Roman" w:cs="Mangal"/>
      <w:kern w:val="1"/>
      <w:sz w:val="24"/>
      <w:szCs w:val="24"/>
      <w:lang w:eastAsia="hi-IN" w:bidi="hi-IN"/>
    </w:rPr>
  </w:style>
  <w:style w:type="paragraph" w:customStyle="1" w:styleId="default0">
    <w:name w:val="default"/>
    <w:rsid w:val="006A2CC6"/>
    <w:pPr>
      <w:widowControl w:val="0"/>
      <w:suppressAutoHyphens/>
      <w:autoSpaceDE w:val="0"/>
      <w:spacing w:line="200" w:lineRule="atLeast"/>
    </w:pPr>
    <w:rPr>
      <w:rFonts w:ascii="Mangal" w:eastAsia="Mangal" w:hAnsi="Mangal" w:cs="Mangal"/>
      <w:kern w:val="1"/>
      <w:sz w:val="36"/>
      <w:szCs w:val="36"/>
      <w:lang w:eastAsia="hi-IN" w:bidi="hi-IN"/>
    </w:rPr>
  </w:style>
  <w:style w:type="paragraph" w:customStyle="1" w:styleId="blue1">
    <w:name w:val="blue1"/>
    <w:basedOn w:val="default0"/>
    <w:rsid w:val="006A2CC6"/>
  </w:style>
  <w:style w:type="paragraph" w:customStyle="1" w:styleId="blue2">
    <w:name w:val="blue2"/>
    <w:basedOn w:val="default0"/>
    <w:rsid w:val="006A2CC6"/>
  </w:style>
  <w:style w:type="paragraph" w:customStyle="1" w:styleId="blue3">
    <w:name w:val="blue3"/>
    <w:basedOn w:val="default0"/>
    <w:rsid w:val="006A2CC6"/>
  </w:style>
  <w:style w:type="paragraph" w:customStyle="1" w:styleId="bw1">
    <w:name w:val="bw1"/>
    <w:basedOn w:val="default0"/>
    <w:rsid w:val="006A2CC6"/>
  </w:style>
  <w:style w:type="paragraph" w:customStyle="1" w:styleId="bw2">
    <w:name w:val="bw2"/>
    <w:basedOn w:val="default0"/>
    <w:rsid w:val="006A2CC6"/>
  </w:style>
  <w:style w:type="paragraph" w:customStyle="1" w:styleId="bw3">
    <w:name w:val="bw3"/>
    <w:basedOn w:val="default0"/>
    <w:rsid w:val="006A2CC6"/>
  </w:style>
  <w:style w:type="paragraph" w:customStyle="1" w:styleId="orange1">
    <w:name w:val="orange1"/>
    <w:basedOn w:val="default0"/>
    <w:rsid w:val="006A2CC6"/>
  </w:style>
  <w:style w:type="paragraph" w:customStyle="1" w:styleId="orange2">
    <w:name w:val="orange2"/>
    <w:basedOn w:val="default0"/>
    <w:rsid w:val="006A2CC6"/>
  </w:style>
  <w:style w:type="paragraph" w:customStyle="1" w:styleId="orange3">
    <w:name w:val="orange3"/>
    <w:basedOn w:val="default0"/>
    <w:rsid w:val="006A2CC6"/>
  </w:style>
  <w:style w:type="paragraph" w:customStyle="1" w:styleId="turquise1">
    <w:name w:val="turquise1"/>
    <w:basedOn w:val="default0"/>
    <w:rsid w:val="006A2CC6"/>
  </w:style>
  <w:style w:type="paragraph" w:customStyle="1" w:styleId="turquise2">
    <w:name w:val="turquise2"/>
    <w:basedOn w:val="default0"/>
    <w:rsid w:val="006A2CC6"/>
  </w:style>
  <w:style w:type="paragraph" w:customStyle="1" w:styleId="turquise3">
    <w:name w:val="turquise3"/>
    <w:basedOn w:val="default0"/>
    <w:rsid w:val="006A2CC6"/>
  </w:style>
  <w:style w:type="paragraph" w:customStyle="1" w:styleId="gray1">
    <w:name w:val="gray1"/>
    <w:basedOn w:val="default0"/>
    <w:rsid w:val="006A2CC6"/>
  </w:style>
  <w:style w:type="paragraph" w:customStyle="1" w:styleId="gray2">
    <w:name w:val="gray2"/>
    <w:basedOn w:val="default0"/>
    <w:rsid w:val="006A2CC6"/>
  </w:style>
  <w:style w:type="paragraph" w:customStyle="1" w:styleId="gray3">
    <w:name w:val="gray3"/>
    <w:basedOn w:val="default0"/>
    <w:rsid w:val="006A2CC6"/>
  </w:style>
  <w:style w:type="paragraph" w:customStyle="1" w:styleId="sun1">
    <w:name w:val="sun1"/>
    <w:basedOn w:val="default0"/>
    <w:rsid w:val="006A2CC6"/>
  </w:style>
  <w:style w:type="paragraph" w:customStyle="1" w:styleId="sun2">
    <w:name w:val="sun2"/>
    <w:basedOn w:val="default0"/>
    <w:rsid w:val="006A2CC6"/>
  </w:style>
  <w:style w:type="paragraph" w:customStyle="1" w:styleId="sun3">
    <w:name w:val="sun3"/>
    <w:basedOn w:val="default0"/>
    <w:rsid w:val="006A2CC6"/>
  </w:style>
  <w:style w:type="paragraph" w:customStyle="1" w:styleId="earth1">
    <w:name w:val="earth1"/>
    <w:basedOn w:val="default0"/>
    <w:rsid w:val="006A2CC6"/>
  </w:style>
  <w:style w:type="paragraph" w:customStyle="1" w:styleId="earth2">
    <w:name w:val="earth2"/>
    <w:basedOn w:val="default0"/>
    <w:rsid w:val="006A2CC6"/>
  </w:style>
  <w:style w:type="paragraph" w:customStyle="1" w:styleId="earth3">
    <w:name w:val="earth3"/>
    <w:basedOn w:val="default0"/>
    <w:rsid w:val="006A2CC6"/>
  </w:style>
  <w:style w:type="paragraph" w:customStyle="1" w:styleId="green1">
    <w:name w:val="green1"/>
    <w:basedOn w:val="default0"/>
    <w:rsid w:val="006A2CC6"/>
  </w:style>
  <w:style w:type="paragraph" w:customStyle="1" w:styleId="green2">
    <w:name w:val="green2"/>
    <w:basedOn w:val="default0"/>
    <w:rsid w:val="006A2CC6"/>
  </w:style>
  <w:style w:type="paragraph" w:customStyle="1" w:styleId="green3">
    <w:name w:val="green3"/>
    <w:basedOn w:val="default0"/>
    <w:rsid w:val="006A2CC6"/>
  </w:style>
  <w:style w:type="paragraph" w:customStyle="1" w:styleId="seetang1">
    <w:name w:val="seetang1"/>
    <w:basedOn w:val="default0"/>
    <w:rsid w:val="006A2CC6"/>
  </w:style>
  <w:style w:type="paragraph" w:customStyle="1" w:styleId="seetang2">
    <w:name w:val="seetang2"/>
    <w:basedOn w:val="default0"/>
    <w:rsid w:val="006A2CC6"/>
  </w:style>
  <w:style w:type="paragraph" w:customStyle="1" w:styleId="seetang3">
    <w:name w:val="seetang3"/>
    <w:basedOn w:val="default0"/>
    <w:rsid w:val="006A2CC6"/>
  </w:style>
  <w:style w:type="paragraph" w:customStyle="1" w:styleId="lightblue1">
    <w:name w:val="lightblue1"/>
    <w:basedOn w:val="default0"/>
    <w:rsid w:val="006A2CC6"/>
  </w:style>
  <w:style w:type="paragraph" w:customStyle="1" w:styleId="lightblue2">
    <w:name w:val="lightblue2"/>
    <w:basedOn w:val="default0"/>
    <w:rsid w:val="006A2CC6"/>
  </w:style>
  <w:style w:type="paragraph" w:customStyle="1" w:styleId="lightblue3">
    <w:name w:val="lightblue3"/>
    <w:basedOn w:val="default0"/>
    <w:rsid w:val="006A2CC6"/>
  </w:style>
  <w:style w:type="paragraph" w:customStyle="1" w:styleId="yellow1">
    <w:name w:val="yellow1"/>
    <w:basedOn w:val="default0"/>
    <w:rsid w:val="006A2CC6"/>
  </w:style>
  <w:style w:type="paragraph" w:customStyle="1" w:styleId="yellow2">
    <w:name w:val="yellow2"/>
    <w:basedOn w:val="default0"/>
    <w:rsid w:val="006A2CC6"/>
  </w:style>
  <w:style w:type="paragraph" w:customStyle="1" w:styleId="yellow3">
    <w:name w:val="yellow3"/>
    <w:basedOn w:val="default0"/>
    <w:rsid w:val="006A2CC6"/>
  </w:style>
  <w:style w:type="paragraph" w:customStyle="1" w:styleId="WW-Titolo">
    <w:name w:val="WW-Titolo"/>
    <w:rsid w:val="006A2CC6"/>
    <w:pPr>
      <w:widowControl w:val="0"/>
      <w:suppressAutoHyphens/>
      <w:autoSpaceDE w:val="0"/>
    </w:pPr>
    <w:rPr>
      <w:rFonts w:ascii="Mangal" w:eastAsia="Mangal" w:hAnsi="Mangal" w:cs="Mangal"/>
      <w:color w:val="000000"/>
      <w:kern w:val="1"/>
      <w:sz w:val="36"/>
      <w:szCs w:val="36"/>
      <w:lang w:eastAsia="hi-IN" w:bidi="hi-IN"/>
    </w:rPr>
  </w:style>
  <w:style w:type="paragraph" w:customStyle="1" w:styleId="Oggettidisfondo">
    <w:name w:val="Oggetti di sfondo"/>
    <w:rsid w:val="006A2CC6"/>
    <w:pPr>
      <w:widowControl w:val="0"/>
      <w:suppressAutoHyphens/>
      <w:autoSpaceDE w:val="0"/>
    </w:pPr>
    <w:rPr>
      <w:rFonts w:ascii="Times New Roman" w:eastAsia="SimSun" w:hAnsi="Times New Roman" w:cs="Mangal"/>
      <w:kern w:val="1"/>
      <w:sz w:val="24"/>
      <w:szCs w:val="24"/>
      <w:lang w:eastAsia="hi-IN" w:bidi="hi-IN"/>
    </w:rPr>
  </w:style>
  <w:style w:type="paragraph" w:customStyle="1" w:styleId="Sfondo">
    <w:name w:val="Sfondo"/>
    <w:rsid w:val="006A2CC6"/>
    <w:pPr>
      <w:widowControl w:val="0"/>
      <w:suppressAutoHyphens/>
      <w:autoSpaceDE w:val="0"/>
    </w:pPr>
    <w:rPr>
      <w:rFonts w:ascii="Times New Roman" w:eastAsia="SimSun" w:hAnsi="Times New Roman" w:cs="Mangal"/>
      <w:kern w:val="1"/>
      <w:sz w:val="24"/>
      <w:szCs w:val="24"/>
      <w:lang w:eastAsia="hi-IN" w:bidi="hi-IN"/>
    </w:rPr>
  </w:style>
  <w:style w:type="paragraph" w:customStyle="1" w:styleId="Note">
    <w:name w:val="Note"/>
    <w:rsid w:val="006A2CC6"/>
    <w:pPr>
      <w:widowControl w:val="0"/>
      <w:suppressAutoHyphens/>
      <w:autoSpaceDE w:val="0"/>
      <w:ind w:left="340" w:hanging="340"/>
    </w:pPr>
    <w:rPr>
      <w:rFonts w:ascii="Mangal" w:eastAsia="Mangal" w:hAnsi="Mangal" w:cs="Mangal"/>
      <w:kern w:val="1"/>
      <w:sz w:val="40"/>
      <w:szCs w:val="40"/>
      <w:lang w:eastAsia="hi-IN" w:bidi="hi-IN"/>
    </w:rPr>
  </w:style>
  <w:style w:type="paragraph" w:customStyle="1" w:styleId="Struttura1">
    <w:name w:val="Struttura 1"/>
    <w:rsid w:val="006A2CC6"/>
    <w:pPr>
      <w:widowControl w:val="0"/>
      <w:suppressAutoHyphens/>
      <w:autoSpaceDE w:val="0"/>
      <w:spacing w:after="283"/>
    </w:pPr>
    <w:rPr>
      <w:rFonts w:ascii="Mangal" w:eastAsia="Mangal" w:hAnsi="Mangal" w:cs="Mangal"/>
      <w:color w:val="000000"/>
      <w:kern w:val="1"/>
      <w:sz w:val="64"/>
      <w:szCs w:val="64"/>
      <w:lang w:eastAsia="hi-IN" w:bidi="hi-IN"/>
    </w:rPr>
  </w:style>
  <w:style w:type="paragraph" w:customStyle="1" w:styleId="Struttura2">
    <w:name w:val="Struttura 2"/>
    <w:basedOn w:val="Struttura1"/>
    <w:rsid w:val="006A2CC6"/>
    <w:pPr>
      <w:spacing w:after="227"/>
    </w:pPr>
    <w:rPr>
      <w:sz w:val="48"/>
      <w:szCs w:val="48"/>
    </w:rPr>
  </w:style>
  <w:style w:type="paragraph" w:customStyle="1" w:styleId="Struttura3">
    <w:name w:val="Struttura 3"/>
    <w:basedOn w:val="Struttura2"/>
    <w:rsid w:val="006A2CC6"/>
    <w:pPr>
      <w:spacing w:after="170"/>
    </w:pPr>
    <w:rPr>
      <w:sz w:val="40"/>
      <w:szCs w:val="40"/>
    </w:rPr>
  </w:style>
  <w:style w:type="paragraph" w:customStyle="1" w:styleId="Struttura4">
    <w:name w:val="Struttura 4"/>
    <w:basedOn w:val="Struttura3"/>
    <w:rsid w:val="006A2CC6"/>
    <w:pPr>
      <w:spacing w:after="113"/>
    </w:pPr>
  </w:style>
  <w:style w:type="paragraph" w:customStyle="1" w:styleId="Struttura5">
    <w:name w:val="Struttura 5"/>
    <w:basedOn w:val="Struttura4"/>
    <w:rsid w:val="006A2CC6"/>
    <w:pPr>
      <w:spacing w:after="57"/>
    </w:pPr>
  </w:style>
  <w:style w:type="paragraph" w:customStyle="1" w:styleId="Struttura6">
    <w:name w:val="Struttura 6"/>
    <w:basedOn w:val="Struttura5"/>
    <w:rsid w:val="006A2CC6"/>
  </w:style>
  <w:style w:type="paragraph" w:customStyle="1" w:styleId="Struttura7">
    <w:name w:val="Struttura 7"/>
    <w:basedOn w:val="Struttura6"/>
    <w:rsid w:val="006A2CC6"/>
  </w:style>
  <w:style w:type="paragraph" w:customStyle="1" w:styleId="Struttura8">
    <w:name w:val="Struttura 8"/>
    <w:basedOn w:val="Struttura7"/>
    <w:rsid w:val="006A2CC6"/>
  </w:style>
  <w:style w:type="paragraph" w:customStyle="1" w:styleId="Struttura9">
    <w:name w:val="Struttura 9"/>
    <w:basedOn w:val="Struttura8"/>
    <w:rsid w:val="006A2CC6"/>
  </w:style>
  <w:style w:type="paragraph" w:customStyle="1" w:styleId="Predefinito1LTGliederung1">
    <w:name w:val="Predefinito 1~LT~Gliederung 1"/>
    <w:rsid w:val="006A2CC6"/>
    <w:pPr>
      <w:widowControl w:val="0"/>
      <w:suppressAutoHyphens/>
      <w:autoSpaceDE w:val="0"/>
      <w:spacing w:after="283"/>
    </w:pPr>
    <w:rPr>
      <w:rFonts w:ascii="Mangal" w:eastAsia="Mangal" w:hAnsi="Mangal" w:cs="Mangal"/>
      <w:color w:val="000000"/>
      <w:kern w:val="1"/>
      <w:sz w:val="64"/>
      <w:szCs w:val="64"/>
      <w:lang w:eastAsia="hi-IN" w:bidi="hi-IN"/>
    </w:rPr>
  </w:style>
  <w:style w:type="paragraph" w:customStyle="1" w:styleId="Predefinito1LTGliederung2">
    <w:name w:val="Predefinito 1~LT~Gliederung 2"/>
    <w:basedOn w:val="Predefinito1LTGliederung1"/>
    <w:rsid w:val="006A2CC6"/>
    <w:pPr>
      <w:spacing w:after="227"/>
    </w:pPr>
    <w:rPr>
      <w:sz w:val="48"/>
      <w:szCs w:val="48"/>
    </w:rPr>
  </w:style>
  <w:style w:type="paragraph" w:customStyle="1" w:styleId="Predefinito1LTGliederung3">
    <w:name w:val="Predefinito 1~LT~Gliederung 3"/>
    <w:basedOn w:val="Predefinito1LTGliederung2"/>
    <w:rsid w:val="006A2CC6"/>
    <w:pPr>
      <w:spacing w:after="170"/>
    </w:pPr>
    <w:rPr>
      <w:sz w:val="40"/>
      <w:szCs w:val="40"/>
    </w:rPr>
  </w:style>
  <w:style w:type="paragraph" w:customStyle="1" w:styleId="Predefinito1LTGliederung4">
    <w:name w:val="Predefinito 1~LT~Gliederung 4"/>
    <w:basedOn w:val="Predefinito1LTGliederung3"/>
    <w:rsid w:val="006A2CC6"/>
    <w:pPr>
      <w:spacing w:after="113"/>
    </w:pPr>
  </w:style>
  <w:style w:type="paragraph" w:customStyle="1" w:styleId="Predefinito1LTGliederung5">
    <w:name w:val="Predefinito 1~LT~Gliederung 5"/>
    <w:basedOn w:val="Predefinito1LTGliederung4"/>
    <w:rsid w:val="006A2CC6"/>
    <w:pPr>
      <w:spacing w:after="57"/>
    </w:pPr>
  </w:style>
  <w:style w:type="paragraph" w:customStyle="1" w:styleId="Predefinito1LTGliederung6">
    <w:name w:val="Predefinito 1~LT~Gliederung 6"/>
    <w:basedOn w:val="Predefinito1LTGliederung5"/>
    <w:rsid w:val="006A2CC6"/>
  </w:style>
  <w:style w:type="paragraph" w:customStyle="1" w:styleId="Predefinito1LTGliederung7">
    <w:name w:val="Predefinito 1~LT~Gliederung 7"/>
    <w:basedOn w:val="Predefinito1LTGliederung6"/>
    <w:rsid w:val="006A2CC6"/>
  </w:style>
  <w:style w:type="paragraph" w:customStyle="1" w:styleId="Predefinito1LTGliederung8">
    <w:name w:val="Predefinito 1~LT~Gliederung 8"/>
    <w:basedOn w:val="Predefinito1LTGliederung7"/>
    <w:rsid w:val="006A2CC6"/>
  </w:style>
  <w:style w:type="paragraph" w:customStyle="1" w:styleId="Predefinito1LTGliederung9">
    <w:name w:val="Predefinito 1~LT~Gliederung 9"/>
    <w:basedOn w:val="Predefinito1LTGliederung8"/>
    <w:rsid w:val="006A2CC6"/>
  </w:style>
  <w:style w:type="paragraph" w:customStyle="1" w:styleId="Predefinito1LTTitel">
    <w:name w:val="Predefinito 1~LT~Titel"/>
    <w:rsid w:val="006A2CC6"/>
    <w:pPr>
      <w:widowControl w:val="0"/>
      <w:suppressAutoHyphens/>
      <w:autoSpaceDE w:val="0"/>
    </w:pPr>
    <w:rPr>
      <w:rFonts w:ascii="Mangal" w:eastAsia="Mangal" w:hAnsi="Mangal" w:cs="Mangal"/>
      <w:color w:val="000000"/>
      <w:kern w:val="1"/>
      <w:sz w:val="36"/>
      <w:szCs w:val="36"/>
      <w:lang w:eastAsia="hi-IN" w:bidi="hi-IN"/>
    </w:rPr>
  </w:style>
  <w:style w:type="paragraph" w:customStyle="1" w:styleId="Predefinito1LTUntertitel">
    <w:name w:val="Predefinito 1~LT~Untertitel"/>
    <w:rsid w:val="006A2CC6"/>
    <w:pPr>
      <w:widowControl w:val="0"/>
      <w:suppressAutoHyphens/>
      <w:autoSpaceDE w:val="0"/>
      <w:jc w:val="center"/>
    </w:pPr>
    <w:rPr>
      <w:rFonts w:ascii="Mangal" w:eastAsia="Mangal" w:hAnsi="Mangal" w:cs="Mangal"/>
      <w:kern w:val="1"/>
      <w:sz w:val="64"/>
      <w:szCs w:val="64"/>
      <w:lang w:eastAsia="hi-IN" w:bidi="hi-IN"/>
    </w:rPr>
  </w:style>
  <w:style w:type="paragraph" w:customStyle="1" w:styleId="Predefinito1LTNotizen">
    <w:name w:val="Predefinito 1~LT~Notizen"/>
    <w:rsid w:val="006A2CC6"/>
    <w:pPr>
      <w:widowControl w:val="0"/>
      <w:suppressAutoHyphens/>
      <w:autoSpaceDE w:val="0"/>
      <w:ind w:left="340" w:hanging="340"/>
    </w:pPr>
    <w:rPr>
      <w:rFonts w:ascii="Mangal" w:eastAsia="Mangal" w:hAnsi="Mangal" w:cs="Mangal"/>
      <w:kern w:val="1"/>
      <w:sz w:val="40"/>
      <w:szCs w:val="40"/>
      <w:lang w:eastAsia="hi-IN" w:bidi="hi-IN"/>
    </w:rPr>
  </w:style>
  <w:style w:type="paragraph" w:customStyle="1" w:styleId="Predefinito1LTHintergrundobjekte">
    <w:name w:val="Predefinito 1~LT~Hintergrundobjekte"/>
    <w:rsid w:val="006A2CC6"/>
    <w:pPr>
      <w:widowControl w:val="0"/>
      <w:suppressAutoHyphens/>
      <w:autoSpaceDE w:val="0"/>
    </w:pPr>
    <w:rPr>
      <w:rFonts w:ascii="Times New Roman" w:eastAsia="SimSun" w:hAnsi="Times New Roman" w:cs="Mangal"/>
      <w:kern w:val="1"/>
      <w:sz w:val="24"/>
      <w:szCs w:val="24"/>
      <w:lang w:eastAsia="hi-IN" w:bidi="hi-IN"/>
    </w:rPr>
  </w:style>
  <w:style w:type="paragraph" w:customStyle="1" w:styleId="Predefinito1LTHintergrund">
    <w:name w:val="Predefinito 1~LT~Hintergrund"/>
    <w:rsid w:val="006A2CC6"/>
    <w:pPr>
      <w:widowControl w:val="0"/>
      <w:suppressAutoHyphens/>
      <w:autoSpaceDE w:val="0"/>
    </w:pPr>
    <w:rPr>
      <w:rFonts w:ascii="Times New Roman" w:eastAsia="SimSun" w:hAnsi="Times New Roman" w:cs="Mangal"/>
      <w:kern w:val="1"/>
      <w:sz w:val="24"/>
      <w:szCs w:val="24"/>
      <w:lang w:eastAsia="hi-IN" w:bidi="hi-IN"/>
    </w:rPr>
  </w:style>
  <w:style w:type="paragraph" w:styleId="Citazione">
    <w:name w:val="Quote"/>
    <w:basedOn w:val="Normale"/>
    <w:link w:val="CitazioneCarattere"/>
    <w:qFormat/>
    <w:rsid w:val="006A2CC6"/>
    <w:pPr>
      <w:spacing w:after="283" w:line="240" w:lineRule="auto"/>
      <w:ind w:left="567" w:right="567"/>
    </w:pPr>
    <w:rPr>
      <w:rFonts w:ascii="Times New Roman" w:eastAsia="Times New Roman" w:hAnsi="Times New Roman"/>
      <w:color w:val="auto"/>
      <w:sz w:val="20"/>
      <w:szCs w:val="20"/>
      <w:lang w:eastAsia="ar-SA"/>
    </w:rPr>
  </w:style>
  <w:style w:type="character" w:customStyle="1" w:styleId="CitazioneCarattere">
    <w:name w:val="Citazione Carattere"/>
    <w:basedOn w:val="Carpredefinitoparagrafo"/>
    <w:link w:val="Citazione"/>
    <w:rsid w:val="006A2CC6"/>
    <w:rPr>
      <w:rFonts w:ascii="Times New Roman" w:eastAsia="Times New Roman" w:hAnsi="Times New Roman"/>
      <w:lang w:eastAsia="ar-SA"/>
    </w:rPr>
  </w:style>
  <w:style w:type="paragraph" w:customStyle="1" w:styleId="Corpodeltesto24">
    <w:name w:val="Corpo del testo 24"/>
    <w:basedOn w:val="Normale"/>
    <w:rsid w:val="006A2CC6"/>
    <w:pPr>
      <w:spacing w:after="120" w:line="480" w:lineRule="auto"/>
    </w:pPr>
    <w:rPr>
      <w:rFonts w:ascii="Times New Roman" w:eastAsia="Times New Roman" w:hAnsi="Times New Roman"/>
      <w:color w:val="auto"/>
      <w:sz w:val="20"/>
      <w:szCs w:val="20"/>
      <w:lang w:eastAsia="ar-SA"/>
    </w:rPr>
  </w:style>
  <w:style w:type="paragraph" w:styleId="Primorientrocorpodeltesto2">
    <w:name w:val="Body Text First Indent 2"/>
    <w:basedOn w:val="Rientrocorpodeltesto"/>
    <w:link w:val="Primorientrocorpodeltesto2Carattere1"/>
    <w:uiPriority w:val="99"/>
    <w:semiHidden/>
    <w:unhideWhenUsed/>
    <w:rsid w:val="006A2CC6"/>
    <w:pPr>
      <w:ind w:firstLine="210"/>
    </w:pPr>
    <w:rPr>
      <w:lang w:val="it-IT"/>
    </w:rPr>
  </w:style>
  <w:style w:type="character" w:customStyle="1" w:styleId="Primorientrocorpodeltesto2Carattere1">
    <w:name w:val="Primo rientro corpo del testo 2 Carattere1"/>
    <w:basedOn w:val="RientrocorpodeltestoCarattere1"/>
    <w:link w:val="Primorientrocorpodeltesto2"/>
    <w:uiPriority w:val="99"/>
    <w:semiHidden/>
    <w:rsid w:val="006A2CC6"/>
    <w:rPr>
      <w:rFonts w:ascii="Times New Roman" w:eastAsia="Times New Roman" w:hAnsi="Times New Roman"/>
      <w:lang w:val="x-none" w:eastAsia="ar-SA"/>
    </w:rPr>
  </w:style>
  <w:style w:type="table" w:customStyle="1" w:styleId="TableGrid">
    <w:name w:val="TableGrid"/>
    <w:rsid w:val="006A2CC6"/>
    <w:rPr>
      <w:rFonts w:eastAsia="Times New Roman"/>
      <w:sz w:val="22"/>
      <w:szCs w:val="22"/>
    </w:rPr>
    <w:tblPr>
      <w:tblCellMar>
        <w:top w:w="0" w:type="dxa"/>
        <w:left w:w="0" w:type="dxa"/>
        <w:bottom w:w="0" w:type="dxa"/>
        <w:right w:w="0" w:type="dxa"/>
      </w:tblCellMar>
    </w:tblPr>
  </w:style>
  <w:style w:type="character" w:customStyle="1" w:styleId="Menzionenonrisolta1">
    <w:name w:val="Menzione non risolta1"/>
    <w:uiPriority w:val="99"/>
    <w:semiHidden/>
    <w:unhideWhenUsed/>
    <w:rsid w:val="006A2CC6"/>
    <w:rPr>
      <w:color w:val="808080"/>
      <w:shd w:val="clear" w:color="auto" w:fill="E6E6E6"/>
    </w:rPr>
  </w:style>
  <w:style w:type="character" w:styleId="Rimandocommento">
    <w:name w:val="annotation reference"/>
    <w:uiPriority w:val="99"/>
    <w:semiHidden/>
    <w:unhideWhenUsed/>
    <w:rsid w:val="006A2CC6"/>
    <w:rPr>
      <w:sz w:val="16"/>
      <w:szCs w:val="16"/>
    </w:rPr>
  </w:style>
  <w:style w:type="paragraph" w:styleId="Testocommento">
    <w:name w:val="annotation text"/>
    <w:basedOn w:val="Normale"/>
    <w:link w:val="TestocommentoCarattere"/>
    <w:uiPriority w:val="99"/>
    <w:semiHidden/>
    <w:unhideWhenUsed/>
    <w:rsid w:val="006A2CC6"/>
    <w:pPr>
      <w:spacing w:after="0" w:line="240" w:lineRule="auto"/>
    </w:pPr>
    <w:rPr>
      <w:rFonts w:ascii="Times New Roman" w:eastAsia="Times New Roman" w:hAnsi="Times New Roman"/>
      <w:color w:val="auto"/>
      <w:sz w:val="20"/>
      <w:szCs w:val="20"/>
      <w:lang w:val="x-none" w:eastAsia="ar-SA"/>
    </w:rPr>
  </w:style>
  <w:style w:type="character" w:customStyle="1" w:styleId="TestocommentoCarattere">
    <w:name w:val="Testo commento Carattere"/>
    <w:basedOn w:val="Carpredefinitoparagrafo"/>
    <w:link w:val="Testocommento"/>
    <w:uiPriority w:val="99"/>
    <w:semiHidden/>
    <w:rsid w:val="006A2CC6"/>
    <w:rPr>
      <w:rFonts w:ascii="Times New Roman" w:eastAsia="Times New Roman" w:hAnsi="Times New Roman"/>
      <w:lang w:val="x-none" w:eastAsia="ar-SA"/>
    </w:rPr>
  </w:style>
  <w:style w:type="paragraph" w:styleId="Soggettocommento">
    <w:name w:val="annotation subject"/>
    <w:basedOn w:val="Testocommento"/>
    <w:next w:val="Testocommento"/>
    <w:link w:val="SoggettocommentoCarattere"/>
    <w:uiPriority w:val="99"/>
    <w:semiHidden/>
    <w:unhideWhenUsed/>
    <w:rsid w:val="006A2CC6"/>
    <w:rPr>
      <w:b/>
      <w:bCs/>
    </w:rPr>
  </w:style>
  <w:style w:type="character" w:customStyle="1" w:styleId="SoggettocommentoCarattere">
    <w:name w:val="Soggetto commento Carattere"/>
    <w:basedOn w:val="TestocommentoCarattere"/>
    <w:link w:val="Soggettocommento"/>
    <w:uiPriority w:val="99"/>
    <w:semiHidden/>
    <w:rsid w:val="006A2CC6"/>
    <w:rPr>
      <w:rFonts w:ascii="Times New Roman" w:eastAsia="Times New Roman" w:hAnsi="Times New Roman"/>
      <w:b/>
      <w:bCs/>
      <w:lang w:val="x-none" w:eastAsia="ar-SA"/>
    </w:rPr>
  </w:style>
  <w:style w:type="character" w:styleId="Collegamentovisitato">
    <w:name w:val="FollowedHyperlink"/>
    <w:uiPriority w:val="99"/>
    <w:semiHidden/>
    <w:unhideWhenUsed/>
    <w:rsid w:val="006A2CC6"/>
    <w:rPr>
      <w:color w:val="954F72"/>
      <w:u w:val="single"/>
    </w:rPr>
  </w:style>
  <w:style w:type="paragraph" w:styleId="Corpodeltesto30">
    <w:name w:val="Body Text 3"/>
    <w:basedOn w:val="Normale"/>
    <w:link w:val="Corpodeltesto3Carattere1"/>
    <w:uiPriority w:val="99"/>
    <w:semiHidden/>
    <w:unhideWhenUsed/>
    <w:rsid w:val="006A2CC6"/>
    <w:pPr>
      <w:spacing w:after="120" w:line="240" w:lineRule="auto"/>
    </w:pPr>
    <w:rPr>
      <w:rFonts w:ascii="Times New Roman" w:eastAsia="Times New Roman" w:hAnsi="Times New Roman"/>
      <w:color w:val="auto"/>
      <w:sz w:val="16"/>
      <w:szCs w:val="16"/>
      <w:lang w:val="x-none" w:eastAsia="ar-SA"/>
    </w:rPr>
  </w:style>
  <w:style w:type="character" w:customStyle="1" w:styleId="Corpodeltesto3Carattere1">
    <w:name w:val="Corpo del testo 3 Carattere1"/>
    <w:basedOn w:val="Carpredefinitoparagrafo"/>
    <w:link w:val="Corpodeltesto30"/>
    <w:uiPriority w:val="99"/>
    <w:semiHidden/>
    <w:rsid w:val="006A2CC6"/>
    <w:rPr>
      <w:rFonts w:ascii="Times New Roman" w:eastAsia="Times New Roman" w:hAnsi="Times New Roman"/>
      <w:sz w:val="16"/>
      <w:szCs w:val="16"/>
      <w:lang w:val="x-none" w:eastAsia="ar-SA"/>
    </w:rPr>
  </w:style>
  <w:style w:type="character" w:customStyle="1" w:styleId="ParagrafoelencoCarattere">
    <w:name w:val="Paragrafo elenco Carattere"/>
    <w:link w:val="Paragrafoelenco"/>
    <w:uiPriority w:val="34"/>
    <w:rsid w:val="006A2CC6"/>
    <w:rPr>
      <w:rFonts w:ascii="Times New Roman" w:eastAsia="Times New Roman" w:hAnsi="Times New Roman"/>
      <w:color w:val="00000A"/>
    </w:rPr>
  </w:style>
  <w:style w:type="paragraph" w:styleId="Sommario4">
    <w:name w:val="toc 4"/>
    <w:basedOn w:val="Normale"/>
    <w:next w:val="Normale"/>
    <w:autoRedefine/>
    <w:uiPriority w:val="39"/>
    <w:unhideWhenUsed/>
    <w:rsid w:val="006B3420"/>
    <w:pPr>
      <w:spacing w:after="0" w:line="300" w:lineRule="exact"/>
    </w:pPr>
    <w:rPr>
      <w:rFonts w:ascii="Times New Roman" w:hAnsi="Times New Roman"/>
      <w:b/>
      <w:bCs/>
      <w:sz w:val="24"/>
      <w:szCs w:val="24"/>
    </w:rPr>
  </w:style>
  <w:style w:type="paragraph" w:customStyle="1" w:styleId="Articolo">
    <w:name w:val="Articolo"/>
    <w:basedOn w:val="Rientrocorpodeltesto"/>
    <w:rsid w:val="008166DE"/>
    <w:pPr>
      <w:suppressAutoHyphens w:val="0"/>
      <w:spacing w:line="480" w:lineRule="exact"/>
      <w:ind w:left="0"/>
      <w:jc w:val="center"/>
    </w:pPr>
    <w:rPr>
      <w:rFonts w:ascii="Arial" w:hAnsi="Arial" w:cs="Arial"/>
      <w:b/>
      <w:sz w:val="22"/>
      <w:szCs w:val="22"/>
      <w:lang w:val="it-IT" w:eastAsia="it-IT"/>
    </w:rPr>
  </w:style>
  <w:style w:type="paragraph" w:styleId="Rientrocorpodeltesto2">
    <w:name w:val="Body Text Indent 2"/>
    <w:basedOn w:val="Normale"/>
    <w:link w:val="Rientrocorpodeltesto2Carattere"/>
    <w:uiPriority w:val="99"/>
    <w:semiHidden/>
    <w:unhideWhenUsed/>
    <w:rsid w:val="00592C2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592C2C"/>
    <w:rPr>
      <w:color w:val="00000A"/>
      <w:sz w:val="22"/>
      <w:szCs w:val="22"/>
      <w:lang w:eastAsia="en-US"/>
    </w:rPr>
  </w:style>
  <w:style w:type="paragraph" w:customStyle="1" w:styleId="Style2">
    <w:name w:val="Style 2"/>
    <w:basedOn w:val="Normale"/>
    <w:rsid w:val="001E77A8"/>
    <w:pPr>
      <w:widowControl w:val="0"/>
      <w:suppressAutoHyphens w:val="0"/>
      <w:spacing w:after="0" w:line="480" w:lineRule="auto"/>
    </w:pPr>
    <w:rPr>
      <w:rFonts w:ascii="Times New Roman" w:eastAsia="Times New Roman" w:hAnsi="Times New Roman"/>
      <w:color w:val="000000"/>
      <w:sz w:val="20"/>
      <w:szCs w:val="20"/>
      <w:lang w:eastAsia="it-IT"/>
    </w:rPr>
  </w:style>
  <w:style w:type="paragraph" w:customStyle="1" w:styleId="Style3">
    <w:name w:val="Style 3"/>
    <w:basedOn w:val="Normale"/>
    <w:rsid w:val="001E77A8"/>
    <w:pPr>
      <w:widowControl w:val="0"/>
      <w:suppressAutoHyphens w:val="0"/>
      <w:spacing w:after="0" w:line="240" w:lineRule="auto"/>
      <w:jc w:val="both"/>
    </w:pPr>
    <w:rPr>
      <w:rFonts w:ascii="Times New Roman" w:eastAsia="Times New Roman" w:hAnsi="Times New Roman"/>
      <w:color w:val="000000"/>
      <w:sz w:val="20"/>
      <w:szCs w:val="20"/>
      <w:lang w:eastAsia="it-IT"/>
    </w:rPr>
  </w:style>
  <w:style w:type="paragraph" w:styleId="Nessunaspaziatura">
    <w:name w:val="No Spacing"/>
    <w:uiPriority w:val="1"/>
    <w:qFormat/>
    <w:rsid w:val="001E77A8"/>
    <w:pPr>
      <w:widowControl w:val="0"/>
    </w:pPr>
    <w:rPr>
      <w:rFonts w:ascii="Times New Roman" w:eastAsia="Times New Roman" w:hAnsi="Times New Roman"/>
      <w:color w:val="000000"/>
    </w:rPr>
  </w:style>
  <w:style w:type="paragraph" w:styleId="Testodelblocco">
    <w:name w:val="Block Text"/>
    <w:basedOn w:val="Normale"/>
    <w:semiHidden/>
    <w:rsid w:val="001E77A8"/>
    <w:pPr>
      <w:suppressAutoHyphens w:val="0"/>
      <w:spacing w:after="0" w:line="240" w:lineRule="auto"/>
      <w:ind w:left="567" w:right="729"/>
      <w:jc w:val="both"/>
    </w:pPr>
    <w:rPr>
      <w:rFonts w:ascii="Courier" w:eastAsia="Times New Roman" w:hAnsi="Courier"/>
      <w:color w:val="auto"/>
      <w:sz w:val="24"/>
      <w:szCs w:val="20"/>
      <w:lang w:eastAsia="it-IT"/>
    </w:rPr>
  </w:style>
  <w:style w:type="paragraph" w:customStyle="1" w:styleId="Corpodeltesto25">
    <w:name w:val="Corpo del testo 25"/>
    <w:basedOn w:val="Normale"/>
    <w:rsid w:val="00903185"/>
    <w:pPr>
      <w:spacing w:after="120" w:line="480" w:lineRule="auto"/>
    </w:pPr>
    <w:rPr>
      <w:rFonts w:ascii="Times New Roman" w:eastAsia="Times New Roman" w:hAnsi="Times New Roman"/>
      <w:color w:val="auto"/>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0046">
      <w:bodyDiv w:val="1"/>
      <w:marLeft w:val="0"/>
      <w:marRight w:val="0"/>
      <w:marTop w:val="0"/>
      <w:marBottom w:val="0"/>
      <w:divBdr>
        <w:top w:val="none" w:sz="0" w:space="0" w:color="auto"/>
        <w:left w:val="none" w:sz="0" w:space="0" w:color="auto"/>
        <w:bottom w:val="none" w:sz="0" w:space="0" w:color="auto"/>
        <w:right w:val="none" w:sz="0" w:space="0" w:color="auto"/>
      </w:divBdr>
    </w:div>
    <w:div w:id="59670425">
      <w:bodyDiv w:val="1"/>
      <w:marLeft w:val="0"/>
      <w:marRight w:val="0"/>
      <w:marTop w:val="0"/>
      <w:marBottom w:val="0"/>
      <w:divBdr>
        <w:top w:val="none" w:sz="0" w:space="0" w:color="auto"/>
        <w:left w:val="none" w:sz="0" w:space="0" w:color="auto"/>
        <w:bottom w:val="none" w:sz="0" w:space="0" w:color="auto"/>
        <w:right w:val="none" w:sz="0" w:space="0" w:color="auto"/>
      </w:divBdr>
    </w:div>
    <w:div w:id="110709282">
      <w:bodyDiv w:val="1"/>
      <w:marLeft w:val="0"/>
      <w:marRight w:val="0"/>
      <w:marTop w:val="0"/>
      <w:marBottom w:val="0"/>
      <w:divBdr>
        <w:top w:val="none" w:sz="0" w:space="0" w:color="auto"/>
        <w:left w:val="none" w:sz="0" w:space="0" w:color="auto"/>
        <w:bottom w:val="none" w:sz="0" w:space="0" w:color="auto"/>
        <w:right w:val="none" w:sz="0" w:space="0" w:color="auto"/>
      </w:divBdr>
    </w:div>
    <w:div w:id="150603774">
      <w:bodyDiv w:val="1"/>
      <w:marLeft w:val="0"/>
      <w:marRight w:val="0"/>
      <w:marTop w:val="0"/>
      <w:marBottom w:val="0"/>
      <w:divBdr>
        <w:top w:val="none" w:sz="0" w:space="0" w:color="auto"/>
        <w:left w:val="none" w:sz="0" w:space="0" w:color="auto"/>
        <w:bottom w:val="none" w:sz="0" w:space="0" w:color="auto"/>
        <w:right w:val="none" w:sz="0" w:space="0" w:color="auto"/>
      </w:divBdr>
    </w:div>
    <w:div w:id="271131764">
      <w:bodyDiv w:val="1"/>
      <w:marLeft w:val="0"/>
      <w:marRight w:val="0"/>
      <w:marTop w:val="0"/>
      <w:marBottom w:val="0"/>
      <w:divBdr>
        <w:top w:val="none" w:sz="0" w:space="0" w:color="auto"/>
        <w:left w:val="none" w:sz="0" w:space="0" w:color="auto"/>
        <w:bottom w:val="none" w:sz="0" w:space="0" w:color="auto"/>
        <w:right w:val="none" w:sz="0" w:space="0" w:color="auto"/>
      </w:divBdr>
    </w:div>
    <w:div w:id="274752344">
      <w:bodyDiv w:val="1"/>
      <w:marLeft w:val="0"/>
      <w:marRight w:val="0"/>
      <w:marTop w:val="0"/>
      <w:marBottom w:val="0"/>
      <w:divBdr>
        <w:top w:val="none" w:sz="0" w:space="0" w:color="auto"/>
        <w:left w:val="none" w:sz="0" w:space="0" w:color="auto"/>
        <w:bottom w:val="none" w:sz="0" w:space="0" w:color="auto"/>
        <w:right w:val="none" w:sz="0" w:space="0" w:color="auto"/>
      </w:divBdr>
    </w:div>
    <w:div w:id="326249616">
      <w:bodyDiv w:val="1"/>
      <w:marLeft w:val="0"/>
      <w:marRight w:val="0"/>
      <w:marTop w:val="0"/>
      <w:marBottom w:val="0"/>
      <w:divBdr>
        <w:top w:val="none" w:sz="0" w:space="0" w:color="auto"/>
        <w:left w:val="none" w:sz="0" w:space="0" w:color="auto"/>
        <w:bottom w:val="none" w:sz="0" w:space="0" w:color="auto"/>
        <w:right w:val="none" w:sz="0" w:space="0" w:color="auto"/>
      </w:divBdr>
    </w:div>
    <w:div w:id="329412453">
      <w:bodyDiv w:val="1"/>
      <w:marLeft w:val="0"/>
      <w:marRight w:val="0"/>
      <w:marTop w:val="0"/>
      <w:marBottom w:val="0"/>
      <w:divBdr>
        <w:top w:val="none" w:sz="0" w:space="0" w:color="auto"/>
        <w:left w:val="none" w:sz="0" w:space="0" w:color="auto"/>
        <w:bottom w:val="none" w:sz="0" w:space="0" w:color="auto"/>
        <w:right w:val="none" w:sz="0" w:space="0" w:color="auto"/>
      </w:divBdr>
    </w:div>
    <w:div w:id="335348716">
      <w:bodyDiv w:val="1"/>
      <w:marLeft w:val="0"/>
      <w:marRight w:val="0"/>
      <w:marTop w:val="0"/>
      <w:marBottom w:val="0"/>
      <w:divBdr>
        <w:top w:val="none" w:sz="0" w:space="0" w:color="auto"/>
        <w:left w:val="none" w:sz="0" w:space="0" w:color="auto"/>
        <w:bottom w:val="none" w:sz="0" w:space="0" w:color="auto"/>
        <w:right w:val="none" w:sz="0" w:space="0" w:color="auto"/>
      </w:divBdr>
    </w:div>
    <w:div w:id="340089359">
      <w:bodyDiv w:val="1"/>
      <w:marLeft w:val="0"/>
      <w:marRight w:val="0"/>
      <w:marTop w:val="0"/>
      <w:marBottom w:val="0"/>
      <w:divBdr>
        <w:top w:val="none" w:sz="0" w:space="0" w:color="auto"/>
        <w:left w:val="none" w:sz="0" w:space="0" w:color="auto"/>
        <w:bottom w:val="none" w:sz="0" w:space="0" w:color="auto"/>
        <w:right w:val="none" w:sz="0" w:space="0" w:color="auto"/>
      </w:divBdr>
    </w:div>
    <w:div w:id="360206969">
      <w:bodyDiv w:val="1"/>
      <w:marLeft w:val="0"/>
      <w:marRight w:val="0"/>
      <w:marTop w:val="0"/>
      <w:marBottom w:val="0"/>
      <w:divBdr>
        <w:top w:val="none" w:sz="0" w:space="0" w:color="auto"/>
        <w:left w:val="none" w:sz="0" w:space="0" w:color="auto"/>
        <w:bottom w:val="none" w:sz="0" w:space="0" w:color="auto"/>
        <w:right w:val="none" w:sz="0" w:space="0" w:color="auto"/>
      </w:divBdr>
    </w:div>
    <w:div w:id="454637656">
      <w:bodyDiv w:val="1"/>
      <w:marLeft w:val="0"/>
      <w:marRight w:val="0"/>
      <w:marTop w:val="0"/>
      <w:marBottom w:val="0"/>
      <w:divBdr>
        <w:top w:val="none" w:sz="0" w:space="0" w:color="auto"/>
        <w:left w:val="none" w:sz="0" w:space="0" w:color="auto"/>
        <w:bottom w:val="none" w:sz="0" w:space="0" w:color="auto"/>
        <w:right w:val="none" w:sz="0" w:space="0" w:color="auto"/>
      </w:divBdr>
      <w:divsChild>
        <w:div w:id="1844005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0921861">
      <w:bodyDiv w:val="1"/>
      <w:marLeft w:val="0"/>
      <w:marRight w:val="0"/>
      <w:marTop w:val="0"/>
      <w:marBottom w:val="0"/>
      <w:divBdr>
        <w:top w:val="none" w:sz="0" w:space="0" w:color="auto"/>
        <w:left w:val="none" w:sz="0" w:space="0" w:color="auto"/>
        <w:bottom w:val="none" w:sz="0" w:space="0" w:color="auto"/>
        <w:right w:val="none" w:sz="0" w:space="0" w:color="auto"/>
      </w:divBdr>
    </w:div>
    <w:div w:id="484049637">
      <w:bodyDiv w:val="1"/>
      <w:marLeft w:val="0"/>
      <w:marRight w:val="0"/>
      <w:marTop w:val="0"/>
      <w:marBottom w:val="0"/>
      <w:divBdr>
        <w:top w:val="none" w:sz="0" w:space="0" w:color="auto"/>
        <w:left w:val="none" w:sz="0" w:space="0" w:color="auto"/>
        <w:bottom w:val="none" w:sz="0" w:space="0" w:color="auto"/>
        <w:right w:val="none" w:sz="0" w:space="0" w:color="auto"/>
      </w:divBdr>
    </w:div>
    <w:div w:id="529299976">
      <w:bodyDiv w:val="1"/>
      <w:marLeft w:val="0"/>
      <w:marRight w:val="0"/>
      <w:marTop w:val="0"/>
      <w:marBottom w:val="0"/>
      <w:divBdr>
        <w:top w:val="none" w:sz="0" w:space="0" w:color="auto"/>
        <w:left w:val="none" w:sz="0" w:space="0" w:color="auto"/>
        <w:bottom w:val="none" w:sz="0" w:space="0" w:color="auto"/>
        <w:right w:val="none" w:sz="0" w:space="0" w:color="auto"/>
      </w:divBdr>
    </w:div>
    <w:div w:id="600256859">
      <w:bodyDiv w:val="1"/>
      <w:marLeft w:val="0"/>
      <w:marRight w:val="0"/>
      <w:marTop w:val="0"/>
      <w:marBottom w:val="0"/>
      <w:divBdr>
        <w:top w:val="none" w:sz="0" w:space="0" w:color="auto"/>
        <w:left w:val="none" w:sz="0" w:space="0" w:color="auto"/>
        <w:bottom w:val="none" w:sz="0" w:space="0" w:color="auto"/>
        <w:right w:val="none" w:sz="0" w:space="0" w:color="auto"/>
      </w:divBdr>
    </w:div>
    <w:div w:id="741178535">
      <w:bodyDiv w:val="1"/>
      <w:marLeft w:val="0"/>
      <w:marRight w:val="0"/>
      <w:marTop w:val="0"/>
      <w:marBottom w:val="0"/>
      <w:divBdr>
        <w:top w:val="none" w:sz="0" w:space="0" w:color="auto"/>
        <w:left w:val="none" w:sz="0" w:space="0" w:color="auto"/>
        <w:bottom w:val="none" w:sz="0" w:space="0" w:color="auto"/>
        <w:right w:val="none" w:sz="0" w:space="0" w:color="auto"/>
      </w:divBdr>
    </w:div>
    <w:div w:id="743114644">
      <w:bodyDiv w:val="1"/>
      <w:marLeft w:val="0"/>
      <w:marRight w:val="0"/>
      <w:marTop w:val="0"/>
      <w:marBottom w:val="0"/>
      <w:divBdr>
        <w:top w:val="none" w:sz="0" w:space="0" w:color="auto"/>
        <w:left w:val="none" w:sz="0" w:space="0" w:color="auto"/>
        <w:bottom w:val="none" w:sz="0" w:space="0" w:color="auto"/>
        <w:right w:val="none" w:sz="0" w:space="0" w:color="auto"/>
      </w:divBdr>
    </w:div>
    <w:div w:id="785076464">
      <w:bodyDiv w:val="1"/>
      <w:marLeft w:val="0"/>
      <w:marRight w:val="0"/>
      <w:marTop w:val="0"/>
      <w:marBottom w:val="0"/>
      <w:divBdr>
        <w:top w:val="none" w:sz="0" w:space="0" w:color="auto"/>
        <w:left w:val="none" w:sz="0" w:space="0" w:color="auto"/>
        <w:bottom w:val="none" w:sz="0" w:space="0" w:color="auto"/>
        <w:right w:val="none" w:sz="0" w:space="0" w:color="auto"/>
      </w:divBdr>
    </w:div>
    <w:div w:id="812328126">
      <w:bodyDiv w:val="1"/>
      <w:marLeft w:val="0"/>
      <w:marRight w:val="0"/>
      <w:marTop w:val="0"/>
      <w:marBottom w:val="0"/>
      <w:divBdr>
        <w:top w:val="none" w:sz="0" w:space="0" w:color="auto"/>
        <w:left w:val="none" w:sz="0" w:space="0" w:color="auto"/>
        <w:bottom w:val="none" w:sz="0" w:space="0" w:color="auto"/>
        <w:right w:val="none" w:sz="0" w:space="0" w:color="auto"/>
      </w:divBdr>
    </w:div>
    <w:div w:id="964582265">
      <w:bodyDiv w:val="1"/>
      <w:marLeft w:val="0"/>
      <w:marRight w:val="0"/>
      <w:marTop w:val="0"/>
      <w:marBottom w:val="0"/>
      <w:divBdr>
        <w:top w:val="none" w:sz="0" w:space="0" w:color="auto"/>
        <w:left w:val="none" w:sz="0" w:space="0" w:color="auto"/>
        <w:bottom w:val="none" w:sz="0" w:space="0" w:color="auto"/>
        <w:right w:val="none" w:sz="0" w:space="0" w:color="auto"/>
      </w:divBdr>
    </w:div>
    <w:div w:id="1001395695">
      <w:bodyDiv w:val="1"/>
      <w:marLeft w:val="0"/>
      <w:marRight w:val="0"/>
      <w:marTop w:val="0"/>
      <w:marBottom w:val="0"/>
      <w:divBdr>
        <w:top w:val="none" w:sz="0" w:space="0" w:color="auto"/>
        <w:left w:val="none" w:sz="0" w:space="0" w:color="auto"/>
        <w:bottom w:val="none" w:sz="0" w:space="0" w:color="auto"/>
        <w:right w:val="none" w:sz="0" w:space="0" w:color="auto"/>
      </w:divBdr>
    </w:div>
    <w:div w:id="1181626462">
      <w:bodyDiv w:val="1"/>
      <w:marLeft w:val="0"/>
      <w:marRight w:val="0"/>
      <w:marTop w:val="0"/>
      <w:marBottom w:val="0"/>
      <w:divBdr>
        <w:top w:val="none" w:sz="0" w:space="0" w:color="auto"/>
        <w:left w:val="none" w:sz="0" w:space="0" w:color="auto"/>
        <w:bottom w:val="none" w:sz="0" w:space="0" w:color="auto"/>
        <w:right w:val="none" w:sz="0" w:space="0" w:color="auto"/>
      </w:divBdr>
    </w:div>
    <w:div w:id="1273628287">
      <w:bodyDiv w:val="1"/>
      <w:marLeft w:val="0"/>
      <w:marRight w:val="0"/>
      <w:marTop w:val="0"/>
      <w:marBottom w:val="0"/>
      <w:divBdr>
        <w:top w:val="none" w:sz="0" w:space="0" w:color="auto"/>
        <w:left w:val="none" w:sz="0" w:space="0" w:color="auto"/>
        <w:bottom w:val="none" w:sz="0" w:space="0" w:color="auto"/>
        <w:right w:val="none" w:sz="0" w:space="0" w:color="auto"/>
      </w:divBdr>
    </w:div>
    <w:div w:id="1482649731">
      <w:bodyDiv w:val="1"/>
      <w:marLeft w:val="0"/>
      <w:marRight w:val="0"/>
      <w:marTop w:val="0"/>
      <w:marBottom w:val="0"/>
      <w:divBdr>
        <w:top w:val="none" w:sz="0" w:space="0" w:color="auto"/>
        <w:left w:val="none" w:sz="0" w:space="0" w:color="auto"/>
        <w:bottom w:val="none" w:sz="0" w:space="0" w:color="auto"/>
        <w:right w:val="none" w:sz="0" w:space="0" w:color="auto"/>
      </w:divBdr>
      <w:divsChild>
        <w:div w:id="234165158">
          <w:marLeft w:val="0"/>
          <w:marRight w:val="0"/>
          <w:marTop w:val="0"/>
          <w:marBottom w:val="240"/>
          <w:divBdr>
            <w:top w:val="none" w:sz="0" w:space="0" w:color="auto"/>
            <w:left w:val="none" w:sz="0" w:space="0" w:color="auto"/>
            <w:bottom w:val="none" w:sz="0" w:space="0" w:color="auto"/>
            <w:right w:val="none" w:sz="0" w:space="0" w:color="auto"/>
          </w:divBdr>
        </w:div>
        <w:div w:id="527645519">
          <w:marLeft w:val="0"/>
          <w:marRight w:val="0"/>
          <w:marTop w:val="0"/>
          <w:marBottom w:val="240"/>
          <w:divBdr>
            <w:top w:val="none" w:sz="0" w:space="0" w:color="auto"/>
            <w:left w:val="none" w:sz="0" w:space="0" w:color="auto"/>
            <w:bottom w:val="none" w:sz="0" w:space="0" w:color="auto"/>
            <w:right w:val="none" w:sz="0" w:space="0" w:color="auto"/>
          </w:divBdr>
        </w:div>
        <w:div w:id="705257502">
          <w:marLeft w:val="0"/>
          <w:marRight w:val="0"/>
          <w:marTop w:val="0"/>
          <w:marBottom w:val="240"/>
          <w:divBdr>
            <w:top w:val="none" w:sz="0" w:space="0" w:color="auto"/>
            <w:left w:val="none" w:sz="0" w:space="0" w:color="auto"/>
            <w:bottom w:val="none" w:sz="0" w:space="0" w:color="auto"/>
            <w:right w:val="none" w:sz="0" w:space="0" w:color="auto"/>
          </w:divBdr>
        </w:div>
        <w:div w:id="736392254">
          <w:marLeft w:val="0"/>
          <w:marRight w:val="0"/>
          <w:marTop w:val="0"/>
          <w:marBottom w:val="240"/>
          <w:divBdr>
            <w:top w:val="none" w:sz="0" w:space="0" w:color="auto"/>
            <w:left w:val="none" w:sz="0" w:space="0" w:color="auto"/>
            <w:bottom w:val="none" w:sz="0" w:space="0" w:color="auto"/>
            <w:right w:val="none" w:sz="0" w:space="0" w:color="auto"/>
          </w:divBdr>
        </w:div>
        <w:div w:id="1274746964">
          <w:marLeft w:val="0"/>
          <w:marRight w:val="0"/>
          <w:marTop w:val="0"/>
          <w:marBottom w:val="170"/>
          <w:divBdr>
            <w:top w:val="none" w:sz="0" w:space="0" w:color="auto"/>
            <w:left w:val="none" w:sz="0" w:space="0" w:color="auto"/>
            <w:bottom w:val="none" w:sz="0" w:space="0" w:color="auto"/>
            <w:right w:val="none" w:sz="0" w:space="0" w:color="auto"/>
          </w:divBdr>
        </w:div>
        <w:div w:id="1762797973">
          <w:marLeft w:val="0"/>
          <w:marRight w:val="0"/>
          <w:marTop w:val="0"/>
          <w:marBottom w:val="165"/>
          <w:divBdr>
            <w:top w:val="none" w:sz="0" w:space="0" w:color="auto"/>
            <w:left w:val="none" w:sz="0" w:space="0" w:color="auto"/>
            <w:bottom w:val="none" w:sz="0" w:space="0" w:color="auto"/>
            <w:right w:val="none" w:sz="0" w:space="0" w:color="auto"/>
          </w:divBdr>
        </w:div>
        <w:div w:id="2018120064">
          <w:marLeft w:val="0"/>
          <w:marRight w:val="0"/>
          <w:marTop w:val="0"/>
          <w:marBottom w:val="240"/>
          <w:divBdr>
            <w:top w:val="none" w:sz="0" w:space="0" w:color="auto"/>
            <w:left w:val="none" w:sz="0" w:space="0" w:color="auto"/>
            <w:bottom w:val="none" w:sz="0" w:space="0" w:color="auto"/>
            <w:right w:val="none" w:sz="0" w:space="0" w:color="auto"/>
          </w:divBdr>
        </w:div>
      </w:divsChild>
    </w:div>
    <w:div w:id="1528640644">
      <w:bodyDiv w:val="1"/>
      <w:marLeft w:val="0"/>
      <w:marRight w:val="0"/>
      <w:marTop w:val="0"/>
      <w:marBottom w:val="0"/>
      <w:divBdr>
        <w:top w:val="none" w:sz="0" w:space="0" w:color="auto"/>
        <w:left w:val="none" w:sz="0" w:space="0" w:color="auto"/>
        <w:bottom w:val="none" w:sz="0" w:space="0" w:color="auto"/>
        <w:right w:val="none" w:sz="0" w:space="0" w:color="auto"/>
      </w:divBdr>
    </w:div>
    <w:div w:id="1559894932">
      <w:bodyDiv w:val="1"/>
      <w:marLeft w:val="0"/>
      <w:marRight w:val="0"/>
      <w:marTop w:val="0"/>
      <w:marBottom w:val="0"/>
      <w:divBdr>
        <w:top w:val="none" w:sz="0" w:space="0" w:color="auto"/>
        <w:left w:val="none" w:sz="0" w:space="0" w:color="auto"/>
        <w:bottom w:val="none" w:sz="0" w:space="0" w:color="auto"/>
        <w:right w:val="none" w:sz="0" w:space="0" w:color="auto"/>
      </w:divBdr>
    </w:div>
    <w:div w:id="1675256724">
      <w:bodyDiv w:val="1"/>
      <w:marLeft w:val="0"/>
      <w:marRight w:val="0"/>
      <w:marTop w:val="0"/>
      <w:marBottom w:val="0"/>
      <w:divBdr>
        <w:top w:val="none" w:sz="0" w:space="0" w:color="auto"/>
        <w:left w:val="none" w:sz="0" w:space="0" w:color="auto"/>
        <w:bottom w:val="none" w:sz="0" w:space="0" w:color="auto"/>
        <w:right w:val="none" w:sz="0" w:space="0" w:color="auto"/>
      </w:divBdr>
    </w:div>
    <w:div w:id="1680425990">
      <w:bodyDiv w:val="1"/>
      <w:marLeft w:val="0"/>
      <w:marRight w:val="0"/>
      <w:marTop w:val="0"/>
      <w:marBottom w:val="0"/>
      <w:divBdr>
        <w:top w:val="none" w:sz="0" w:space="0" w:color="auto"/>
        <w:left w:val="none" w:sz="0" w:space="0" w:color="auto"/>
        <w:bottom w:val="none" w:sz="0" w:space="0" w:color="auto"/>
        <w:right w:val="none" w:sz="0" w:space="0" w:color="auto"/>
      </w:divBdr>
    </w:div>
    <w:div w:id="1708332065">
      <w:bodyDiv w:val="1"/>
      <w:marLeft w:val="0"/>
      <w:marRight w:val="0"/>
      <w:marTop w:val="0"/>
      <w:marBottom w:val="0"/>
      <w:divBdr>
        <w:top w:val="none" w:sz="0" w:space="0" w:color="auto"/>
        <w:left w:val="none" w:sz="0" w:space="0" w:color="auto"/>
        <w:bottom w:val="none" w:sz="0" w:space="0" w:color="auto"/>
        <w:right w:val="none" w:sz="0" w:space="0" w:color="auto"/>
      </w:divBdr>
    </w:div>
    <w:div w:id="1815636581">
      <w:bodyDiv w:val="1"/>
      <w:marLeft w:val="0"/>
      <w:marRight w:val="0"/>
      <w:marTop w:val="0"/>
      <w:marBottom w:val="0"/>
      <w:divBdr>
        <w:top w:val="none" w:sz="0" w:space="0" w:color="auto"/>
        <w:left w:val="none" w:sz="0" w:space="0" w:color="auto"/>
        <w:bottom w:val="none" w:sz="0" w:space="0" w:color="auto"/>
        <w:right w:val="none" w:sz="0" w:space="0" w:color="auto"/>
      </w:divBdr>
    </w:div>
    <w:div w:id="1863208494">
      <w:bodyDiv w:val="1"/>
      <w:marLeft w:val="0"/>
      <w:marRight w:val="0"/>
      <w:marTop w:val="0"/>
      <w:marBottom w:val="0"/>
      <w:divBdr>
        <w:top w:val="none" w:sz="0" w:space="0" w:color="auto"/>
        <w:left w:val="none" w:sz="0" w:space="0" w:color="auto"/>
        <w:bottom w:val="none" w:sz="0" w:space="0" w:color="auto"/>
        <w:right w:val="none" w:sz="0" w:space="0" w:color="auto"/>
      </w:divBdr>
    </w:div>
    <w:div w:id="1909685921">
      <w:bodyDiv w:val="1"/>
      <w:marLeft w:val="0"/>
      <w:marRight w:val="0"/>
      <w:marTop w:val="0"/>
      <w:marBottom w:val="0"/>
      <w:divBdr>
        <w:top w:val="none" w:sz="0" w:space="0" w:color="auto"/>
        <w:left w:val="none" w:sz="0" w:space="0" w:color="auto"/>
        <w:bottom w:val="none" w:sz="0" w:space="0" w:color="auto"/>
        <w:right w:val="none" w:sz="0" w:space="0" w:color="auto"/>
      </w:divBdr>
    </w:div>
    <w:div w:id="1912544804">
      <w:bodyDiv w:val="1"/>
      <w:marLeft w:val="0"/>
      <w:marRight w:val="0"/>
      <w:marTop w:val="0"/>
      <w:marBottom w:val="0"/>
      <w:divBdr>
        <w:top w:val="none" w:sz="0" w:space="0" w:color="auto"/>
        <w:left w:val="none" w:sz="0" w:space="0" w:color="auto"/>
        <w:bottom w:val="none" w:sz="0" w:space="0" w:color="auto"/>
        <w:right w:val="none" w:sz="0" w:space="0" w:color="auto"/>
      </w:divBdr>
    </w:div>
    <w:div w:id="2118333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67F79-F552-4EF4-86BE-B9A078A32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1020</Words>
  <Characters>5820</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6827</CharactersWithSpaces>
  <SharedDoc>false</SharedDoc>
  <HLinks>
    <vt:vector size="6" baseType="variant">
      <vt:variant>
        <vt:i4>5636149</vt:i4>
      </vt:variant>
      <vt:variant>
        <vt:i4>0</vt:i4>
      </vt:variant>
      <vt:variant>
        <vt:i4>0</vt:i4>
      </vt:variant>
      <vt:variant>
        <vt:i4>5</vt:i4>
      </vt:variant>
      <vt:variant>
        <vt:lpwstr>mailto:patrimonio@mailcert.aslfg.it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Vincenza Rainone</dc:creator>
  <cp:keywords/>
  <cp:lastModifiedBy>test</cp:lastModifiedBy>
  <cp:revision>99</cp:revision>
  <cp:lastPrinted>2021-03-03T07:45:00Z</cp:lastPrinted>
  <dcterms:created xsi:type="dcterms:W3CDTF">2020-11-21T15:41:00Z</dcterms:created>
  <dcterms:modified xsi:type="dcterms:W3CDTF">2022-04-07T12:49:00Z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