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CCC1" w14:textId="77777777" w:rsidR="0090609F" w:rsidRDefault="0090609F" w:rsidP="008166DE">
      <w:pPr>
        <w:autoSpaceDE w:val="0"/>
        <w:spacing w:after="0" w:line="300" w:lineRule="exact"/>
        <w:rPr>
          <w:rFonts w:ascii="Times New Roman" w:hAnsi="Times New Roman"/>
          <w:b/>
          <w:bCs/>
          <w:sz w:val="24"/>
          <w:szCs w:val="24"/>
        </w:rPr>
      </w:pPr>
    </w:p>
    <w:p w14:paraId="72ADBF91" w14:textId="77777777" w:rsidR="004A71C0" w:rsidRDefault="004A71C0" w:rsidP="008166DE">
      <w:pPr>
        <w:autoSpaceDE w:val="0"/>
        <w:spacing w:after="0" w:line="300" w:lineRule="exact"/>
        <w:rPr>
          <w:rFonts w:ascii="Times New Roman" w:hAnsi="Times New Roman"/>
          <w:b/>
          <w:bCs/>
          <w:sz w:val="24"/>
          <w:szCs w:val="24"/>
        </w:rPr>
      </w:pPr>
    </w:p>
    <w:p w14:paraId="0EE35A25" w14:textId="6C2620F1" w:rsidR="004A71C0" w:rsidRDefault="004A71C0" w:rsidP="004A71C0">
      <w:pPr>
        <w:widowControl w:val="0"/>
        <w:autoSpaceDE w:val="0"/>
        <w:autoSpaceDN w:val="0"/>
        <w:adjustRightInd w:val="0"/>
        <w:spacing w:line="264" w:lineRule="atLeast"/>
        <w:ind w:left="7200"/>
        <w:jc w:val="both"/>
        <w:rPr>
          <w:rFonts w:ascii="Times New Roman" w:hAnsi="Times New Roman"/>
          <w:b/>
          <w:sz w:val="24"/>
          <w:szCs w:val="24"/>
        </w:rPr>
      </w:pPr>
      <w:r w:rsidRPr="008166DE">
        <w:rPr>
          <w:rFonts w:ascii="Times New Roman" w:hAnsi="Times New Roman"/>
          <w:b/>
          <w:bCs/>
          <w:sz w:val="24"/>
          <w:szCs w:val="24"/>
        </w:rPr>
        <w:t>ALLEGATO N.</w:t>
      </w:r>
      <w:r w:rsidR="00C7362B">
        <w:rPr>
          <w:rFonts w:ascii="Times New Roman" w:hAnsi="Times New Roman"/>
          <w:b/>
          <w:bCs/>
          <w:sz w:val="24"/>
          <w:szCs w:val="24"/>
        </w:rPr>
        <w:t>2</w:t>
      </w:r>
      <w:r w:rsidRPr="008166DE">
        <w:rPr>
          <w:rFonts w:ascii="Times New Roman" w:hAnsi="Times New Roman"/>
          <w:b/>
          <w:bCs/>
          <w:sz w:val="24"/>
          <w:szCs w:val="24"/>
        </w:rPr>
        <w:t xml:space="preserve">                                      </w:t>
      </w:r>
    </w:p>
    <w:p w14:paraId="4306085F"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7BF090"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CCA2654"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22D41A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1FE2B819"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7BD6D0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8197A7"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71A3DE0C"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70C4D87C" w14:textId="77777777" w:rsidR="00D8544D" w:rsidRPr="005C05C4" w:rsidRDefault="00D8544D" w:rsidP="00D8544D">
      <w:pPr>
        <w:pStyle w:val="StileSommario1Allineatoadestra"/>
        <w:spacing w:before="0"/>
        <w:jc w:val="center"/>
        <w:rPr>
          <w:i w:val="0"/>
        </w:rPr>
      </w:pPr>
      <w:r w:rsidRPr="005C05C4">
        <w:rPr>
          <w:i w:val="0"/>
        </w:rPr>
        <w:t>Università degli Studi di Foggia</w:t>
      </w:r>
    </w:p>
    <w:p w14:paraId="4AB213EB" w14:textId="77777777" w:rsidR="00D8544D" w:rsidRPr="005C05C4" w:rsidRDefault="00D8544D" w:rsidP="00D8544D">
      <w:pPr>
        <w:pStyle w:val="StileSommario1Allineatoadestra"/>
        <w:spacing w:before="0"/>
        <w:jc w:val="center"/>
        <w:rPr>
          <w:i w:val="0"/>
        </w:rPr>
      </w:pPr>
      <w:r w:rsidRPr="005C05C4">
        <w:rPr>
          <w:i w:val="0"/>
        </w:rPr>
        <w:t>Area affari tecnici e negoziali</w:t>
      </w:r>
    </w:p>
    <w:p w14:paraId="2CB2F66A" w14:textId="77777777" w:rsidR="00D8544D" w:rsidRPr="005C05C4" w:rsidRDefault="00D8544D" w:rsidP="00D8544D">
      <w:pPr>
        <w:pStyle w:val="Corpotesto"/>
        <w:ind w:right="-51"/>
        <w:jc w:val="center"/>
        <w:rPr>
          <w:rFonts w:ascii="Arial" w:hAnsi="Arial" w:cs="Arial"/>
          <w:iCs/>
        </w:rPr>
      </w:pPr>
    </w:p>
    <w:p w14:paraId="68A40464" w14:textId="77777777" w:rsidR="00D8544D" w:rsidRPr="005C05C4" w:rsidRDefault="00D8544D" w:rsidP="00D8544D">
      <w:pPr>
        <w:pStyle w:val="Rientrocorpodeltesto"/>
        <w:autoSpaceDE w:val="0"/>
        <w:snapToGrid w:val="0"/>
        <w:spacing w:after="0"/>
        <w:ind w:firstLine="709"/>
        <w:jc w:val="center"/>
        <w:rPr>
          <w:rFonts w:ascii="Arial" w:eastAsia="Arial" w:hAnsi="Arial" w:cs="Arial"/>
          <w:b/>
          <w:sz w:val="36"/>
          <w:szCs w:val="36"/>
        </w:rPr>
      </w:pPr>
    </w:p>
    <w:p w14:paraId="77495FE5" w14:textId="256DAE0B" w:rsidR="00D8544D" w:rsidRDefault="00D8544D" w:rsidP="00D8544D">
      <w:pPr>
        <w:pStyle w:val="Rientrocorpodeltesto"/>
        <w:autoSpaceDE w:val="0"/>
        <w:snapToGrid w:val="0"/>
        <w:spacing w:after="0"/>
        <w:jc w:val="both"/>
        <w:rPr>
          <w:rFonts w:ascii="Arial" w:eastAsia="Arial" w:hAnsi="Arial" w:cs="Arial"/>
          <w:bCs/>
          <w:sz w:val="36"/>
          <w:szCs w:val="36"/>
        </w:rPr>
      </w:pPr>
      <w:r w:rsidRPr="006F778E">
        <w:rPr>
          <w:rFonts w:ascii="Arial" w:eastAsia="Arial" w:hAnsi="Arial" w:cs="Arial"/>
          <w:bCs/>
          <w:sz w:val="36"/>
          <w:szCs w:val="36"/>
        </w:rPr>
        <w:t xml:space="preserve">Procedura aperta per l’affidamento del servizio manutenzione straordinaria e ordinaria programmata degli impianti termici e di condizionamento delle sedi dell’Università degli studi di Foggia </w:t>
      </w:r>
      <w:r>
        <w:rPr>
          <w:rFonts w:ascii="Arial" w:eastAsia="Arial" w:hAnsi="Arial" w:cs="Arial"/>
          <w:bCs/>
          <w:sz w:val="36"/>
          <w:szCs w:val="36"/>
          <w:lang w:val="it-IT"/>
        </w:rPr>
        <w:t xml:space="preserve">- </w:t>
      </w:r>
      <w:r w:rsidR="00900D20">
        <w:rPr>
          <w:rFonts w:ascii="Arial" w:eastAsia="Arial" w:hAnsi="Arial" w:cs="Arial"/>
          <w:bCs/>
          <w:sz w:val="36"/>
          <w:szCs w:val="36"/>
        </w:rPr>
        <w:t>CIG: 9172799133</w:t>
      </w:r>
    </w:p>
    <w:p w14:paraId="29D0F3C1" w14:textId="707A4196" w:rsidR="004A71C0" w:rsidRDefault="004A71C0" w:rsidP="00AC0F9C">
      <w:pPr>
        <w:widowControl w:val="0"/>
        <w:autoSpaceDE w:val="0"/>
        <w:autoSpaceDN w:val="0"/>
        <w:adjustRightInd w:val="0"/>
        <w:spacing w:line="264" w:lineRule="atLeast"/>
        <w:jc w:val="both"/>
        <w:rPr>
          <w:rFonts w:ascii="Times New Roman" w:hAnsi="Times New Roman"/>
          <w:b/>
          <w:bCs/>
          <w:sz w:val="24"/>
          <w:szCs w:val="24"/>
        </w:rPr>
      </w:pPr>
    </w:p>
    <w:p w14:paraId="5023F114" w14:textId="77777777" w:rsidR="004A71C0" w:rsidRDefault="004A71C0" w:rsidP="008166DE">
      <w:pPr>
        <w:autoSpaceDE w:val="0"/>
        <w:spacing w:after="0" w:line="300" w:lineRule="exact"/>
        <w:rPr>
          <w:rFonts w:ascii="Times New Roman" w:hAnsi="Times New Roman"/>
          <w:b/>
          <w:bCs/>
          <w:sz w:val="24"/>
          <w:szCs w:val="24"/>
        </w:rPr>
      </w:pPr>
    </w:p>
    <w:p w14:paraId="0DE46E6D" w14:textId="77777777" w:rsidR="004A71C0" w:rsidRDefault="004A71C0" w:rsidP="008166DE">
      <w:pPr>
        <w:autoSpaceDE w:val="0"/>
        <w:spacing w:after="0" w:line="300" w:lineRule="exact"/>
        <w:rPr>
          <w:rFonts w:ascii="Times New Roman" w:hAnsi="Times New Roman"/>
          <w:b/>
          <w:bCs/>
          <w:sz w:val="24"/>
          <w:szCs w:val="24"/>
        </w:rPr>
      </w:pPr>
    </w:p>
    <w:p w14:paraId="0F6CFD21" w14:textId="77777777" w:rsidR="004A71C0" w:rsidRDefault="004A71C0" w:rsidP="008166DE">
      <w:pPr>
        <w:autoSpaceDE w:val="0"/>
        <w:spacing w:after="0" w:line="300" w:lineRule="exact"/>
        <w:rPr>
          <w:rFonts w:ascii="Times New Roman" w:hAnsi="Times New Roman"/>
          <w:b/>
          <w:bCs/>
          <w:sz w:val="24"/>
          <w:szCs w:val="24"/>
        </w:rPr>
      </w:pPr>
    </w:p>
    <w:p w14:paraId="633790EF" w14:textId="77777777" w:rsidR="004A71C0" w:rsidRDefault="004A71C0" w:rsidP="008166DE">
      <w:pPr>
        <w:autoSpaceDE w:val="0"/>
        <w:spacing w:after="0" w:line="300" w:lineRule="exact"/>
        <w:rPr>
          <w:rFonts w:ascii="Times New Roman" w:hAnsi="Times New Roman"/>
          <w:b/>
          <w:bCs/>
          <w:sz w:val="24"/>
          <w:szCs w:val="24"/>
        </w:rPr>
      </w:pPr>
    </w:p>
    <w:p w14:paraId="4BE69ECA" w14:textId="77777777" w:rsidR="004A71C0" w:rsidRDefault="004A71C0" w:rsidP="008166DE">
      <w:pPr>
        <w:autoSpaceDE w:val="0"/>
        <w:spacing w:after="0" w:line="300" w:lineRule="exact"/>
        <w:rPr>
          <w:rFonts w:ascii="Times New Roman" w:hAnsi="Times New Roman"/>
          <w:b/>
          <w:bCs/>
          <w:sz w:val="24"/>
          <w:szCs w:val="24"/>
        </w:rPr>
      </w:pPr>
    </w:p>
    <w:p w14:paraId="7D3C7509" w14:textId="77777777" w:rsidR="004A71C0" w:rsidRDefault="004A71C0" w:rsidP="008166DE">
      <w:pPr>
        <w:autoSpaceDE w:val="0"/>
        <w:spacing w:after="0" w:line="300" w:lineRule="exact"/>
        <w:rPr>
          <w:rFonts w:ascii="Times New Roman" w:hAnsi="Times New Roman"/>
          <w:b/>
          <w:bCs/>
          <w:sz w:val="24"/>
          <w:szCs w:val="24"/>
        </w:rPr>
      </w:pPr>
    </w:p>
    <w:p w14:paraId="1362E484" w14:textId="77777777" w:rsidR="004A71C0" w:rsidRDefault="004A71C0" w:rsidP="008166DE">
      <w:pPr>
        <w:autoSpaceDE w:val="0"/>
        <w:spacing w:after="0" w:line="300" w:lineRule="exact"/>
        <w:rPr>
          <w:rFonts w:ascii="Times New Roman" w:hAnsi="Times New Roman"/>
          <w:b/>
          <w:bCs/>
          <w:sz w:val="24"/>
          <w:szCs w:val="24"/>
        </w:rPr>
      </w:pPr>
    </w:p>
    <w:p w14:paraId="53E55460" w14:textId="77777777" w:rsidR="004A71C0" w:rsidRDefault="004A71C0" w:rsidP="008166DE">
      <w:pPr>
        <w:autoSpaceDE w:val="0"/>
        <w:spacing w:after="0" w:line="300" w:lineRule="exact"/>
        <w:rPr>
          <w:rFonts w:ascii="Times New Roman" w:hAnsi="Times New Roman"/>
          <w:b/>
          <w:bCs/>
          <w:sz w:val="24"/>
          <w:szCs w:val="24"/>
        </w:rPr>
      </w:pPr>
    </w:p>
    <w:p w14:paraId="6966891E" w14:textId="77777777" w:rsidR="004A71C0" w:rsidRDefault="004A71C0" w:rsidP="008166DE">
      <w:pPr>
        <w:autoSpaceDE w:val="0"/>
        <w:spacing w:after="0" w:line="300" w:lineRule="exact"/>
        <w:rPr>
          <w:rFonts w:ascii="Times New Roman" w:hAnsi="Times New Roman"/>
          <w:b/>
          <w:bCs/>
          <w:sz w:val="24"/>
          <w:szCs w:val="24"/>
        </w:rPr>
      </w:pPr>
    </w:p>
    <w:p w14:paraId="1DA726A8" w14:textId="61250A7E" w:rsidR="004A71C0" w:rsidRDefault="004A71C0" w:rsidP="008166DE">
      <w:pPr>
        <w:autoSpaceDE w:val="0"/>
        <w:spacing w:after="0" w:line="300" w:lineRule="exact"/>
        <w:rPr>
          <w:rFonts w:ascii="Times New Roman" w:hAnsi="Times New Roman"/>
          <w:b/>
          <w:bCs/>
          <w:sz w:val="24"/>
          <w:szCs w:val="24"/>
        </w:rPr>
      </w:pPr>
    </w:p>
    <w:p w14:paraId="65106AB9" w14:textId="41DB2B13" w:rsidR="00D8544D" w:rsidRDefault="00D8544D" w:rsidP="008166DE">
      <w:pPr>
        <w:autoSpaceDE w:val="0"/>
        <w:spacing w:after="0" w:line="300" w:lineRule="exact"/>
        <w:rPr>
          <w:rFonts w:ascii="Times New Roman" w:hAnsi="Times New Roman"/>
          <w:b/>
          <w:bCs/>
          <w:sz w:val="24"/>
          <w:szCs w:val="24"/>
        </w:rPr>
      </w:pPr>
    </w:p>
    <w:p w14:paraId="10105903" w14:textId="5E338B26" w:rsidR="00D8544D" w:rsidRDefault="00D8544D" w:rsidP="008166DE">
      <w:pPr>
        <w:autoSpaceDE w:val="0"/>
        <w:spacing w:after="0" w:line="300" w:lineRule="exact"/>
        <w:rPr>
          <w:rFonts w:ascii="Times New Roman" w:hAnsi="Times New Roman"/>
          <w:b/>
          <w:bCs/>
          <w:sz w:val="24"/>
          <w:szCs w:val="24"/>
        </w:rPr>
      </w:pPr>
    </w:p>
    <w:p w14:paraId="7A6E2072" w14:textId="6DDFA7FA" w:rsidR="00D8544D" w:rsidRDefault="00D8544D" w:rsidP="008166DE">
      <w:pPr>
        <w:autoSpaceDE w:val="0"/>
        <w:spacing w:after="0" w:line="300" w:lineRule="exact"/>
        <w:rPr>
          <w:rFonts w:ascii="Times New Roman" w:hAnsi="Times New Roman"/>
          <w:b/>
          <w:bCs/>
          <w:sz w:val="24"/>
          <w:szCs w:val="24"/>
        </w:rPr>
      </w:pPr>
    </w:p>
    <w:p w14:paraId="383C17AF" w14:textId="746563C5" w:rsidR="00D8544D" w:rsidRDefault="00D8544D" w:rsidP="008166DE">
      <w:pPr>
        <w:autoSpaceDE w:val="0"/>
        <w:spacing w:after="0" w:line="300" w:lineRule="exact"/>
        <w:rPr>
          <w:rFonts w:ascii="Times New Roman" w:hAnsi="Times New Roman"/>
          <w:b/>
          <w:bCs/>
          <w:sz w:val="24"/>
          <w:szCs w:val="24"/>
        </w:rPr>
      </w:pPr>
    </w:p>
    <w:p w14:paraId="70B17C8B" w14:textId="77777777" w:rsidR="00D8544D" w:rsidRDefault="00D8544D" w:rsidP="008166DE">
      <w:pPr>
        <w:autoSpaceDE w:val="0"/>
        <w:spacing w:after="0" w:line="300" w:lineRule="exact"/>
        <w:rPr>
          <w:rFonts w:ascii="Times New Roman" w:hAnsi="Times New Roman"/>
          <w:b/>
          <w:bCs/>
          <w:sz w:val="24"/>
          <w:szCs w:val="24"/>
        </w:rPr>
      </w:pPr>
    </w:p>
    <w:p w14:paraId="60ECC06B" w14:textId="77777777" w:rsidR="004A71C0" w:rsidRDefault="004A71C0" w:rsidP="008166DE">
      <w:pPr>
        <w:autoSpaceDE w:val="0"/>
        <w:spacing w:after="0" w:line="300" w:lineRule="exact"/>
        <w:rPr>
          <w:rFonts w:ascii="Times New Roman" w:hAnsi="Times New Roman"/>
          <w:b/>
          <w:bCs/>
          <w:sz w:val="24"/>
          <w:szCs w:val="24"/>
        </w:rPr>
      </w:pPr>
    </w:p>
    <w:p w14:paraId="759EBDE8" w14:textId="77777777" w:rsidR="004A71C0" w:rsidRDefault="004A71C0" w:rsidP="008166DE">
      <w:pPr>
        <w:autoSpaceDE w:val="0"/>
        <w:spacing w:after="0" w:line="300" w:lineRule="exact"/>
        <w:rPr>
          <w:rFonts w:ascii="Times New Roman" w:hAnsi="Times New Roman"/>
          <w:b/>
          <w:bCs/>
          <w:sz w:val="24"/>
          <w:szCs w:val="24"/>
        </w:rPr>
      </w:pPr>
    </w:p>
    <w:p w14:paraId="1F24D229" w14:textId="551F541B" w:rsidR="004A71C0" w:rsidRPr="001D6A09" w:rsidRDefault="004A71C0" w:rsidP="004A71C0">
      <w:pPr>
        <w:pStyle w:val="Corpotesto"/>
        <w:spacing w:after="0" w:line="300" w:lineRule="exact"/>
        <w:jc w:val="center"/>
        <w:rPr>
          <w:rFonts w:ascii="Times New Roman" w:hAnsi="Times New Roman"/>
          <w:b/>
          <w:sz w:val="24"/>
          <w:szCs w:val="24"/>
        </w:rPr>
      </w:pPr>
      <w:r w:rsidRPr="001D6A09">
        <w:rPr>
          <w:rFonts w:ascii="Times New Roman" w:hAnsi="Times New Roman"/>
          <w:b/>
          <w:sz w:val="24"/>
          <w:szCs w:val="24"/>
        </w:rPr>
        <w:t xml:space="preserve">DICHIARAZIONE DI OFFERTA </w:t>
      </w:r>
      <w:r w:rsidR="00206120" w:rsidRPr="001D6A09">
        <w:rPr>
          <w:rFonts w:ascii="Times New Roman" w:hAnsi="Times New Roman"/>
          <w:b/>
          <w:sz w:val="24"/>
          <w:szCs w:val="24"/>
        </w:rPr>
        <w:t>TECNICA</w:t>
      </w:r>
    </w:p>
    <w:p w14:paraId="18000DD5" w14:textId="77777777" w:rsidR="00206120" w:rsidRPr="001D6A09" w:rsidRDefault="00206120" w:rsidP="00206120">
      <w:pPr>
        <w:pStyle w:val="Corpotesto"/>
        <w:spacing w:after="0" w:line="300" w:lineRule="exact"/>
        <w:rPr>
          <w:rFonts w:ascii="Times New Roman" w:hAnsi="Times New Roman"/>
          <w:b/>
          <w:sz w:val="24"/>
          <w:szCs w:val="24"/>
        </w:rPr>
      </w:pPr>
    </w:p>
    <w:p w14:paraId="5DF5E6AB" w14:textId="21FBFDB9" w:rsidR="001943B2" w:rsidRPr="001D6A09" w:rsidRDefault="004A71C0" w:rsidP="00D8544D">
      <w:pPr>
        <w:widowControl w:val="0"/>
        <w:autoSpaceDE w:val="0"/>
        <w:autoSpaceDN w:val="0"/>
        <w:adjustRightInd w:val="0"/>
        <w:spacing w:after="0" w:line="240" w:lineRule="auto"/>
        <w:jc w:val="right"/>
        <w:rPr>
          <w:rFonts w:ascii="Times New Roman" w:hAnsi="Times New Roman"/>
          <w:b/>
          <w:sz w:val="24"/>
          <w:szCs w:val="24"/>
        </w:rPr>
      </w:pPr>
      <w:r w:rsidRPr="001D6A09">
        <w:rPr>
          <w:rFonts w:ascii="Times New Roman" w:hAnsi="Times New Roman"/>
          <w:sz w:val="24"/>
          <w:szCs w:val="24"/>
        </w:rPr>
        <w:t xml:space="preserve"> </w:t>
      </w:r>
      <w:r w:rsidR="00F93A39" w:rsidRPr="001D6A09">
        <w:rPr>
          <w:rFonts w:ascii="Times New Roman" w:hAnsi="Times New Roman"/>
          <w:sz w:val="24"/>
          <w:szCs w:val="24"/>
        </w:rPr>
        <w:t xml:space="preserve">                           </w:t>
      </w:r>
      <w:r w:rsidR="00F93A39" w:rsidRPr="001D6A09">
        <w:rPr>
          <w:rFonts w:ascii="Times New Roman" w:hAnsi="Times New Roman"/>
          <w:sz w:val="24"/>
          <w:szCs w:val="24"/>
        </w:rPr>
        <w:tab/>
      </w:r>
      <w:r w:rsidR="00F93A39" w:rsidRPr="001D6A09">
        <w:rPr>
          <w:rFonts w:ascii="Times New Roman" w:hAnsi="Times New Roman"/>
          <w:sz w:val="24"/>
          <w:szCs w:val="24"/>
        </w:rPr>
        <w:tab/>
      </w:r>
      <w:r w:rsidR="00F93A39" w:rsidRPr="001D6A09">
        <w:rPr>
          <w:rFonts w:ascii="Times New Roman" w:hAnsi="Times New Roman"/>
          <w:sz w:val="24"/>
          <w:szCs w:val="24"/>
        </w:rPr>
        <w:tab/>
        <w:t xml:space="preserve">  </w:t>
      </w:r>
    </w:p>
    <w:p w14:paraId="78C434F8" w14:textId="1857A1AC" w:rsidR="004A71C0" w:rsidRPr="001D6A09" w:rsidRDefault="001943B2" w:rsidP="00D8544D">
      <w:pPr>
        <w:spacing w:after="0" w:line="240" w:lineRule="auto"/>
        <w:jc w:val="right"/>
        <w:rPr>
          <w:rFonts w:ascii="Times New Roman" w:hAnsi="Times New Roman"/>
          <w:sz w:val="24"/>
          <w:szCs w:val="24"/>
        </w:rPr>
      </w:pPr>
      <w:r w:rsidRPr="001D6A09">
        <w:rPr>
          <w:rFonts w:ascii="Times New Roman" w:hAnsi="Times New Roman"/>
          <w:sz w:val="24"/>
          <w:szCs w:val="24"/>
        </w:rPr>
        <w:t xml:space="preserve">                                                                    </w:t>
      </w:r>
      <w:r w:rsidR="00F93A39" w:rsidRPr="001D6A09">
        <w:rPr>
          <w:rFonts w:ascii="Times New Roman" w:hAnsi="Times New Roman"/>
          <w:sz w:val="24"/>
          <w:szCs w:val="24"/>
        </w:rPr>
        <w:t xml:space="preserve"> </w:t>
      </w:r>
      <w:r w:rsidR="004A71C0" w:rsidRPr="001D6A09">
        <w:rPr>
          <w:rFonts w:ascii="Times New Roman" w:hAnsi="Times New Roman"/>
          <w:sz w:val="24"/>
          <w:szCs w:val="24"/>
        </w:rPr>
        <w:t>Alla Stazione Appaltante</w:t>
      </w:r>
    </w:p>
    <w:p w14:paraId="5A48D410" w14:textId="4F91062E" w:rsidR="00F93A39" w:rsidRPr="001D6A09" w:rsidRDefault="00D8544D" w:rsidP="00D8544D">
      <w:pPr>
        <w:spacing w:after="0" w:line="240" w:lineRule="auto"/>
        <w:ind w:left="3600"/>
        <w:jc w:val="right"/>
        <w:rPr>
          <w:rFonts w:ascii="Times New Roman" w:hAnsi="Times New Roman"/>
          <w:sz w:val="24"/>
          <w:szCs w:val="24"/>
        </w:rPr>
      </w:pPr>
      <w:r w:rsidRPr="001D6A09">
        <w:rPr>
          <w:rFonts w:ascii="Times New Roman" w:hAnsi="Times New Roman"/>
          <w:sz w:val="24"/>
          <w:szCs w:val="24"/>
        </w:rPr>
        <w:t>Università degli Studi Foggia</w:t>
      </w:r>
    </w:p>
    <w:p w14:paraId="46283A5E" w14:textId="767AD57B" w:rsidR="00CF5E64" w:rsidRPr="001D6A09" w:rsidRDefault="00CF5E64" w:rsidP="00CF5E64">
      <w:pPr>
        <w:spacing w:after="0" w:line="240" w:lineRule="auto"/>
        <w:ind w:left="3600"/>
        <w:rPr>
          <w:rFonts w:ascii="Times New Roman" w:hAnsi="Times New Roman"/>
          <w:sz w:val="24"/>
          <w:szCs w:val="24"/>
        </w:rPr>
      </w:pPr>
    </w:p>
    <w:p w14:paraId="615CD308" w14:textId="77777777" w:rsidR="00E74C94" w:rsidRPr="001D6A09" w:rsidRDefault="00E74C94" w:rsidP="00CF5E64">
      <w:pPr>
        <w:spacing w:after="0" w:line="240" w:lineRule="auto"/>
        <w:ind w:left="3600"/>
        <w:rPr>
          <w:rFonts w:ascii="Times New Roman" w:hAnsi="Times New Roman"/>
          <w:sz w:val="24"/>
          <w:szCs w:val="24"/>
        </w:rPr>
      </w:pPr>
    </w:p>
    <w:p w14:paraId="406AA124" w14:textId="77777777" w:rsidR="00AC0F9C" w:rsidRPr="001D6A09" w:rsidRDefault="00AC0F9C" w:rsidP="00CF5E64">
      <w:pPr>
        <w:widowControl w:val="0"/>
        <w:autoSpaceDE w:val="0"/>
        <w:autoSpaceDN w:val="0"/>
        <w:adjustRightInd w:val="0"/>
        <w:spacing w:after="0" w:line="240" w:lineRule="auto"/>
        <w:ind w:right="79"/>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679"/>
        <w:gridCol w:w="807"/>
        <w:gridCol w:w="894"/>
        <w:gridCol w:w="163"/>
        <w:gridCol w:w="842"/>
        <w:gridCol w:w="466"/>
        <w:gridCol w:w="491"/>
        <w:gridCol w:w="446"/>
        <w:gridCol w:w="679"/>
      </w:tblGrid>
      <w:tr w:rsidR="00AC0F9C" w:rsidRPr="001D6A09" w14:paraId="19DA255B"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5B4BA91"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Il sottoscritto</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11663A6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27D63DF1"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0D7DB8A"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nato a</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540E21E9"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3D37CD3F"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Prov.</w:t>
            </w:r>
          </w:p>
        </w:tc>
        <w:tc>
          <w:tcPr>
            <w:tcW w:w="842" w:type="dxa"/>
            <w:tcBorders>
              <w:top w:val="single" w:sz="4" w:space="0" w:color="auto"/>
              <w:left w:val="single" w:sz="4" w:space="0" w:color="auto"/>
              <w:bottom w:val="single" w:sz="4" w:space="0" w:color="auto"/>
              <w:right w:val="single" w:sz="4" w:space="0" w:color="auto"/>
            </w:tcBorders>
            <w:vAlign w:val="center"/>
          </w:tcPr>
          <w:p w14:paraId="20C9CF6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14:paraId="7926F41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il</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666E12D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3A21ADB5"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1130CFB"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in qualità di</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32E5EF7F" w14:textId="77777777" w:rsidR="00AC0F9C" w:rsidRPr="001D6A09" w:rsidRDefault="00AC0F9C" w:rsidP="00B8527C">
            <w:pPr>
              <w:tabs>
                <w:tab w:val="center" w:pos="4962"/>
                <w:tab w:val="left" w:pos="5529"/>
              </w:tabs>
              <w:spacing w:after="0" w:line="440" w:lineRule="exact"/>
              <w:ind w:left="-462" w:firstLine="462"/>
              <w:jc w:val="both"/>
              <w:rPr>
                <w:rFonts w:ascii="Times New Roman" w:hAnsi="Times New Roman"/>
                <w:sz w:val="24"/>
                <w:szCs w:val="24"/>
              </w:rPr>
            </w:pPr>
            <w:r w:rsidRPr="001D6A09">
              <w:rPr>
                <w:rFonts w:ascii="Times New Roman" w:hAnsi="Times New Roman"/>
                <w:sz w:val="24"/>
                <w:szCs w:val="24"/>
              </w:rPr>
              <w:t>Legale rappresentante/Procuratore (</w:t>
            </w:r>
            <w:r w:rsidRPr="001D6A09">
              <w:rPr>
                <w:rFonts w:ascii="Times New Roman" w:hAnsi="Times New Roman"/>
                <w:i/>
                <w:sz w:val="24"/>
                <w:szCs w:val="24"/>
              </w:rPr>
              <w:t>barrare la voce che non interessa</w:t>
            </w:r>
            <w:r w:rsidRPr="001D6A09">
              <w:rPr>
                <w:rFonts w:ascii="Times New Roman" w:hAnsi="Times New Roman"/>
                <w:sz w:val="24"/>
                <w:szCs w:val="24"/>
              </w:rPr>
              <w:t>)</w:t>
            </w:r>
          </w:p>
        </w:tc>
      </w:tr>
      <w:tr w:rsidR="00AC0F9C" w:rsidRPr="001D6A09" w14:paraId="705CB0D0"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3911D90A"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 xml:space="preserve">dell’impresa </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7CC017C4"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6D9A5A92"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EF80A15"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con sede legale in via</w:t>
            </w:r>
          </w:p>
        </w:tc>
        <w:tc>
          <w:tcPr>
            <w:tcW w:w="6342" w:type="dxa"/>
            <w:gridSpan w:val="7"/>
            <w:tcBorders>
              <w:top w:val="single" w:sz="4" w:space="0" w:color="auto"/>
              <w:left w:val="single" w:sz="4" w:space="0" w:color="auto"/>
              <w:bottom w:val="single" w:sz="4" w:space="0" w:color="auto"/>
              <w:right w:val="single" w:sz="4" w:space="0" w:color="auto"/>
            </w:tcBorders>
            <w:vAlign w:val="center"/>
          </w:tcPr>
          <w:p w14:paraId="7CA79E7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c>
          <w:tcPr>
            <w:tcW w:w="446" w:type="dxa"/>
            <w:tcBorders>
              <w:top w:val="single" w:sz="4" w:space="0" w:color="auto"/>
              <w:left w:val="single" w:sz="4" w:space="0" w:color="auto"/>
              <w:bottom w:val="single" w:sz="4" w:space="0" w:color="auto"/>
              <w:right w:val="single" w:sz="4" w:space="0" w:color="auto"/>
            </w:tcBorders>
            <w:vAlign w:val="center"/>
          </w:tcPr>
          <w:p w14:paraId="45774F7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n.</w:t>
            </w:r>
          </w:p>
        </w:tc>
        <w:tc>
          <w:tcPr>
            <w:tcW w:w="679" w:type="dxa"/>
            <w:tcBorders>
              <w:top w:val="single" w:sz="4" w:space="0" w:color="auto"/>
              <w:left w:val="single" w:sz="4" w:space="0" w:color="auto"/>
              <w:bottom w:val="single" w:sz="4" w:space="0" w:color="auto"/>
              <w:right w:val="single" w:sz="4" w:space="0" w:color="auto"/>
            </w:tcBorders>
            <w:vAlign w:val="center"/>
          </w:tcPr>
          <w:p w14:paraId="0D2F609F"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195E797F"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59196B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Città</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D4EBD52"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ab/>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60C1D565"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Prov.</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7245F0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r w:rsidR="00AC0F9C" w:rsidRPr="001D6A09" w14:paraId="7FA5AD9D" w14:textId="77777777" w:rsidTr="00BD0157">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867AA78"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Codice fiscale</w:t>
            </w:r>
          </w:p>
        </w:tc>
        <w:tc>
          <w:tcPr>
            <w:tcW w:w="2679" w:type="dxa"/>
            <w:tcBorders>
              <w:top w:val="single" w:sz="4" w:space="0" w:color="auto"/>
              <w:left w:val="single" w:sz="4" w:space="0" w:color="auto"/>
              <w:bottom w:val="single" w:sz="4" w:space="0" w:color="auto"/>
              <w:right w:val="single" w:sz="4" w:space="0" w:color="auto"/>
            </w:tcBorders>
            <w:vAlign w:val="center"/>
          </w:tcPr>
          <w:p w14:paraId="1C039350"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ab/>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37361C"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r w:rsidRPr="001D6A09">
              <w:rPr>
                <w:rFonts w:ascii="Times New Roman" w:hAnsi="Times New Roman"/>
                <w:sz w:val="24"/>
                <w:szCs w:val="24"/>
              </w:rPr>
              <w:t>Partita IVA</w:t>
            </w:r>
          </w:p>
        </w:tc>
        <w:tc>
          <w:tcPr>
            <w:tcW w:w="3087" w:type="dxa"/>
            <w:gridSpan w:val="6"/>
            <w:tcBorders>
              <w:top w:val="single" w:sz="4" w:space="0" w:color="auto"/>
              <w:left w:val="single" w:sz="4" w:space="0" w:color="auto"/>
              <w:bottom w:val="single" w:sz="4" w:space="0" w:color="auto"/>
              <w:right w:val="single" w:sz="4" w:space="0" w:color="auto"/>
            </w:tcBorders>
            <w:vAlign w:val="center"/>
          </w:tcPr>
          <w:p w14:paraId="7123A609" w14:textId="77777777" w:rsidR="00AC0F9C" w:rsidRPr="001D6A09" w:rsidRDefault="00AC0F9C" w:rsidP="00B8527C">
            <w:pPr>
              <w:tabs>
                <w:tab w:val="center" w:pos="4962"/>
                <w:tab w:val="left" w:pos="5529"/>
              </w:tabs>
              <w:spacing w:after="0" w:line="440" w:lineRule="exact"/>
              <w:jc w:val="both"/>
              <w:rPr>
                <w:rFonts w:ascii="Times New Roman" w:hAnsi="Times New Roman"/>
                <w:sz w:val="24"/>
                <w:szCs w:val="24"/>
              </w:rPr>
            </w:pPr>
          </w:p>
        </w:tc>
      </w:tr>
    </w:tbl>
    <w:p w14:paraId="067D7368" w14:textId="7FA7CF77" w:rsidR="00CF5E64" w:rsidRPr="001D6A09" w:rsidRDefault="00CF5E64"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63CEF8B2" w14:textId="47796CD3" w:rsidR="00E74C94" w:rsidRPr="001D6A09" w:rsidRDefault="00E74C94"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1850B8D7" w14:textId="77777777" w:rsidR="00B8527C" w:rsidRPr="001D6A09" w:rsidRDefault="00B8527C" w:rsidP="00CF5E64">
      <w:pPr>
        <w:widowControl w:val="0"/>
        <w:autoSpaceDE w:val="0"/>
        <w:autoSpaceDN w:val="0"/>
        <w:adjustRightInd w:val="0"/>
        <w:spacing w:after="0" w:line="240" w:lineRule="auto"/>
        <w:ind w:left="754" w:right="735"/>
        <w:jc w:val="center"/>
        <w:rPr>
          <w:rFonts w:ascii="Times New Roman" w:hAnsi="Times New Roman"/>
          <w:b/>
          <w:bCs/>
          <w:color w:val="000000"/>
          <w:sz w:val="24"/>
          <w:szCs w:val="24"/>
          <w:lang w:eastAsia="it-IT"/>
        </w:rPr>
      </w:pPr>
    </w:p>
    <w:p w14:paraId="190AA782" w14:textId="77777777" w:rsidR="00CF5E64" w:rsidRPr="001D6A09" w:rsidRDefault="00CF5E64" w:rsidP="00CD72C9">
      <w:pPr>
        <w:widowControl w:val="0"/>
        <w:autoSpaceDE w:val="0"/>
        <w:autoSpaceDN w:val="0"/>
        <w:adjustRightInd w:val="0"/>
        <w:spacing w:after="0" w:line="240" w:lineRule="auto"/>
        <w:ind w:left="754" w:right="735"/>
        <w:contextualSpacing/>
        <w:jc w:val="center"/>
        <w:rPr>
          <w:rFonts w:ascii="Times New Roman" w:hAnsi="Times New Roman"/>
          <w:color w:val="000000"/>
          <w:sz w:val="24"/>
          <w:szCs w:val="24"/>
        </w:rPr>
      </w:pPr>
      <w:r w:rsidRPr="001D6A09">
        <w:rPr>
          <w:rFonts w:ascii="Times New Roman" w:hAnsi="Times New Roman"/>
          <w:b/>
          <w:bCs/>
          <w:color w:val="000000"/>
          <w:sz w:val="24"/>
          <w:szCs w:val="24"/>
        </w:rPr>
        <w:t>C</w:t>
      </w:r>
      <w:r w:rsidRPr="001D6A09">
        <w:rPr>
          <w:rFonts w:ascii="Times New Roman" w:hAnsi="Times New Roman"/>
          <w:b/>
          <w:bCs/>
          <w:color w:val="000000"/>
          <w:spacing w:val="1"/>
          <w:sz w:val="24"/>
          <w:szCs w:val="24"/>
        </w:rPr>
        <w:t>H</w:t>
      </w:r>
      <w:r w:rsidRPr="001D6A09">
        <w:rPr>
          <w:rFonts w:ascii="Times New Roman" w:hAnsi="Times New Roman"/>
          <w:b/>
          <w:bCs/>
          <w:color w:val="000000"/>
          <w:sz w:val="24"/>
          <w:szCs w:val="24"/>
        </w:rPr>
        <w:t>E</w:t>
      </w:r>
      <w:r w:rsidRPr="001D6A09">
        <w:rPr>
          <w:rFonts w:ascii="Times New Roman" w:hAnsi="Times New Roman"/>
          <w:b/>
          <w:bCs/>
          <w:color w:val="000000"/>
          <w:spacing w:val="-4"/>
          <w:sz w:val="24"/>
          <w:szCs w:val="24"/>
        </w:rPr>
        <w:t xml:space="preserve"> </w:t>
      </w:r>
      <w:r w:rsidRPr="001D6A09">
        <w:rPr>
          <w:rFonts w:ascii="Times New Roman" w:hAnsi="Times New Roman"/>
          <w:b/>
          <w:bCs/>
          <w:color w:val="000000"/>
          <w:spacing w:val="1"/>
          <w:sz w:val="24"/>
          <w:szCs w:val="24"/>
        </w:rPr>
        <w:t>P</w:t>
      </w:r>
      <w:r w:rsidRPr="001D6A09">
        <w:rPr>
          <w:rFonts w:ascii="Times New Roman" w:hAnsi="Times New Roman"/>
          <w:b/>
          <w:bCs/>
          <w:color w:val="000000"/>
          <w:spacing w:val="-1"/>
          <w:sz w:val="24"/>
          <w:szCs w:val="24"/>
        </w:rPr>
        <w:t>A</w:t>
      </w:r>
      <w:r w:rsidRPr="001D6A09">
        <w:rPr>
          <w:rFonts w:ascii="Times New Roman" w:hAnsi="Times New Roman"/>
          <w:b/>
          <w:bCs/>
          <w:color w:val="000000"/>
          <w:sz w:val="24"/>
          <w:szCs w:val="24"/>
        </w:rPr>
        <w:t>R</w:t>
      </w:r>
      <w:r w:rsidRPr="001D6A09">
        <w:rPr>
          <w:rFonts w:ascii="Times New Roman" w:hAnsi="Times New Roman"/>
          <w:b/>
          <w:bCs/>
          <w:color w:val="000000"/>
          <w:spacing w:val="1"/>
          <w:sz w:val="24"/>
          <w:szCs w:val="24"/>
        </w:rPr>
        <w:t>T</w:t>
      </w:r>
      <w:r w:rsidRPr="001D6A09">
        <w:rPr>
          <w:rFonts w:ascii="Times New Roman" w:hAnsi="Times New Roman"/>
          <w:b/>
          <w:bCs/>
          <w:color w:val="000000"/>
          <w:spacing w:val="3"/>
          <w:sz w:val="24"/>
          <w:szCs w:val="24"/>
        </w:rPr>
        <w:t>E</w:t>
      </w:r>
      <w:r w:rsidRPr="001D6A09">
        <w:rPr>
          <w:rFonts w:ascii="Times New Roman" w:hAnsi="Times New Roman"/>
          <w:b/>
          <w:bCs/>
          <w:color w:val="000000"/>
          <w:sz w:val="24"/>
          <w:szCs w:val="24"/>
        </w:rPr>
        <w:t>C</w:t>
      </w:r>
      <w:r w:rsidRPr="001D6A09">
        <w:rPr>
          <w:rFonts w:ascii="Times New Roman" w:hAnsi="Times New Roman"/>
          <w:b/>
          <w:bCs/>
          <w:color w:val="000000"/>
          <w:spacing w:val="-1"/>
          <w:sz w:val="24"/>
          <w:szCs w:val="24"/>
        </w:rPr>
        <w:t>I</w:t>
      </w:r>
      <w:r w:rsidRPr="001D6A09">
        <w:rPr>
          <w:rFonts w:ascii="Times New Roman" w:hAnsi="Times New Roman"/>
          <w:b/>
          <w:bCs/>
          <w:color w:val="000000"/>
          <w:spacing w:val="3"/>
          <w:sz w:val="24"/>
          <w:szCs w:val="24"/>
        </w:rPr>
        <w:t>P</w:t>
      </w:r>
      <w:r w:rsidRPr="001D6A09">
        <w:rPr>
          <w:rFonts w:ascii="Times New Roman" w:hAnsi="Times New Roman"/>
          <w:b/>
          <w:bCs/>
          <w:color w:val="000000"/>
          <w:sz w:val="24"/>
          <w:szCs w:val="24"/>
        </w:rPr>
        <w:t>A</w:t>
      </w:r>
      <w:r w:rsidRPr="001D6A09">
        <w:rPr>
          <w:rFonts w:ascii="Times New Roman" w:hAnsi="Times New Roman"/>
          <w:b/>
          <w:bCs/>
          <w:color w:val="000000"/>
          <w:spacing w:val="-13"/>
          <w:sz w:val="24"/>
          <w:szCs w:val="24"/>
        </w:rPr>
        <w:t xml:space="preserve"> </w:t>
      </w:r>
      <w:r w:rsidRPr="001D6A09">
        <w:rPr>
          <w:rFonts w:ascii="Times New Roman" w:hAnsi="Times New Roman"/>
          <w:b/>
          <w:bCs/>
          <w:color w:val="000000"/>
          <w:spacing w:val="-1"/>
          <w:sz w:val="24"/>
          <w:szCs w:val="24"/>
        </w:rPr>
        <w:t>A</w:t>
      </w:r>
      <w:r w:rsidRPr="001D6A09">
        <w:rPr>
          <w:rFonts w:ascii="Times New Roman" w:hAnsi="Times New Roman"/>
          <w:b/>
          <w:bCs/>
          <w:color w:val="000000"/>
          <w:sz w:val="24"/>
          <w:szCs w:val="24"/>
        </w:rPr>
        <w:t>L</w:t>
      </w:r>
      <w:r w:rsidRPr="001D6A09">
        <w:rPr>
          <w:rFonts w:ascii="Times New Roman" w:hAnsi="Times New Roman"/>
          <w:b/>
          <w:bCs/>
          <w:color w:val="000000"/>
          <w:spacing w:val="3"/>
          <w:sz w:val="24"/>
          <w:szCs w:val="24"/>
        </w:rPr>
        <w:t>L</w:t>
      </w:r>
      <w:r w:rsidRPr="001D6A09">
        <w:rPr>
          <w:rFonts w:ascii="Times New Roman" w:hAnsi="Times New Roman"/>
          <w:b/>
          <w:bCs/>
          <w:color w:val="000000"/>
          <w:sz w:val="24"/>
          <w:szCs w:val="24"/>
        </w:rPr>
        <w:t>A</w:t>
      </w:r>
      <w:r w:rsidRPr="001D6A09">
        <w:rPr>
          <w:rFonts w:ascii="Times New Roman" w:hAnsi="Times New Roman"/>
          <w:b/>
          <w:bCs/>
          <w:color w:val="000000"/>
          <w:spacing w:val="-6"/>
          <w:sz w:val="24"/>
          <w:szCs w:val="24"/>
        </w:rPr>
        <w:t xml:space="preserve"> </w:t>
      </w:r>
      <w:r w:rsidRPr="001D6A09">
        <w:rPr>
          <w:rFonts w:ascii="Times New Roman" w:hAnsi="Times New Roman"/>
          <w:b/>
          <w:bCs/>
          <w:color w:val="000000"/>
          <w:spacing w:val="2"/>
          <w:sz w:val="24"/>
          <w:szCs w:val="24"/>
        </w:rPr>
        <w:t>G</w:t>
      </w:r>
      <w:r w:rsidRPr="001D6A09">
        <w:rPr>
          <w:rFonts w:ascii="Times New Roman" w:hAnsi="Times New Roman"/>
          <w:b/>
          <w:bCs/>
          <w:color w:val="000000"/>
          <w:spacing w:val="-1"/>
          <w:sz w:val="24"/>
          <w:szCs w:val="24"/>
        </w:rPr>
        <w:t>A</w:t>
      </w:r>
      <w:r w:rsidRPr="001D6A09">
        <w:rPr>
          <w:rFonts w:ascii="Times New Roman" w:hAnsi="Times New Roman"/>
          <w:b/>
          <w:bCs/>
          <w:color w:val="000000"/>
          <w:spacing w:val="3"/>
          <w:sz w:val="24"/>
          <w:szCs w:val="24"/>
        </w:rPr>
        <w:t>R</w:t>
      </w:r>
      <w:r w:rsidRPr="001D6A09">
        <w:rPr>
          <w:rFonts w:ascii="Times New Roman" w:hAnsi="Times New Roman"/>
          <w:b/>
          <w:bCs/>
          <w:color w:val="000000"/>
          <w:sz w:val="24"/>
          <w:szCs w:val="24"/>
        </w:rPr>
        <w:t>A</w:t>
      </w:r>
      <w:r w:rsidRPr="001D6A09">
        <w:rPr>
          <w:rFonts w:ascii="Times New Roman" w:hAnsi="Times New Roman"/>
          <w:b/>
          <w:bCs/>
          <w:color w:val="000000"/>
          <w:spacing w:val="-6"/>
          <w:sz w:val="24"/>
          <w:szCs w:val="24"/>
        </w:rPr>
        <w:t xml:space="preserve"> </w:t>
      </w:r>
      <w:r w:rsidRPr="001D6A09">
        <w:rPr>
          <w:rFonts w:ascii="Times New Roman" w:hAnsi="Times New Roman"/>
          <w:b/>
          <w:bCs/>
          <w:color w:val="000000"/>
          <w:spacing w:val="-1"/>
          <w:sz w:val="24"/>
          <w:szCs w:val="24"/>
        </w:rPr>
        <w:t>I</w:t>
      </w:r>
      <w:r w:rsidRPr="001D6A09">
        <w:rPr>
          <w:rFonts w:ascii="Times New Roman" w:hAnsi="Times New Roman"/>
          <w:b/>
          <w:bCs/>
          <w:color w:val="000000"/>
          <w:sz w:val="24"/>
          <w:szCs w:val="24"/>
        </w:rPr>
        <w:t>N</w:t>
      </w:r>
      <w:r w:rsidRPr="001D6A09">
        <w:rPr>
          <w:rFonts w:ascii="Times New Roman" w:hAnsi="Times New Roman"/>
          <w:b/>
          <w:bCs/>
          <w:color w:val="000000"/>
          <w:spacing w:val="-2"/>
          <w:sz w:val="24"/>
          <w:szCs w:val="24"/>
        </w:rPr>
        <w:t xml:space="preserve"> </w:t>
      </w:r>
      <w:r w:rsidRPr="001D6A09">
        <w:rPr>
          <w:rFonts w:ascii="Times New Roman" w:hAnsi="Times New Roman"/>
          <w:b/>
          <w:bCs/>
          <w:color w:val="000000"/>
          <w:spacing w:val="1"/>
          <w:sz w:val="24"/>
          <w:szCs w:val="24"/>
        </w:rPr>
        <w:t>O</w:t>
      </w:r>
      <w:r w:rsidRPr="001D6A09">
        <w:rPr>
          <w:rFonts w:ascii="Times New Roman" w:hAnsi="Times New Roman"/>
          <w:b/>
          <w:bCs/>
          <w:color w:val="000000"/>
          <w:spacing w:val="2"/>
          <w:sz w:val="24"/>
          <w:szCs w:val="24"/>
        </w:rPr>
        <w:t>G</w:t>
      </w:r>
      <w:r w:rsidRPr="001D6A09">
        <w:rPr>
          <w:rFonts w:ascii="Times New Roman" w:hAnsi="Times New Roman"/>
          <w:b/>
          <w:bCs/>
          <w:color w:val="000000"/>
          <w:spacing w:val="-1"/>
          <w:sz w:val="24"/>
          <w:szCs w:val="24"/>
        </w:rPr>
        <w:t>G</w:t>
      </w:r>
      <w:r w:rsidRPr="001D6A09">
        <w:rPr>
          <w:rFonts w:ascii="Times New Roman" w:hAnsi="Times New Roman"/>
          <w:b/>
          <w:bCs/>
          <w:color w:val="000000"/>
          <w:spacing w:val="1"/>
          <w:sz w:val="24"/>
          <w:szCs w:val="24"/>
        </w:rPr>
        <w:t>ETT</w:t>
      </w:r>
      <w:r w:rsidRPr="001D6A09">
        <w:rPr>
          <w:rFonts w:ascii="Times New Roman" w:hAnsi="Times New Roman"/>
          <w:b/>
          <w:bCs/>
          <w:color w:val="000000"/>
          <w:sz w:val="24"/>
          <w:szCs w:val="24"/>
        </w:rPr>
        <w:t>O</w:t>
      </w:r>
      <w:r w:rsidRPr="001D6A09">
        <w:rPr>
          <w:rFonts w:ascii="Times New Roman" w:hAnsi="Times New Roman"/>
          <w:b/>
          <w:bCs/>
          <w:color w:val="000000"/>
          <w:spacing w:val="-11"/>
          <w:sz w:val="24"/>
          <w:szCs w:val="24"/>
        </w:rPr>
        <w:t xml:space="preserve"> </w:t>
      </w:r>
      <w:r w:rsidRPr="001D6A09">
        <w:rPr>
          <w:rFonts w:ascii="Times New Roman" w:hAnsi="Times New Roman"/>
          <w:b/>
          <w:bCs/>
          <w:color w:val="000000"/>
          <w:spacing w:val="1"/>
          <w:sz w:val="24"/>
          <w:szCs w:val="24"/>
        </w:rPr>
        <w:t>Q</w:t>
      </w:r>
      <w:r w:rsidRPr="001D6A09">
        <w:rPr>
          <w:rFonts w:ascii="Times New Roman" w:hAnsi="Times New Roman"/>
          <w:b/>
          <w:bCs/>
          <w:color w:val="000000"/>
          <w:spacing w:val="-1"/>
          <w:sz w:val="24"/>
          <w:szCs w:val="24"/>
        </w:rPr>
        <w:t>UA</w:t>
      </w:r>
      <w:r w:rsidRPr="001D6A09">
        <w:rPr>
          <w:rFonts w:ascii="Times New Roman" w:hAnsi="Times New Roman"/>
          <w:b/>
          <w:bCs/>
          <w:color w:val="000000"/>
          <w:sz w:val="24"/>
          <w:szCs w:val="24"/>
        </w:rPr>
        <w:t>LE</w:t>
      </w:r>
      <w:r w:rsidRPr="001D6A09">
        <w:rPr>
          <w:rFonts w:ascii="Times New Roman" w:hAnsi="Times New Roman"/>
          <w:color w:val="000000"/>
          <w:w w:val="99"/>
          <w:sz w:val="24"/>
          <w:szCs w:val="24"/>
        </w:rPr>
        <w:t>:</w:t>
      </w:r>
    </w:p>
    <w:p w14:paraId="48C8E9D0" w14:textId="6BCFCFF1" w:rsidR="00CF5E64" w:rsidRPr="001D6A09" w:rsidRDefault="00CF5E64" w:rsidP="00CD72C9">
      <w:pPr>
        <w:spacing w:after="0" w:line="240" w:lineRule="auto"/>
        <w:ind w:left="720"/>
        <w:contextualSpacing/>
        <w:rPr>
          <w:rFonts w:ascii="Times New Roman" w:hAnsi="Times New Roman"/>
          <w:sz w:val="24"/>
          <w:szCs w:val="24"/>
        </w:rPr>
      </w:pPr>
      <w:r w:rsidRPr="001D6A09">
        <w:rPr>
          <w:rFonts w:ascii="Times New Roman" w:hAnsi="Times New Roman"/>
          <w:sz w:val="24"/>
          <w:szCs w:val="24"/>
        </w:rPr>
        <w:t>(</w:t>
      </w:r>
      <w:r w:rsidRPr="001D6A09">
        <w:rPr>
          <w:rFonts w:ascii="Times New Roman" w:hAnsi="Times New Roman"/>
          <w:i/>
          <w:sz w:val="24"/>
          <w:szCs w:val="24"/>
        </w:rPr>
        <w:t xml:space="preserve">contrassegnare l’opzione scelta con il segno </w:t>
      </w:r>
      <w:r w:rsidRPr="001D6A09">
        <w:rPr>
          <w:rFonts w:ascii="Times New Roman" w:hAnsi="Times New Roman"/>
          <w:b/>
          <w:sz w:val="24"/>
          <w:szCs w:val="24"/>
        </w:rPr>
        <w:t>X</w:t>
      </w:r>
      <w:r w:rsidRPr="001D6A09">
        <w:rPr>
          <w:rFonts w:ascii="Times New Roman" w:hAnsi="Times New Roman"/>
          <w:i/>
          <w:sz w:val="24"/>
          <w:szCs w:val="24"/>
        </w:rPr>
        <w:t xml:space="preserve"> e barrare quelle di non interesse</w:t>
      </w:r>
      <w:r w:rsidRPr="001D6A09">
        <w:rPr>
          <w:rFonts w:ascii="Times New Roman" w:hAnsi="Times New Roman"/>
          <w:sz w:val="24"/>
          <w:szCs w:val="24"/>
        </w:rPr>
        <w:t>)</w:t>
      </w:r>
    </w:p>
    <w:p w14:paraId="1E694777" w14:textId="77777777" w:rsidR="00B8527C" w:rsidRPr="001D6A09" w:rsidRDefault="00B8527C" w:rsidP="00CD72C9">
      <w:pPr>
        <w:spacing w:after="0" w:line="240" w:lineRule="auto"/>
        <w:ind w:left="720"/>
        <w:contextualSpacing/>
        <w:rPr>
          <w:rFonts w:ascii="Times New Roman" w:hAnsi="Times New Roman"/>
          <w:sz w:val="24"/>
          <w:szCs w:val="24"/>
        </w:rPr>
      </w:pPr>
    </w:p>
    <w:p w14:paraId="5EBEA441" w14:textId="1185677C" w:rsidR="00CF5E64" w:rsidRPr="001D6A09" w:rsidRDefault="00CF5E64" w:rsidP="00CD72C9">
      <w:pPr>
        <w:widowControl w:val="0"/>
        <w:autoSpaceDE w:val="0"/>
        <w:autoSpaceDN w:val="0"/>
        <w:adjustRightInd w:val="0"/>
        <w:spacing w:after="0" w:line="240" w:lineRule="auto"/>
        <w:contextualSpacing/>
        <w:rPr>
          <w:rFonts w:ascii="Times New Roman" w:hAnsi="Times New Roman"/>
          <w:color w:val="000000"/>
          <w:sz w:val="24"/>
          <w:szCs w:val="24"/>
        </w:rPr>
      </w:pPr>
    </w:p>
    <w:p w14:paraId="45DFC74E" w14:textId="77777777" w:rsidR="00E74C94" w:rsidRPr="001D6A09" w:rsidRDefault="00E74C94" w:rsidP="00CD72C9">
      <w:pPr>
        <w:widowControl w:val="0"/>
        <w:autoSpaceDE w:val="0"/>
        <w:autoSpaceDN w:val="0"/>
        <w:adjustRightInd w:val="0"/>
        <w:spacing w:after="0" w:line="240" w:lineRule="auto"/>
        <w:contextualSpacing/>
        <w:rPr>
          <w:rFonts w:ascii="Times New Roman" w:hAnsi="Times New Roman"/>
          <w:color w:val="000000"/>
          <w:sz w:val="24"/>
          <w:szCs w:val="24"/>
        </w:rPr>
      </w:pPr>
    </w:p>
    <w:p w14:paraId="52B04DB2" w14:textId="1627B73B"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I</w:t>
      </w:r>
      <w:r w:rsidRPr="001D6A09">
        <w:rPr>
          <w:rFonts w:ascii="Times New Roman" w:hAnsi="Times New Roman"/>
          <w:bCs/>
          <w:color w:val="000000"/>
          <w:spacing w:val="1"/>
          <w:sz w:val="24"/>
          <w:szCs w:val="24"/>
        </w:rPr>
        <w:t>m</w:t>
      </w:r>
      <w:r w:rsidRPr="001D6A09">
        <w:rPr>
          <w:rFonts w:ascii="Times New Roman" w:hAnsi="Times New Roman"/>
          <w:bCs/>
          <w:color w:val="000000"/>
          <w:spacing w:val="2"/>
          <w:sz w:val="24"/>
          <w:szCs w:val="24"/>
        </w:rPr>
        <w:t>p</w:t>
      </w:r>
      <w:r w:rsidRPr="001D6A09">
        <w:rPr>
          <w:rFonts w:ascii="Times New Roman" w:hAnsi="Times New Roman"/>
          <w:bCs/>
          <w:color w:val="000000"/>
          <w:spacing w:val="-1"/>
          <w:sz w:val="24"/>
          <w:szCs w:val="24"/>
        </w:rPr>
        <w:t>r</w:t>
      </w:r>
      <w:r w:rsidRPr="001D6A09">
        <w:rPr>
          <w:rFonts w:ascii="Times New Roman" w:hAnsi="Times New Roman"/>
          <w:bCs/>
          <w:color w:val="000000"/>
          <w:sz w:val="24"/>
          <w:szCs w:val="24"/>
        </w:rPr>
        <w:t>e</w:t>
      </w:r>
      <w:r w:rsidRPr="001D6A09">
        <w:rPr>
          <w:rFonts w:ascii="Times New Roman" w:hAnsi="Times New Roman"/>
          <w:bCs/>
          <w:color w:val="000000"/>
          <w:spacing w:val="2"/>
          <w:sz w:val="24"/>
          <w:szCs w:val="24"/>
        </w:rPr>
        <w:t>s</w:t>
      </w:r>
      <w:r w:rsidRPr="001D6A09">
        <w:rPr>
          <w:rFonts w:ascii="Times New Roman" w:hAnsi="Times New Roman"/>
          <w:bCs/>
          <w:color w:val="000000"/>
          <w:sz w:val="24"/>
          <w:szCs w:val="24"/>
        </w:rPr>
        <w:t>a</w:t>
      </w:r>
      <w:r w:rsidRPr="001D6A09">
        <w:rPr>
          <w:rFonts w:ascii="Times New Roman" w:hAnsi="Times New Roman"/>
          <w:bCs/>
          <w:color w:val="000000"/>
          <w:spacing w:val="-9"/>
          <w:sz w:val="24"/>
          <w:szCs w:val="24"/>
        </w:rPr>
        <w:t xml:space="preserve"> individuale (art.45 comma 2 lett. a del Codice);</w:t>
      </w:r>
    </w:p>
    <w:p w14:paraId="0CAD21DC"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50A177B6" w14:textId="6A207CC5" w:rsidR="00CF5E64" w:rsidRPr="001D6A09" w:rsidRDefault="00CF5E64" w:rsidP="00CD72C9">
      <w:pPr>
        <w:widowControl w:val="0"/>
        <w:autoSpaceDE w:val="0"/>
        <w:autoSpaceDN w:val="0"/>
        <w:adjustRightInd w:val="0"/>
        <w:spacing w:after="0" w:line="240" w:lineRule="auto"/>
        <w:contextualSpacing/>
        <w:rPr>
          <w:rFonts w:ascii="Times New Roman" w:hAnsi="Times New Roman"/>
          <w:bCs/>
          <w:color w:val="000000"/>
          <w:spacing w:val="-1"/>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Società (</w:t>
      </w:r>
      <w:r w:rsidRPr="001D6A09">
        <w:rPr>
          <w:rFonts w:ascii="Times New Roman" w:hAnsi="Times New Roman"/>
          <w:bCs/>
          <w:i/>
          <w:color w:val="000000"/>
          <w:spacing w:val="-1"/>
          <w:sz w:val="24"/>
          <w:szCs w:val="24"/>
        </w:rPr>
        <w:t>specificare tipo</w:t>
      </w:r>
      <w:r w:rsidRPr="001D6A09">
        <w:rPr>
          <w:rFonts w:ascii="Times New Roman" w:hAnsi="Times New Roman"/>
          <w:bCs/>
          <w:color w:val="000000"/>
          <w:spacing w:val="-1"/>
          <w:sz w:val="24"/>
          <w:szCs w:val="24"/>
        </w:rPr>
        <w:t>) ____________________;</w:t>
      </w:r>
    </w:p>
    <w:p w14:paraId="7B5F91B1" w14:textId="77777777" w:rsidR="00E74C94" w:rsidRPr="001D6A09" w:rsidRDefault="00E74C94" w:rsidP="00CD72C9">
      <w:pPr>
        <w:widowControl w:val="0"/>
        <w:autoSpaceDE w:val="0"/>
        <w:autoSpaceDN w:val="0"/>
        <w:adjustRightInd w:val="0"/>
        <w:spacing w:after="0" w:line="240" w:lineRule="auto"/>
        <w:contextualSpacing/>
        <w:rPr>
          <w:rFonts w:ascii="Times New Roman" w:hAnsi="Times New Roman"/>
          <w:sz w:val="24"/>
          <w:szCs w:val="24"/>
        </w:rPr>
      </w:pPr>
    </w:p>
    <w:p w14:paraId="5D7A56FC" w14:textId="1C65245F"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Consorzio tra società cooperative di produzione e lavoro</w:t>
      </w:r>
      <w:r w:rsidRPr="001D6A09">
        <w:rPr>
          <w:rFonts w:ascii="Times New Roman" w:hAnsi="Times New Roman"/>
          <w:bCs/>
          <w:color w:val="000000"/>
          <w:spacing w:val="-9"/>
          <w:sz w:val="24"/>
          <w:szCs w:val="24"/>
        </w:rPr>
        <w:t xml:space="preserve"> (art.45 comma 2 lett. b del Codice);</w:t>
      </w:r>
    </w:p>
    <w:p w14:paraId="6F3107BB"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3967E188" w14:textId="47028C1E"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Consorzio tra imprese</w:t>
      </w:r>
      <w:r w:rsidRPr="001D6A09">
        <w:rPr>
          <w:rFonts w:ascii="Times New Roman" w:hAnsi="Times New Roman"/>
          <w:bCs/>
          <w:color w:val="000000"/>
          <w:spacing w:val="-9"/>
          <w:sz w:val="24"/>
          <w:szCs w:val="24"/>
        </w:rPr>
        <w:t xml:space="preserve"> artigiane (art.45 comma 2 lett. b del Codice);</w:t>
      </w:r>
    </w:p>
    <w:p w14:paraId="47C6260D"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6143EC08" w14:textId="47E75DE5"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Consorzio stabile</w:t>
      </w:r>
      <w:r w:rsidRPr="001D6A09">
        <w:rPr>
          <w:rFonts w:ascii="Times New Roman" w:hAnsi="Times New Roman"/>
          <w:bCs/>
          <w:color w:val="000000"/>
          <w:spacing w:val="-9"/>
          <w:sz w:val="24"/>
          <w:szCs w:val="24"/>
        </w:rPr>
        <w:t xml:space="preserve"> (art.45 comma 2 lett. c del Codice);</w:t>
      </w:r>
    </w:p>
    <w:p w14:paraId="120A06D7" w14:textId="77777777" w:rsidR="00B8527C" w:rsidRPr="001D6A09" w:rsidRDefault="00B8527C"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217D6BB3"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2199A239" w14:textId="77777777" w:rsidR="00E74C9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b/>
          <w:color w:val="000000"/>
          <w:spacing w:val="-2"/>
          <w:sz w:val="24"/>
          <w:szCs w:val="24"/>
        </w:rPr>
        <w:t xml:space="preserve"> </w:t>
      </w:r>
      <w:r w:rsidRPr="001D6A09">
        <w:rPr>
          <w:rFonts w:ascii="Times New Roman" w:hAnsi="Times New Roman"/>
          <w:bCs/>
          <w:color w:val="000000"/>
          <w:spacing w:val="-1"/>
          <w:sz w:val="24"/>
          <w:szCs w:val="24"/>
        </w:rPr>
        <w:t xml:space="preserve"> Raggruppamento Temporaneo d’Imprese</w:t>
      </w:r>
      <w:r w:rsidRPr="001D6A09">
        <w:rPr>
          <w:rFonts w:ascii="Times New Roman" w:hAnsi="Times New Roman"/>
          <w:bCs/>
          <w:color w:val="000000"/>
          <w:spacing w:val="-9"/>
          <w:sz w:val="24"/>
          <w:szCs w:val="24"/>
        </w:rPr>
        <w:t xml:space="preserve">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costituito  (art.45 comma 2 lett. d </w:t>
      </w:r>
    </w:p>
    <w:p w14:paraId="05C2CFA4" w14:textId="5787AAA8" w:rsidR="00CF5E6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b/>
          <w:sz w:val="24"/>
          <w:szCs w:val="24"/>
        </w:rPr>
        <w:t xml:space="preserve">      </w:t>
      </w:r>
      <w:r w:rsidR="00CF5E64" w:rsidRPr="001D6A09">
        <w:rPr>
          <w:rFonts w:ascii="Times New Roman" w:hAnsi="Times New Roman"/>
          <w:bCs/>
          <w:color w:val="000000"/>
          <w:spacing w:val="-9"/>
          <w:sz w:val="24"/>
          <w:szCs w:val="24"/>
        </w:rPr>
        <w:t>del Codice);</w:t>
      </w:r>
    </w:p>
    <w:p w14:paraId="135883AE" w14:textId="2C3FE105"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1DA48D2A" w14:textId="45C05A51"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color w:val="000000"/>
          <w:sz w:val="24"/>
          <w:szCs w:val="24"/>
        </w:rPr>
        <w:t xml:space="preserve"> </w:t>
      </w:r>
      <w:r w:rsidRPr="001D6A09">
        <w:rPr>
          <w:rFonts w:ascii="Times New Roman" w:hAnsi="Times New Roman"/>
          <w:color w:val="000000"/>
          <w:spacing w:val="2"/>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Consorzio Ordinario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costituito (art.45 comma 2 lett. e del Codice);</w:t>
      </w:r>
    </w:p>
    <w:p w14:paraId="7F55A06D" w14:textId="77777777" w:rsidR="00E74C94" w:rsidRPr="001D6A09" w:rsidRDefault="00E74C9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p>
    <w:p w14:paraId="4CC83BC7" w14:textId="12F86EFC"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color w:val="000000"/>
          <w:spacing w:val="-2"/>
          <w:sz w:val="24"/>
          <w:szCs w:val="24"/>
        </w:rPr>
        <w:t xml:space="preserve"> </w:t>
      </w:r>
      <w:r w:rsidRPr="001D6A09">
        <w:rPr>
          <w:rFonts w:ascii="Times New Roman" w:hAnsi="Times New Roman"/>
          <w:bCs/>
          <w:color w:val="000000"/>
          <w:spacing w:val="-1"/>
          <w:sz w:val="24"/>
          <w:szCs w:val="24"/>
        </w:rPr>
        <w:t xml:space="preserve"> GEIE </w:t>
      </w:r>
      <w:bookmarkStart w:id="0" w:name="_Hlk507780170"/>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non costituito  </w:t>
      </w:r>
      <w:r w:rsidRPr="001D6A09">
        <w:rPr>
          <w:rFonts w:ascii="Times New Roman" w:hAnsi="Times New Roman"/>
          <w:sz w:val="24"/>
          <w:szCs w:val="24"/>
        </w:rPr>
        <w:sym w:font="Symbol" w:char="F086"/>
      </w:r>
      <w:r w:rsidRPr="001D6A09">
        <w:rPr>
          <w:rFonts w:ascii="Times New Roman" w:hAnsi="Times New Roman"/>
          <w:sz w:val="24"/>
          <w:szCs w:val="24"/>
        </w:rPr>
        <w:t xml:space="preserve"> </w:t>
      </w:r>
      <w:r w:rsidRPr="001D6A09">
        <w:rPr>
          <w:rFonts w:ascii="Times New Roman" w:hAnsi="Times New Roman"/>
          <w:bCs/>
          <w:color w:val="000000"/>
          <w:spacing w:val="-9"/>
          <w:sz w:val="24"/>
          <w:szCs w:val="24"/>
        </w:rPr>
        <w:t xml:space="preserve">costituito </w:t>
      </w:r>
      <w:bookmarkEnd w:id="0"/>
      <w:r w:rsidRPr="001D6A09">
        <w:rPr>
          <w:rFonts w:ascii="Times New Roman" w:hAnsi="Times New Roman"/>
          <w:bCs/>
          <w:color w:val="000000"/>
          <w:spacing w:val="-9"/>
          <w:sz w:val="24"/>
          <w:szCs w:val="24"/>
        </w:rPr>
        <w:t>(art.45 comma 2 lett. g del Codice);</w:t>
      </w:r>
    </w:p>
    <w:p w14:paraId="38AA31FC" w14:textId="1D6FE057" w:rsidR="00CF5E64" w:rsidRPr="001D6A09" w:rsidRDefault="00CF5E64" w:rsidP="00CD72C9">
      <w:pPr>
        <w:widowControl w:val="0"/>
        <w:autoSpaceDE w:val="0"/>
        <w:autoSpaceDN w:val="0"/>
        <w:adjustRightInd w:val="0"/>
        <w:spacing w:after="0" w:line="240" w:lineRule="auto"/>
        <w:ind w:left="113" w:right="-20"/>
        <w:contextualSpacing/>
        <w:rPr>
          <w:rFonts w:ascii="Times New Roman" w:hAnsi="Times New Roman"/>
          <w:bCs/>
          <w:color w:val="000000"/>
          <w:spacing w:val="-9"/>
          <w:sz w:val="24"/>
          <w:szCs w:val="24"/>
        </w:rPr>
      </w:pPr>
      <w:r w:rsidRPr="001D6A09">
        <w:rPr>
          <w:rFonts w:ascii="Times New Roman" w:hAnsi="Times New Roman"/>
          <w:sz w:val="24"/>
          <w:szCs w:val="24"/>
        </w:rPr>
        <w:t xml:space="preserve">  </w:t>
      </w:r>
      <w:r w:rsidRPr="001D6A09">
        <w:rPr>
          <w:rFonts w:ascii="Times New Roman" w:hAnsi="Times New Roman"/>
          <w:b/>
          <w:sz w:val="24"/>
          <w:szCs w:val="24"/>
        </w:rPr>
        <w:sym w:font="Symbol" w:char="F086"/>
      </w:r>
      <w:r w:rsidRPr="001D6A09">
        <w:rPr>
          <w:rFonts w:ascii="Times New Roman" w:hAnsi="Times New Roman"/>
          <w:sz w:val="24"/>
          <w:szCs w:val="24"/>
        </w:rPr>
        <w:t xml:space="preserve"> Aggregazione di imprese di rete </w:t>
      </w:r>
      <w:r w:rsidRPr="001D6A09">
        <w:rPr>
          <w:rFonts w:ascii="Times New Roman" w:hAnsi="Times New Roman"/>
          <w:bCs/>
          <w:color w:val="000000"/>
          <w:spacing w:val="-9"/>
          <w:sz w:val="24"/>
          <w:szCs w:val="24"/>
        </w:rPr>
        <w:t>(art.45 comma 2 lett. f del Codice)</w:t>
      </w:r>
      <w:r w:rsidR="00E74C94" w:rsidRPr="001D6A09">
        <w:rPr>
          <w:rFonts w:ascii="Times New Roman" w:hAnsi="Times New Roman"/>
          <w:bCs/>
          <w:color w:val="000000"/>
          <w:spacing w:val="-9"/>
          <w:sz w:val="24"/>
          <w:szCs w:val="24"/>
        </w:rPr>
        <w:t>:</w:t>
      </w:r>
    </w:p>
    <w:p w14:paraId="744C7193" w14:textId="77777777" w:rsidR="00CF5E64"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bCs/>
          <w:color w:val="000000"/>
          <w:spacing w:val="-9"/>
          <w:sz w:val="24"/>
          <w:szCs w:val="24"/>
        </w:rPr>
        <w:t xml:space="preserve">         </w:t>
      </w:r>
      <w:r w:rsidRPr="001D6A09">
        <w:rPr>
          <w:rFonts w:ascii="Times New Roman" w:hAnsi="Times New Roman"/>
          <w:color w:val="000000"/>
          <w:sz w:val="24"/>
          <w:szCs w:val="24"/>
        </w:rPr>
        <w:t>□ dotata di un organo comune con potere di rappresentanza e di soggettività giuridica;</w:t>
      </w:r>
    </w:p>
    <w:p w14:paraId="33AE1D39" w14:textId="77777777" w:rsidR="00CF5E64"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 dotata di un organo comune con potere di rappresentanza ma priva di soggettività giuridica; </w:t>
      </w:r>
    </w:p>
    <w:p w14:paraId="2277E771" w14:textId="77777777" w:rsidR="00982A76"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 dotata di un organo comune privo del potere di rappresentanza o se la rete è sprovvista di organo</w:t>
      </w:r>
    </w:p>
    <w:p w14:paraId="35C27676" w14:textId="2D40A61F" w:rsidR="00982A76" w:rsidRPr="001D6A09" w:rsidRDefault="00CF5E64"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w:t>
      </w:r>
      <w:r w:rsidR="00982A76" w:rsidRPr="001D6A09">
        <w:rPr>
          <w:rFonts w:ascii="Times New Roman" w:hAnsi="Times New Roman"/>
          <w:color w:val="000000"/>
          <w:sz w:val="24"/>
          <w:szCs w:val="24"/>
        </w:rPr>
        <w:t xml:space="preserve">          </w:t>
      </w:r>
      <w:r w:rsidRPr="001D6A09">
        <w:rPr>
          <w:rFonts w:ascii="Times New Roman" w:hAnsi="Times New Roman"/>
          <w:color w:val="000000"/>
          <w:sz w:val="24"/>
          <w:szCs w:val="24"/>
        </w:rPr>
        <w:t xml:space="preserve">comune, ovvero, se l’organo comune è privo dei requisiti di qualificazione richiesti per assumere </w:t>
      </w:r>
    </w:p>
    <w:p w14:paraId="39A3E142" w14:textId="7D9DE3FF" w:rsidR="00CF5E64" w:rsidRPr="001D6A09" w:rsidRDefault="00982A76" w:rsidP="00CD72C9">
      <w:pPr>
        <w:autoSpaceDE w:val="0"/>
        <w:autoSpaceDN w:val="0"/>
        <w:adjustRightInd w:val="0"/>
        <w:spacing w:after="0" w:line="240" w:lineRule="auto"/>
        <w:contextualSpacing/>
        <w:jc w:val="both"/>
        <w:rPr>
          <w:rFonts w:ascii="Times New Roman" w:hAnsi="Times New Roman"/>
          <w:color w:val="000000"/>
          <w:sz w:val="24"/>
          <w:szCs w:val="24"/>
        </w:rPr>
      </w:pPr>
      <w:r w:rsidRPr="001D6A09">
        <w:rPr>
          <w:rFonts w:ascii="Times New Roman" w:hAnsi="Times New Roman"/>
          <w:color w:val="000000"/>
          <w:sz w:val="24"/>
          <w:szCs w:val="24"/>
        </w:rPr>
        <w:t xml:space="preserve">           </w:t>
      </w:r>
      <w:r w:rsidR="00CF5E64" w:rsidRPr="001D6A09">
        <w:rPr>
          <w:rFonts w:ascii="Times New Roman" w:hAnsi="Times New Roman"/>
          <w:color w:val="000000"/>
          <w:sz w:val="24"/>
          <w:szCs w:val="24"/>
        </w:rPr>
        <w:t xml:space="preserve">la veste di mandataria; </w:t>
      </w:r>
    </w:p>
    <w:p w14:paraId="1C94BB40" w14:textId="77777777" w:rsidR="00206120" w:rsidRPr="001D6A09" w:rsidRDefault="00206120" w:rsidP="00CD72C9">
      <w:pPr>
        <w:autoSpaceDE w:val="0"/>
        <w:autoSpaceDN w:val="0"/>
        <w:adjustRightInd w:val="0"/>
        <w:spacing w:after="0" w:line="240" w:lineRule="auto"/>
        <w:ind w:left="567" w:hanging="567"/>
        <w:contextualSpacing/>
        <w:jc w:val="both"/>
        <w:rPr>
          <w:rFonts w:ascii="Times New Roman" w:hAnsi="Times New Roman"/>
          <w:color w:val="000000"/>
          <w:sz w:val="24"/>
          <w:szCs w:val="24"/>
          <w:lang w:eastAsia="it-IT"/>
        </w:rPr>
      </w:pPr>
    </w:p>
    <w:p w14:paraId="250E7289" w14:textId="37EF27C8" w:rsidR="00B8527C" w:rsidRPr="001D6A09" w:rsidRDefault="004A71C0" w:rsidP="00CD72C9">
      <w:pPr>
        <w:spacing w:after="0" w:line="240" w:lineRule="auto"/>
        <w:contextualSpacing/>
        <w:jc w:val="center"/>
        <w:rPr>
          <w:rFonts w:ascii="Times New Roman" w:hAnsi="Times New Roman"/>
          <w:b/>
          <w:bCs/>
          <w:sz w:val="24"/>
          <w:szCs w:val="24"/>
        </w:rPr>
      </w:pPr>
      <w:r w:rsidRPr="001D6A09">
        <w:rPr>
          <w:rFonts w:ascii="Times New Roman" w:hAnsi="Times New Roman"/>
          <w:b/>
          <w:bCs/>
          <w:sz w:val="24"/>
          <w:szCs w:val="24"/>
        </w:rPr>
        <w:t>DICHIARA</w:t>
      </w:r>
    </w:p>
    <w:p w14:paraId="71BBFD5A" w14:textId="77777777" w:rsidR="00B8527C" w:rsidRPr="001D6A09" w:rsidRDefault="00B8527C" w:rsidP="00CD72C9">
      <w:pPr>
        <w:spacing w:after="0" w:line="240" w:lineRule="auto"/>
        <w:contextualSpacing/>
        <w:jc w:val="center"/>
        <w:rPr>
          <w:rFonts w:ascii="Times New Roman" w:hAnsi="Times New Roman"/>
          <w:b/>
          <w:bCs/>
          <w:sz w:val="24"/>
          <w:szCs w:val="24"/>
        </w:rPr>
      </w:pPr>
    </w:p>
    <w:p w14:paraId="475152D7" w14:textId="364CC2FE" w:rsidR="00206120" w:rsidRPr="001D6A09" w:rsidRDefault="00206120"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D6A09">
        <w:rPr>
          <w:b/>
          <w:bCs/>
          <w:sz w:val="24"/>
          <w:szCs w:val="24"/>
        </w:rPr>
        <w:t>Di</w:t>
      </w:r>
      <w:r w:rsidRPr="001D6A09">
        <w:rPr>
          <w:sz w:val="24"/>
          <w:szCs w:val="24"/>
        </w:rPr>
        <w:t xml:space="preserve"> </w:t>
      </w:r>
      <w:r w:rsidRPr="001D6A09">
        <w:rPr>
          <w:bCs/>
          <w:color w:val="000000"/>
          <w:spacing w:val="-1"/>
          <w:sz w:val="24"/>
          <w:szCs w:val="24"/>
        </w:rPr>
        <w:t>accettare senza riserve il contenuto del Capitolato (Tecnico e Speciale)</w:t>
      </w:r>
      <w:r w:rsidR="00E74C94" w:rsidRPr="001D6A09">
        <w:rPr>
          <w:bCs/>
          <w:color w:val="000000"/>
          <w:spacing w:val="-1"/>
          <w:sz w:val="24"/>
          <w:szCs w:val="24"/>
        </w:rPr>
        <w:t xml:space="preserve"> e dello Schema di Contratto</w:t>
      </w:r>
      <w:r w:rsidRPr="001D6A09">
        <w:rPr>
          <w:bCs/>
          <w:color w:val="000000"/>
          <w:spacing w:val="-1"/>
          <w:sz w:val="24"/>
          <w:szCs w:val="24"/>
        </w:rPr>
        <w:t>;</w:t>
      </w:r>
    </w:p>
    <w:p w14:paraId="15E3D25B" w14:textId="1307570D" w:rsidR="00206120" w:rsidRPr="001D6A09" w:rsidRDefault="00206120"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D6A09">
        <w:rPr>
          <w:b/>
          <w:color w:val="000000"/>
          <w:spacing w:val="-1"/>
          <w:sz w:val="24"/>
          <w:szCs w:val="24"/>
        </w:rPr>
        <w:t>Di</w:t>
      </w:r>
      <w:r w:rsidRPr="001D6A09">
        <w:rPr>
          <w:bCs/>
          <w:color w:val="000000"/>
          <w:spacing w:val="-1"/>
          <w:sz w:val="24"/>
          <w:szCs w:val="24"/>
        </w:rPr>
        <w:t xml:space="preserve"> adempiere a tutte le obbligazioni previste nello schema di contratto di cui sopra;</w:t>
      </w:r>
    </w:p>
    <w:p w14:paraId="6009B523" w14:textId="76F90C5F" w:rsidR="00206120" w:rsidRPr="001D6A09" w:rsidRDefault="00206120"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D6A09">
        <w:rPr>
          <w:b/>
          <w:color w:val="000000"/>
          <w:spacing w:val="-1"/>
          <w:sz w:val="24"/>
          <w:szCs w:val="24"/>
        </w:rPr>
        <w:t xml:space="preserve">Di </w:t>
      </w:r>
      <w:r w:rsidRPr="001D6A09">
        <w:rPr>
          <w:bCs/>
          <w:color w:val="000000"/>
          <w:spacing w:val="-1"/>
          <w:sz w:val="24"/>
          <w:szCs w:val="24"/>
        </w:rPr>
        <w:t>rispettare le caratteristiche minime stabilite nel Capitolato Tecnico;</w:t>
      </w:r>
    </w:p>
    <w:p w14:paraId="6204383B" w14:textId="1C7918DD" w:rsidR="00E74C94" w:rsidRPr="001D6A09" w:rsidRDefault="00E74C94" w:rsidP="00CD72C9">
      <w:pPr>
        <w:pStyle w:val="Paragrafoelenco"/>
        <w:widowControl w:val="0"/>
        <w:numPr>
          <w:ilvl w:val="0"/>
          <w:numId w:val="5"/>
        </w:numPr>
        <w:autoSpaceDE w:val="0"/>
        <w:autoSpaceDN w:val="0"/>
        <w:adjustRightInd w:val="0"/>
        <w:ind w:left="641" w:right="-23" w:hanging="357"/>
        <w:contextualSpacing/>
        <w:rPr>
          <w:bCs/>
          <w:color w:val="000000"/>
          <w:spacing w:val="-1"/>
          <w:sz w:val="24"/>
          <w:szCs w:val="24"/>
        </w:rPr>
      </w:pPr>
      <w:r w:rsidRPr="001D6A09">
        <w:rPr>
          <w:b/>
          <w:color w:val="000000"/>
          <w:sz w:val="24"/>
          <w:szCs w:val="24"/>
        </w:rPr>
        <w:t>Di</w:t>
      </w:r>
      <w:r w:rsidRPr="001D6A09">
        <w:rPr>
          <w:color w:val="000000"/>
          <w:sz w:val="24"/>
          <w:szCs w:val="24"/>
        </w:rPr>
        <w:t xml:space="preserve"> formulare, per la procedura di gara in oggetto, la seguente OFFERTA TECNICA: </w:t>
      </w:r>
    </w:p>
    <w:p w14:paraId="338D665E" w14:textId="77777777" w:rsidR="00E74C94" w:rsidRPr="001D6A09" w:rsidRDefault="00E74C94" w:rsidP="00E74C94">
      <w:pPr>
        <w:widowControl w:val="0"/>
        <w:tabs>
          <w:tab w:val="left" w:pos="660"/>
        </w:tabs>
        <w:suppressAutoHyphens w:val="0"/>
        <w:autoSpaceDE w:val="0"/>
        <w:autoSpaceDN w:val="0"/>
        <w:adjustRightInd w:val="0"/>
        <w:spacing w:after="0" w:line="240" w:lineRule="auto"/>
        <w:ind w:left="720" w:right="57"/>
        <w:jc w:val="both"/>
        <w:rPr>
          <w:rFonts w:ascii="Times New Roman" w:hAnsi="Times New Roman"/>
          <w:color w:val="000000"/>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1943B2" w:rsidRPr="001D6A09" w14:paraId="765B2F1A" w14:textId="77777777" w:rsidTr="001943B2">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47F60"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27781A7" w14:textId="135237D0"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1. </w:t>
            </w:r>
            <w:r w:rsidR="00655E51" w:rsidRPr="001D6A09">
              <w:rPr>
                <w:rFonts w:ascii="Times New Roman" w:hAnsi="Times New Roman"/>
                <w:b/>
                <w:sz w:val="24"/>
                <w:szCs w:val="24"/>
              </w:rPr>
              <w:t>ORGANIZZAZIONE E GESTIONE DEL SERVIZIO DI MANUTENZIONE ORDINARIA E STRAORDINARIA</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6DB5E691" w14:textId="38909C21" w:rsidR="001943B2" w:rsidRPr="001D6A09" w:rsidRDefault="001943B2" w:rsidP="001943B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55E51" w:rsidRPr="001D6A09">
              <w:rPr>
                <w:rFonts w:ascii="Times New Roman" w:eastAsia="Times New Roman" w:hAnsi="Times New Roman"/>
                <w:color w:val="000000"/>
                <w:sz w:val="24"/>
                <w:szCs w:val="24"/>
                <w:lang w:eastAsia="it-IT"/>
              </w:rPr>
              <w:t>30</w:t>
            </w:r>
            <w:r w:rsidRPr="001D6A09">
              <w:rPr>
                <w:rFonts w:ascii="Times New Roman" w:eastAsia="Times New Roman" w:hAnsi="Times New Roman"/>
                <w:color w:val="000000"/>
                <w:sz w:val="24"/>
                <w:szCs w:val="24"/>
                <w:lang w:eastAsia="it-IT"/>
              </w:rPr>
              <w:t xml:space="preserve"> PUNT</w:t>
            </w:r>
            <w:r w:rsidR="007533FE" w:rsidRPr="001D6A09">
              <w:rPr>
                <w:rFonts w:ascii="Times New Roman" w:eastAsia="Times New Roman" w:hAnsi="Times New Roman"/>
                <w:color w:val="000000"/>
                <w:sz w:val="24"/>
                <w:szCs w:val="24"/>
                <w:lang w:eastAsia="it-IT"/>
              </w:rPr>
              <w:t>I</w:t>
            </w:r>
            <w:r w:rsidR="007533FE" w:rsidRPr="001D6A09">
              <w:rPr>
                <w:rFonts w:ascii="Times New Roman" w:eastAsia="Times New Roman" w:hAnsi="Times New Roman"/>
                <w:color w:val="000000"/>
                <w:sz w:val="24"/>
                <w:szCs w:val="24"/>
                <w:lang w:eastAsia="it-IT"/>
              </w:rPr>
              <w:br/>
              <w:t xml:space="preserve"> (suddiviso in sub criteri)</w:t>
            </w:r>
          </w:p>
        </w:tc>
      </w:tr>
      <w:tr w:rsidR="001943B2" w:rsidRPr="001D6A09" w14:paraId="293EA88D" w14:textId="77777777" w:rsidTr="001943B2">
        <w:trPr>
          <w:trHeight w:val="799"/>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232ADDFA"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nil"/>
              <w:left w:val="nil"/>
              <w:bottom w:val="single" w:sz="4" w:space="0" w:color="auto"/>
              <w:right w:val="single" w:sz="4" w:space="0" w:color="auto"/>
            </w:tcBorders>
            <w:shd w:val="clear" w:color="auto" w:fill="auto"/>
            <w:noWrap/>
            <w:vAlign w:val="center"/>
            <w:hideMark/>
          </w:tcPr>
          <w:p w14:paraId="3E927818" w14:textId="70CA8D66"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1.1 </w:t>
            </w:r>
            <w:r w:rsidR="00655E51" w:rsidRPr="001D6A09">
              <w:rPr>
                <w:rFonts w:ascii="Times New Roman" w:eastAsia="Times New Roman" w:hAnsi="Times New Roman"/>
                <w:color w:val="000000"/>
                <w:sz w:val="24"/>
                <w:szCs w:val="24"/>
                <w:lang w:eastAsia="it-IT"/>
              </w:rPr>
              <w:t>Programma dei Controlli Periodici e della Manutenzione Programmata</w:t>
            </w:r>
          </w:p>
        </w:tc>
        <w:tc>
          <w:tcPr>
            <w:tcW w:w="2420" w:type="dxa"/>
            <w:tcBorders>
              <w:top w:val="nil"/>
              <w:left w:val="nil"/>
              <w:bottom w:val="single" w:sz="4" w:space="0" w:color="auto"/>
              <w:right w:val="single" w:sz="4" w:space="0" w:color="auto"/>
            </w:tcBorders>
            <w:shd w:val="clear" w:color="auto" w:fill="auto"/>
            <w:noWrap/>
            <w:vAlign w:val="center"/>
            <w:hideMark/>
          </w:tcPr>
          <w:p w14:paraId="1415F402" w14:textId="5F29C4D7" w:rsidR="001943B2" w:rsidRPr="001D6A09" w:rsidRDefault="001943B2" w:rsidP="001943B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55E51" w:rsidRPr="001D6A09">
              <w:rPr>
                <w:rFonts w:ascii="Times New Roman" w:eastAsia="Times New Roman" w:hAnsi="Times New Roman"/>
                <w:color w:val="000000"/>
                <w:sz w:val="24"/>
                <w:szCs w:val="24"/>
                <w:lang w:eastAsia="it-IT"/>
              </w:rPr>
              <w:t xml:space="preserve">10 </w:t>
            </w:r>
            <w:r w:rsidRPr="001D6A09">
              <w:rPr>
                <w:rFonts w:ascii="Times New Roman" w:eastAsia="Times New Roman" w:hAnsi="Times New Roman"/>
                <w:color w:val="000000"/>
                <w:sz w:val="24"/>
                <w:szCs w:val="24"/>
                <w:lang w:eastAsia="it-IT"/>
              </w:rPr>
              <w:t>PUNTI</w:t>
            </w:r>
          </w:p>
        </w:tc>
      </w:tr>
      <w:tr w:rsidR="001943B2" w:rsidRPr="001D6A09" w14:paraId="79FDDB5B" w14:textId="77777777" w:rsidTr="001943B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E90F" w14:textId="77777777" w:rsidR="001943B2" w:rsidRPr="001D6A09" w:rsidRDefault="001943B2" w:rsidP="001943B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1943B2" w:rsidRPr="001D6A09" w14:paraId="017A14B5"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D53C61"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169FAE11"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3791176"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2F15745B" w14:textId="77777777" w:rsidTr="001943B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E58B1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1943B2" w:rsidRPr="001D6A09" w14:paraId="387999D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51D84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2F143D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C102892"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8148D1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CC4E1B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774B75A"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7767BB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E7CA0A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AAE76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F2CD67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E2CFE8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D22DD84"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2D264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0FDE244"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98FB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291812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6DE207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5889F5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31486E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7C1C0BD"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56A340"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AA19809"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0C017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96AFCC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526EA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28DECA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6FC2B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81FF68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BD8E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5A15A1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41853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86AB91"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09F19C"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817A08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B708E7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4291903"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D759D8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AE9FA6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B1612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F54F34B"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D3903D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88A3352"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9067A2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24971B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8DF86F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CA7384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69C7E5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04B2A7A"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627CF5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8EF0B8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988B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746853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9A309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C2A2CAC"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726F7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346E67"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00AE8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B2A427E"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7C147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2352442"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F45C220"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828954F"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BBCE1A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7F1B778" w14:textId="77777777" w:rsidTr="001943B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F4DD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bl>
    <w:p w14:paraId="28BADDD3"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1943B2" w:rsidRPr="001D6A09" w14:paraId="62F4E69D" w14:textId="77777777" w:rsidTr="00655E51">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B461"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4F43B5EB" w14:textId="40EC3C74" w:rsidR="001943B2" w:rsidRPr="001D6A09" w:rsidRDefault="001943B2" w:rsidP="00D618F2">
            <w:pPr>
              <w:suppressAutoHyphens w:val="0"/>
              <w:spacing w:after="0" w:line="240" w:lineRule="auto"/>
              <w:jc w:val="both"/>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1.2 </w:t>
            </w:r>
            <w:r w:rsidR="00655E51" w:rsidRPr="001D6A09">
              <w:rPr>
                <w:rFonts w:ascii="Times New Roman" w:hAnsi="Times New Roman"/>
                <w:sz w:val="24"/>
                <w:szCs w:val="24"/>
              </w:rPr>
              <w:t>Modalità operative di esecuzione del servizio di gestione degli interventi straordinari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73A6D98D" w14:textId="0CD53909" w:rsidR="001943B2" w:rsidRPr="001D6A09" w:rsidRDefault="001943B2" w:rsidP="001943B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55E51" w:rsidRPr="001D6A09">
              <w:rPr>
                <w:rFonts w:ascii="Times New Roman" w:eastAsia="Times New Roman" w:hAnsi="Times New Roman"/>
                <w:color w:val="000000"/>
                <w:sz w:val="24"/>
                <w:szCs w:val="24"/>
                <w:lang w:eastAsia="it-IT"/>
              </w:rPr>
              <w:t>7</w:t>
            </w:r>
            <w:r w:rsidRPr="001D6A09">
              <w:rPr>
                <w:rFonts w:ascii="Times New Roman" w:eastAsia="Times New Roman" w:hAnsi="Times New Roman"/>
                <w:color w:val="000000"/>
                <w:sz w:val="24"/>
                <w:szCs w:val="24"/>
                <w:lang w:eastAsia="it-IT"/>
              </w:rPr>
              <w:t xml:space="preserve"> PUNTI</w:t>
            </w:r>
          </w:p>
        </w:tc>
      </w:tr>
      <w:tr w:rsidR="001943B2" w:rsidRPr="001D6A09" w14:paraId="7A623A86" w14:textId="77777777" w:rsidTr="001943B2">
        <w:trPr>
          <w:trHeight w:val="300"/>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008E" w14:textId="77777777" w:rsidR="001943B2" w:rsidRPr="001D6A09" w:rsidRDefault="001943B2" w:rsidP="001943B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1943B2" w:rsidRPr="001D6A09" w14:paraId="3F05D5E7"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6C18F3"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3CC4B231"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DEBDE86" w14:textId="77777777" w:rsidR="001943B2" w:rsidRPr="001D6A09" w:rsidRDefault="001943B2" w:rsidP="001943B2">
            <w:pPr>
              <w:suppressAutoHyphens w:val="0"/>
              <w:spacing w:after="0" w:line="240" w:lineRule="auto"/>
              <w:rPr>
                <w:rFonts w:ascii="Times New Roman" w:eastAsia="Times New Roman" w:hAnsi="Times New Roman"/>
                <w:b/>
                <w:bCs/>
                <w:color w:val="000000"/>
                <w:sz w:val="24"/>
                <w:szCs w:val="24"/>
                <w:lang w:eastAsia="it-IT"/>
              </w:rPr>
            </w:pPr>
          </w:p>
        </w:tc>
      </w:tr>
      <w:tr w:rsidR="001943B2" w:rsidRPr="001D6A09" w14:paraId="2AFA2701" w14:textId="77777777" w:rsidTr="001943B2">
        <w:trPr>
          <w:trHeight w:val="300"/>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F4D0C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1943B2" w:rsidRPr="001D6A09" w14:paraId="60803867"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B71A7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CE3D666"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2009F1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FECDC02"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A4E4D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7A422F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CC11DE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489E2B4"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EDE630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A2FD6CD"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8CAE13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768D54F"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5030B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0A1179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CC1DD4"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87EC48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130A4B"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D78667E"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2471EE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E68652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F00D7E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9977E2E"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5FD8301"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C69813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D062C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D93AEE8"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8F2BE5"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F6C58BD"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A9D56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1D4EBA6"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A95045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E388B1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061424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BDEA0C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A3DB1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1B7B7A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6CB5639"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E0C0DE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0E422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4FE64F2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7E6B4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1726DC0"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1771BCD"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6D3AE89"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E93643"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22B783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DBA3E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EA6DCCB"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AF784C"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9299473"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27121C6"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0FDC48C0"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30F2B8"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6E3BDF9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0DFA14E"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7E9B0215"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9FE5F4F"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2B29E68A"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BABDC2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5AE77C9B"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7E0737"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1D4F84FC"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DA425EA"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r w:rsidR="001943B2" w:rsidRPr="001D6A09" w14:paraId="30DAF53A" w14:textId="77777777" w:rsidTr="001943B2">
        <w:trPr>
          <w:trHeight w:val="300"/>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D7E82" w14:textId="77777777" w:rsidR="001943B2" w:rsidRPr="001D6A09" w:rsidRDefault="001943B2" w:rsidP="001943B2">
            <w:pPr>
              <w:suppressAutoHyphens w:val="0"/>
              <w:spacing w:after="0" w:line="240" w:lineRule="auto"/>
              <w:rPr>
                <w:rFonts w:ascii="Times New Roman" w:eastAsia="Times New Roman" w:hAnsi="Times New Roman"/>
                <w:color w:val="000000"/>
                <w:sz w:val="24"/>
                <w:szCs w:val="24"/>
                <w:lang w:eastAsia="it-IT"/>
              </w:rPr>
            </w:pPr>
          </w:p>
        </w:tc>
      </w:tr>
    </w:tbl>
    <w:p w14:paraId="221ED00D" w14:textId="77777777"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4B317AA5" w14:textId="77777777" w:rsidTr="00655E51">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3AC37"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D027301" w14:textId="43367511" w:rsidR="00D618F2" w:rsidRPr="001D6A09" w:rsidRDefault="00D618F2" w:rsidP="00D618F2">
            <w:pPr>
              <w:suppressAutoHyphens w:val="0"/>
              <w:spacing w:after="0" w:line="240" w:lineRule="auto"/>
              <w:jc w:val="both"/>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1.3 </w:t>
            </w:r>
            <w:r w:rsidR="00655E51" w:rsidRPr="001D6A09">
              <w:rPr>
                <w:rFonts w:ascii="Times New Roman" w:hAnsi="Times New Roman"/>
                <w:sz w:val="24"/>
                <w:szCs w:val="24"/>
              </w:rPr>
              <w:t>Strumenti, attrezzature e tecnologie per l’espletamento del servizio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202A99B" w14:textId="09435463"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55E51" w:rsidRPr="001D6A09">
              <w:rPr>
                <w:rFonts w:ascii="Times New Roman" w:eastAsia="Times New Roman" w:hAnsi="Times New Roman"/>
                <w:color w:val="000000"/>
                <w:sz w:val="24"/>
                <w:szCs w:val="24"/>
                <w:lang w:eastAsia="it-IT"/>
              </w:rPr>
              <w:t>5</w:t>
            </w:r>
            <w:r w:rsidRPr="001D6A09">
              <w:rPr>
                <w:rFonts w:ascii="Times New Roman" w:eastAsia="Times New Roman" w:hAnsi="Times New Roman"/>
                <w:color w:val="000000"/>
                <w:sz w:val="24"/>
                <w:szCs w:val="24"/>
                <w:lang w:eastAsia="it-IT"/>
              </w:rPr>
              <w:t xml:space="preserve"> PUNTI</w:t>
            </w:r>
          </w:p>
        </w:tc>
      </w:tr>
      <w:tr w:rsidR="00D618F2" w:rsidRPr="001D6A09" w14:paraId="24F7FF86"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AF5E4" w14:textId="77777777" w:rsidR="00D618F2" w:rsidRPr="001D6A09" w:rsidRDefault="00D618F2" w:rsidP="00D618F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D618F2" w:rsidRPr="001D6A09" w14:paraId="37C7541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128D65"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0C73C00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F23F4F"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15DAD927"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F9B5A0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w:t>
            </w:r>
          </w:p>
        </w:tc>
      </w:tr>
      <w:tr w:rsidR="00D618F2" w:rsidRPr="001D6A09" w14:paraId="55CC51B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7C96FA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83AAF6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68F98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ACDDF0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66DA3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6071E9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F2A74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0633C5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A2C4BC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98B41B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A0E16B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3DA57B"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E655A1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FD32D7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5022F0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E4EEA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83BC8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EB0117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CA41B1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6BA0B5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39A6FA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9E428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A52193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98EBC0C"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6BE07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4F63D0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D1069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9805C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8FE02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5FAB8C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22163B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9F983C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E8F493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C338AC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440276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B05AB6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05FECA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D7054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38CD91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922015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71ADB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CE73A2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89A923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4462ED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DAE56D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40A283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37F41C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D72182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4B561B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68BB29C"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162B6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7478F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84FDA4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2651E6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15203B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072E81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C4B511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1ECEB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3EF3E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B0F438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EC088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5379ED3"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39DBBB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6023A2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1D4A67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13203454" w14:textId="77777777"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343FE2C4" w14:textId="77777777" w:rsidTr="00655E51">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07A6A"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21F52653" w14:textId="31335081"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1.4 </w:t>
            </w:r>
            <w:r w:rsidR="00655E51" w:rsidRPr="001D6A09">
              <w:rPr>
                <w:rFonts w:ascii="Times New Roman" w:hAnsi="Times New Roman"/>
                <w:sz w:val="24"/>
                <w:szCs w:val="24"/>
              </w:rPr>
              <w:t>Programma di formazione del personale impiegato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4CC149E" w14:textId="7997D935"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655E51" w:rsidRPr="001D6A09">
              <w:rPr>
                <w:rFonts w:ascii="Times New Roman" w:eastAsia="Times New Roman" w:hAnsi="Times New Roman"/>
                <w:color w:val="000000"/>
                <w:sz w:val="24"/>
                <w:szCs w:val="24"/>
                <w:lang w:eastAsia="it-IT"/>
              </w:rPr>
              <w:t>5</w:t>
            </w:r>
            <w:r w:rsidRPr="001D6A09">
              <w:rPr>
                <w:rFonts w:ascii="Times New Roman" w:eastAsia="Times New Roman" w:hAnsi="Times New Roman"/>
                <w:color w:val="000000"/>
                <w:sz w:val="24"/>
                <w:szCs w:val="24"/>
                <w:lang w:eastAsia="it-IT"/>
              </w:rPr>
              <w:t xml:space="preserve"> PUNTI</w:t>
            </w:r>
          </w:p>
        </w:tc>
      </w:tr>
      <w:tr w:rsidR="00D618F2" w:rsidRPr="001D6A09" w14:paraId="0AD80A71"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B4C3A" w14:textId="77777777" w:rsidR="00D618F2" w:rsidRPr="001D6A09" w:rsidRDefault="00D618F2" w:rsidP="00D618F2">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D618F2" w:rsidRPr="001D6A09" w14:paraId="5296F05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D153B76"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455421B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38FF91B"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0ACBEA4F" w14:textId="77777777" w:rsidTr="002F1809">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9DC644" w14:textId="69766AB8"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4EBB9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E896B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55A4D1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24327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E7FA07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44B797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67CE67"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3C1E6C"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B30FD0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B6635F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AEE85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166D2B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CE6CC9"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114F38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A65A23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9303B7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0F9B5B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80CDFF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27D7485"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BE02C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DE429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1EBDF3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AADE54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9ACF13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447BF3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42A88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29308F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F7FBD6D"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2BA15D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CCBEA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B9898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7E4631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1683C1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DDA74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EC9942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6D5451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9BA3963"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45402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20AD7D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838470F"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E79C31F"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507920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F06CE02"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03F7F6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7E9AD9E"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31A02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C418A44"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AB63CA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511B0A8"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962242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1129B9A"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2B2D14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B2003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1E85FD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AAA5C4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C0207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C3B8EB"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A2207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192DEFD"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199BA7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1DF7B21"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A816A8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F8D6E60"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583778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55278E6" w14:textId="77777777" w:rsidTr="002F1809">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D04E2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5584376E" w14:textId="036108B5" w:rsidR="001943B2" w:rsidRPr="001D6A09" w:rsidRDefault="001943B2"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655E51" w:rsidRPr="001D6A09" w14:paraId="1C790AE0" w14:textId="77777777" w:rsidTr="006B207E">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FD5B9" w14:textId="77777777" w:rsidR="00655E51" w:rsidRPr="001D6A09" w:rsidRDefault="00655E51"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0D770C54" w14:textId="00AED782" w:rsidR="00655E51" w:rsidRPr="001D6A09" w:rsidRDefault="00655E51" w:rsidP="00066455">
            <w:pPr>
              <w:suppressAutoHyphens w:val="0"/>
              <w:spacing w:after="0" w:line="240" w:lineRule="auto"/>
              <w:jc w:val="both"/>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1.</w:t>
            </w:r>
            <w:r w:rsidR="00492E10" w:rsidRPr="001D6A09">
              <w:rPr>
                <w:rFonts w:ascii="Times New Roman" w:eastAsia="Times New Roman" w:hAnsi="Times New Roman"/>
                <w:color w:val="000000"/>
                <w:sz w:val="24"/>
                <w:szCs w:val="24"/>
                <w:lang w:eastAsia="it-IT"/>
              </w:rPr>
              <w:t>5</w:t>
            </w:r>
            <w:r w:rsidR="00492E10" w:rsidRPr="001D6A09">
              <w:rPr>
                <w:rFonts w:ascii="Times New Roman" w:hAnsi="Times New Roman"/>
                <w:sz w:val="24"/>
                <w:szCs w:val="24"/>
              </w:rPr>
              <w:t xml:space="preserve"> Misure utilizzate in materia </w:t>
            </w:r>
            <w:r w:rsidR="00D04034" w:rsidRPr="001D6A09">
              <w:rPr>
                <w:rFonts w:ascii="Times New Roman" w:hAnsi="Times New Roman"/>
                <w:sz w:val="24"/>
                <w:szCs w:val="24"/>
              </w:rPr>
              <w:t>di sicurezza</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2B209822" w14:textId="72FD9DFB" w:rsidR="00655E51" w:rsidRPr="001D6A09" w:rsidRDefault="00655E51"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92E10" w:rsidRPr="001D6A09">
              <w:rPr>
                <w:rFonts w:ascii="Times New Roman" w:eastAsia="Times New Roman" w:hAnsi="Times New Roman"/>
                <w:color w:val="000000"/>
                <w:sz w:val="24"/>
                <w:szCs w:val="24"/>
                <w:lang w:eastAsia="it-IT"/>
              </w:rPr>
              <w:t xml:space="preserve">3 </w:t>
            </w:r>
            <w:r w:rsidRPr="001D6A09">
              <w:rPr>
                <w:rFonts w:ascii="Times New Roman" w:eastAsia="Times New Roman" w:hAnsi="Times New Roman"/>
                <w:color w:val="000000"/>
                <w:sz w:val="24"/>
                <w:szCs w:val="24"/>
                <w:lang w:eastAsia="it-IT"/>
              </w:rPr>
              <w:t>PUNTI</w:t>
            </w:r>
          </w:p>
        </w:tc>
      </w:tr>
      <w:tr w:rsidR="00655E51" w:rsidRPr="001D6A09" w14:paraId="05B2F40E" w14:textId="77777777" w:rsidTr="006B207E">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E187" w14:textId="77777777" w:rsidR="00655E51" w:rsidRPr="001D6A09" w:rsidRDefault="00655E51" w:rsidP="006B207E">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tc>
      </w:tr>
      <w:tr w:rsidR="00655E51" w:rsidRPr="001D6A09" w14:paraId="4339CF76"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4961CD" w14:textId="77777777" w:rsidR="00655E51" w:rsidRPr="001D6A09" w:rsidRDefault="00655E51" w:rsidP="006B207E">
            <w:pPr>
              <w:suppressAutoHyphens w:val="0"/>
              <w:spacing w:after="0" w:line="240" w:lineRule="auto"/>
              <w:rPr>
                <w:rFonts w:ascii="Times New Roman" w:eastAsia="Times New Roman" w:hAnsi="Times New Roman"/>
                <w:b/>
                <w:bCs/>
                <w:color w:val="000000"/>
                <w:sz w:val="24"/>
                <w:szCs w:val="24"/>
                <w:lang w:eastAsia="it-IT"/>
              </w:rPr>
            </w:pPr>
          </w:p>
        </w:tc>
      </w:tr>
      <w:tr w:rsidR="00655E51" w:rsidRPr="001D6A09" w14:paraId="65833677"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BD8C17A" w14:textId="77777777" w:rsidR="00655E51" w:rsidRPr="001D6A09" w:rsidRDefault="00655E51" w:rsidP="006B207E">
            <w:pPr>
              <w:suppressAutoHyphens w:val="0"/>
              <w:spacing w:after="0" w:line="240" w:lineRule="auto"/>
              <w:rPr>
                <w:rFonts w:ascii="Times New Roman" w:eastAsia="Times New Roman" w:hAnsi="Times New Roman"/>
                <w:b/>
                <w:bCs/>
                <w:color w:val="000000"/>
                <w:sz w:val="24"/>
                <w:szCs w:val="24"/>
                <w:lang w:eastAsia="it-IT"/>
              </w:rPr>
            </w:pPr>
          </w:p>
        </w:tc>
      </w:tr>
      <w:tr w:rsidR="00655E51" w:rsidRPr="001D6A09" w14:paraId="64316DBF" w14:textId="77777777" w:rsidTr="006B207E">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5CD689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FA5A73D"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4C27F4"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327C18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0DA2B5"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D6F37A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7387F0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9D5DFC1"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EB67C93"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CB2243B"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CF5CC78"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81A61D7"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924E963"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2AB3197"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7285E02"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804CF16"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9A56E9"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A6D4B3D"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B89397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AEA1ACE"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DEC3CED"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F261C6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21307FB"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B790AF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1C4467"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D60D1B0"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DA6A6FB"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323A941C"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65912F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F88BFF6"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50B6FD"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F2BFFEE"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C38EEC0"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C8D711B"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60658E7"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914F83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38F4D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852BEB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4839E0A"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FB014F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96B97EC"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843E5C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1215EF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E87950E"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D376F6"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66F00B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26E242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5EBC33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B7AED3B"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AAB2A1D"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0AD7D4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50EA6708"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37B6BFC"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43E6AC3"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B7F787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2C9FEC6F"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992B7BF"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3651BCA"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3E3432"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4D1689AC"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8E7BBA5"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1794F1D9"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4AC786D"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7D23D1CB"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80EDC3C"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r w:rsidR="00655E51" w:rsidRPr="001D6A09" w14:paraId="0DF1AC45" w14:textId="77777777" w:rsidTr="006B207E">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2345D71" w14:textId="77777777" w:rsidR="00655E51" w:rsidRPr="001D6A09" w:rsidRDefault="00655E51" w:rsidP="006B207E">
            <w:pPr>
              <w:suppressAutoHyphens w:val="0"/>
              <w:spacing w:after="0" w:line="240" w:lineRule="auto"/>
              <w:rPr>
                <w:rFonts w:ascii="Times New Roman" w:eastAsia="Times New Roman" w:hAnsi="Times New Roman"/>
                <w:color w:val="000000"/>
                <w:sz w:val="24"/>
                <w:szCs w:val="24"/>
                <w:lang w:eastAsia="it-IT"/>
              </w:rPr>
            </w:pPr>
          </w:p>
        </w:tc>
      </w:tr>
    </w:tbl>
    <w:p w14:paraId="7125BC90" w14:textId="77777777" w:rsidR="00655E51" w:rsidRPr="001D6A09" w:rsidRDefault="00655E51"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D618F2" w:rsidRPr="001D6A09" w14:paraId="0DDCCDA9" w14:textId="77777777" w:rsidTr="00492E10">
        <w:trPr>
          <w:trHeight w:val="684"/>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FBD5"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51D4F596" w14:textId="77777777" w:rsidR="00492E10" w:rsidRPr="001D6A09" w:rsidRDefault="00492E10" w:rsidP="00492E10">
            <w:pPr>
              <w:autoSpaceDE w:val="0"/>
              <w:spacing w:after="0" w:line="240" w:lineRule="auto"/>
              <w:jc w:val="both"/>
              <w:rPr>
                <w:rFonts w:ascii="Times New Roman" w:eastAsia="Times New Roman" w:hAnsi="Times New Roman"/>
                <w:color w:val="000000"/>
                <w:sz w:val="24"/>
                <w:szCs w:val="24"/>
                <w:lang w:eastAsia="it-IT"/>
              </w:rPr>
            </w:pPr>
          </w:p>
          <w:p w14:paraId="73F7D5F2" w14:textId="5E2523A2" w:rsidR="00492E10" w:rsidRPr="001D6A09" w:rsidRDefault="00D618F2" w:rsidP="00492E10">
            <w:pPr>
              <w:suppressAutoHyphens w:val="0"/>
              <w:spacing w:after="0" w:line="240" w:lineRule="auto"/>
              <w:rPr>
                <w:rFonts w:ascii="Times New Roman" w:hAnsi="Times New Roman"/>
                <w:b/>
                <w:sz w:val="24"/>
                <w:szCs w:val="24"/>
              </w:rPr>
            </w:pPr>
            <w:r w:rsidRPr="001D6A09">
              <w:rPr>
                <w:rFonts w:ascii="Times New Roman" w:eastAsia="Times New Roman" w:hAnsi="Times New Roman"/>
                <w:color w:val="000000"/>
                <w:sz w:val="24"/>
                <w:szCs w:val="24"/>
                <w:lang w:eastAsia="it-IT"/>
              </w:rPr>
              <w:t xml:space="preserve">2. </w:t>
            </w:r>
            <w:r w:rsidR="00492E10" w:rsidRPr="001D6A09">
              <w:rPr>
                <w:rFonts w:ascii="Times New Roman" w:eastAsia="Times New Roman" w:hAnsi="Times New Roman"/>
                <w:b/>
                <w:bCs/>
                <w:color w:val="000000"/>
                <w:sz w:val="24"/>
                <w:szCs w:val="24"/>
                <w:lang w:eastAsia="it-IT"/>
              </w:rPr>
              <w:t>SERVIZIO DI PRONTO INTERVENTO</w:t>
            </w:r>
          </w:p>
          <w:p w14:paraId="2618D99F" w14:textId="05D79CCE"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26167EE" w14:textId="21D4C813"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492E10" w:rsidRPr="001D6A09">
              <w:rPr>
                <w:rFonts w:ascii="Times New Roman" w:eastAsia="Times New Roman" w:hAnsi="Times New Roman"/>
                <w:color w:val="000000"/>
                <w:sz w:val="24"/>
                <w:szCs w:val="24"/>
                <w:lang w:eastAsia="it-IT"/>
              </w:rPr>
              <w:t xml:space="preserve">15 </w:t>
            </w:r>
            <w:r w:rsidRPr="001D6A09">
              <w:rPr>
                <w:rFonts w:ascii="Times New Roman" w:eastAsia="Times New Roman" w:hAnsi="Times New Roman"/>
                <w:color w:val="000000"/>
                <w:sz w:val="24"/>
                <w:szCs w:val="24"/>
                <w:lang w:eastAsia="it-IT"/>
              </w:rPr>
              <w:t>PUNTI</w:t>
            </w:r>
            <w:r w:rsidRPr="001D6A09">
              <w:rPr>
                <w:rFonts w:ascii="Times New Roman" w:eastAsia="Times New Roman" w:hAnsi="Times New Roman"/>
                <w:color w:val="000000"/>
                <w:sz w:val="24"/>
                <w:szCs w:val="24"/>
                <w:lang w:eastAsia="it-IT"/>
              </w:rPr>
              <w:br/>
              <w:t xml:space="preserve"> (suddiviso in sub criteri)</w:t>
            </w:r>
          </w:p>
        </w:tc>
      </w:tr>
      <w:tr w:rsidR="00D618F2" w:rsidRPr="001D6A09" w14:paraId="7E01EAF4" w14:textId="77777777" w:rsidTr="00C50A99">
        <w:trPr>
          <w:trHeight w:val="79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6ACA88B6"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nil"/>
              <w:left w:val="nil"/>
              <w:bottom w:val="single" w:sz="4" w:space="0" w:color="auto"/>
              <w:right w:val="single" w:sz="4" w:space="0" w:color="auto"/>
            </w:tcBorders>
            <w:shd w:val="clear" w:color="auto" w:fill="auto"/>
            <w:noWrap/>
            <w:vAlign w:val="center"/>
            <w:hideMark/>
          </w:tcPr>
          <w:p w14:paraId="76EB906C" w14:textId="5F76BC56"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2.1 </w:t>
            </w:r>
            <w:r w:rsidR="00492E10" w:rsidRPr="001D6A09">
              <w:rPr>
                <w:rFonts w:ascii="Times New Roman" w:hAnsi="Times New Roman"/>
                <w:bCs/>
                <w:sz w:val="24"/>
                <w:szCs w:val="24"/>
              </w:rPr>
              <w:t>Riduzione dei tempi di inizio delle attività di ripristino (12 ore dalla richiesta)</w:t>
            </w:r>
          </w:p>
        </w:tc>
        <w:tc>
          <w:tcPr>
            <w:tcW w:w="2420" w:type="dxa"/>
            <w:tcBorders>
              <w:top w:val="nil"/>
              <w:left w:val="nil"/>
              <w:bottom w:val="single" w:sz="4" w:space="0" w:color="auto"/>
              <w:right w:val="single" w:sz="4" w:space="0" w:color="auto"/>
            </w:tcBorders>
            <w:shd w:val="clear" w:color="auto" w:fill="auto"/>
            <w:noWrap/>
            <w:vAlign w:val="center"/>
            <w:hideMark/>
          </w:tcPr>
          <w:p w14:paraId="46106510" w14:textId="479098A8"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9915C6" w:rsidRPr="001D6A09">
              <w:rPr>
                <w:rFonts w:ascii="Times New Roman" w:eastAsia="Times New Roman" w:hAnsi="Times New Roman"/>
                <w:color w:val="000000"/>
                <w:sz w:val="24"/>
                <w:szCs w:val="24"/>
                <w:lang w:eastAsia="it-IT"/>
              </w:rPr>
              <w:t>6</w:t>
            </w:r>
            <w:r w:rsidRPr="001D6A09">
              <w:rPr>
                <w:rFonts w:ascii="Times New Roman" w:eastAsia="Times New Roman" w:hAnsi="Times New Roman"/>
                <w:color w:val="000000"/>
                <w:sz w:val="24"/>
                <w:szCs w:val="24"/>
                <w:lang w:eastAsia="it-IT"/>
              </w:rPr>
              <w:t xml:space="preserve"> PUNTI</w:t>
            </w:r>
          </w:p>
        </w:tc>
      </w:tr>
      <w:tr w:rsidR="00C50A99" w:rsidRPr="001D6A09" w14:paraId="455BEE14" w14:textId="77777777" w:rsidTr="00C50A99">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3FFFD" w14:textId="77777777" w:rsidR="00C50A99" w:rsidRPr="001D6A09" w:rsidRDefault="00C50A99" w:rsidP="00D618F2">
            <w:pPr>
              <w:suppressAutoHyphens w:val="0"/>
              <w:spacing w:after="0" w:line="240" w:lineRule="auto"/>
              <w:rPr>
                <w:rFonts w:ascii="Times New Roman" w:eastAsia="Times New Roman" w:hAnsi="Times New Roman"/>
                <w:b/>
                <w:bCs/>
                <w:color w:val="000000"/>
                <w:sz w:val="24"/>
                <w:szCs w:val="24"/>
                <w:lang w:eastAsia="it-IT"/>
              </w:rPr>
            </w:pPr>
          </w:p>
        </w:tc>
        <w:tc>
          <w:tcPr>
            <w:tcW w:w="4340" w:type="dxa"/>
            <w:tcBorders>
              <w:top w:val="single" w:sz="4" w:space="0" w:color="auto"/>
              <w:left w:val="nil"/>
              <w:bottom w:val="single" w:sz="4" w:space="0" w:color="auto"/>
              <w:right w:val="single" w:sz="4" w:space="0" w:color="auto"/>
            </w:tcBorders>
            <w:shd w:val="clear" w:color="auto" w:fill="auto"/>
            <w:noWrap/>
            <w:vAlign w:val="center"/>
          </w:tcPr>
          <w:p w14:paraId="45BE3600" w14:textId="6D0559FF" w:rsidR="001F523A" w:rsidRPr="001D6A09" w:rsidRDefault="001F523A" w:rsidP="001F523A">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1)</w:t>
            </w:r>
            <w:r w:rsidR="00066455">
              <w:rPr>
                <w:rFonts w:ascii="Times New Roman" w:eastAsia="Times New Roman" w:hAnsi="Times New Roman"/>
                <w:color w:val="000000"/>
                <w:sz w:val="24"/>
                <w:szCs w:val="24"/>
                <w:lang w:eastAsia="it-IT"/>
              </w:rPr>
              <w:t xml:space="preserve"> </w:t>
            </w:r>
            <w:r w:rsidRPr="001D6A09">
              <w:rPr>
                <w:rFonts w:ascii="Times New Roman" w:eastAsia="Times New Roman" w:hAnsi="Times New Roman"/>
                <w:color w:val="000000"/>
                <w:sz w:val="24"/>
                <w:szCs w:val="24"/>
                <w:lang w:eastAsia="it-IT"/>
              </w:rPr>
              <w:t>ENTRO 11 ORE – PUNTI 1</w:t>
            </w:r>
          </w:p>
          <w:p w14:paraId="2D2A6974" w14:textId="32ACE610" w:rsidR="001F523A" w:rsidRPr="001D6A09" w:rsidRDefault="001F523A" w:rsidP="001F523A">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2)  ENTRO 6 ORE PUNTI 3</w:t>
            </w:r>
          </w:p>
          <w:p w14:paraId="16B7EEEA" w14:textId="77777777" w:rsidR="00C50A99" w:rsidRPr="001D6A09" w:rsidRDefault="001F523A" w:rsidP="001F523A">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3) ENTRO 3 ORE – PUNTI 6</w:t>
            </w:r>
          </w:p>
          <w:p w14:paraId="46E7EAC0" w14:textId="77777777" w:rsidR="0094213B" w:rsidRPr="001D6A09" w:rsidRDefault="0094213B" w:rsidP="001F523A">
            <w:pPr>
              <w:suppressAutoHyphens w:val="0"/>
              <w:spacing w:after="0" w:line="240" w:lineRule="auto"/>
              <w:jc w:val="center"/>
              <w:rPr>
                <w:rFonts w:ascii="Times New Roman" w:eastAsia="Times New Roman" w:hAnsi="Times New Roman"/>
                <w:color w:val="000000"/>
                <w:sz w:val="24"/>
                <w:szCs w:val="24"/>
                <w:lang w:eastAsia="it-IT"/>
              </w:rPr>
            </w:pPr>
          </w:p>
          <w:p w14:paraId="2CE04B07" w14:textId="1AB9AA8A" w:rsidR="0094213B" w:rsidRPr="001D6A09" w:rsidRDefault="0094213B" w:rsidP="001F523A">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Evidenziare l’opzione scelta (1 o 2 o 3) e barrare o cancellare le altre due</w:t>
            </w:r>
          </w:p>
        </w:tc>
        <w:tc>
          <w:tcPr>
            <w:tcW w:w="2420" w:type="dxa"/>
            <w:tcBorders>
              <w:top w:val="single" w:sz="4" w:space="0" w:color="auto"/>
              <w:left w:val="nil"/>
              <w:bottom w:val="single" w:sz="4" w:space="0" w:color="auto"/>
              <w:right w:val="single" w:sz="4" w:space="0" w:color="auto"/>
            </w:tcBorders>
            <w:shd w:val="clear" w:color="auto" w:fill="auto"/>
            <w:noWrap/>
            <w:vAlign w:val="center"/>
          </w:tcPr>
          <w:p w14:paraId="33AB1546" w14:textId="77777777" w:rsidR="00C50A99" w:rsidRPr="001D6A09" w:rsidRDefault="00C50A99" w:rsidP="00D618F2">
            <w:pPr>
              <w:suppressAutoHyphens w:val="0"/>
              <w:spacing w:after="0" w:line="240" w:lineRule="auto"/>
              <w:jc w:val="center"/>
              <w:rPr>
                <w:rFonts w:ascii="Times New Roman" w:eastAsia="Times New Roman" w:hAnsi="Times New Roman"/>
                <w:color w:val="000000"/>
                <w:sz w:val="24"/>
                <w:szCs w:val="24"/>
                <w:lang w:eastAsia="it-IT"/>
              </w:rPr>
            </w:pPr>
          </w:p>
        </w:tc>
      </w:tr>
    </w:tbl>
    <w:p w14:paraId="4C4F6AA6"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C50A99" w:rsidRPr="001D6A09" w14:paraId="14D9A1B9" w14:textId="77777777" w:rsidTr="00C50A99">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63AE3" w14:textId="77777777" w:rsidR="00C50A99" w:rsidRPr="001D6A09" w:rsidRDefault="00C50A99"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5A8DC358" w14:textId="1F6898D0" w:rsidR="00C50A99" w:rsidRPr="001D6A09" w:rsidRDefault="00C50A99" w:rsidP="006B207E">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2.</w:t>
            </w:r>
            <w:r w:rsidR="001F523A" w:rsidRPr="001D6A09">
              <w:rPr>
                <w:rFonts w:ascii="Times New Roman" w:eastAsia="Times New Roman" w:hAnsi="Times New Roman"/>
                <w:color w:val="000000"/>
                <w:sz w:val="24"/>
                <w:szCs w:val="24"/>
                <w:lang w:eastAsia="it-IT"/>
              </w:rPr>
              <w:t>2</w:t>
            </w:r>
            <w:r w:rsidRPr="001D6A09">
              <w:rPr>
                <w:rFonts w:ascii="Times New Roman" w:eastAsia="Times New Roman" w:hAnsi="Times New Roman"/>
                <w:color w:val="000000"/>
                <w:sz w:val="24"/>
                <w:szCs w:val="24"/>
                <w:lang w:eastAsia="it-IT"/>
              </w:rPr>
              <w:t xml:space="preserve"> </w:t>
            </w:r>
            <w:r w:rsidR="001F523A" w:rsidRPr="001D6A09">
              <w:rPr>
                <w:rFonts w:ascii="Times New Roman" w:hAnsi="Times New Roman"/>
                <w:bCs/>
                <w:sz w:val="24"/>
                <w:szCs w:val="24"/>
              </w:rPr>
              <w:t>Riduzione dei tempi di effettuazione delle riparazioni (24 ore dalla richiesta)</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0B8BFF9B" w14:textId="7B3FE20F" w:rsidR="00C50A99" w:rsidRPr="001D6A09" w:rsidRDefault="00C50A99"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1F523A" w:rsidRPr="001D6A09">
              <w:rPr>
                <w:rFonts w:ascii="Times New Roman" w:eastAsia="Times New Roman" w:hAnsi="Times New Roman"/>
                <w:color w:val="000000"/>
                <w:sz w:val="24"/>
                <w:szCs w:val="24"/>
                <w:lang w:eastAsia="it-IT"/>
              </w:rPr>
              <w:t>9</w:t>
            </w:r>
            <w:r w:rsidR="0094213B" w:rsidRPr="001D6A09">
              <w:rPr>
                <w:rFonts w:ascii="Times New Roman" w:eastAsia="Times New Roman" w:hAnsi="Times New Roman"/>
                <w:color w:val="000000"/>
                <w:sz w:val="24"/>
                <w:szCs w:val="24"/>
                <w:lang w:eastAsia="it-IT"/>
              </w:rPr>
              <w:t xml:space="preserve"> </w:t>
            </w:r>
            <w:r w:rsidRPr="001D6A09">
              <w:rPr>
                <w:rFonts w:ascii="Times New Roman" w:eastAsia="Times New Roman" w:hAnsi="Times New Roman"/>
                <w:color w:val="000000"/>
                <w:sz w:val="24"/>
                <w:szCs w:val="24"/>
                <w:lang w:eastAsia="it-IT"/>
              </w:rPr>
              <w:t>PUNTI</w:t>
            </w:r>
          </w:p>
        </w:tc>
      </w:tr>
      <w:tr w:rsidR="00C50A99" w:rsidRPr="001D6A09" w14:paraId="0AC06EFD" w14:textId="77777777" w:rsidTr="006B207E">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DE376" w14:textId="77777777" w:rsidR="00C50A99" w:rsidRPr="001D6A09" w:rsidRDefault="00C50A99" w:rsidP="006B207E">
            <w:pPr>
              <w:suppressAutoHyphens w:val="0"/>
              <w:spacing w:after="0" w:line="240" w:lineRule="auto"/>
              <w:rPr>
                <w:rFonts w:ascii="Times New Roman" w:eastAsia="Times New Roman" w:hAnsi="Times New Roman"/>
                <w:b/>
                <w:bCs/>
                <w:color w:val="000000"/>
                <w:sz w:val="24"/>
                <w:szCs w:val="24"/>
                <w:lang w:eastAsia="it-IT"/>
              </w:rPr>
            </w:pPr>
          </w:p>
        </w:tc>
        <w:tc>
          <w:tcPr>
            <w:tcW w:w="4340" w:type="dxa"/>
            <w:tcBorders>
              <w:top w:val="single" w:sz="4" w:space="0" w:color="auto"/>
              <w:left w:val="nil"/>
              <w:bottom w:val="single" w:sz="4" w:space="0" w:color="auto"/>
              <w:right w:val="single" w:sz="4" w:space="0" w:color="auto"/>
            </w:tcBorders>
            <w:shd w:val="clear" w:color="auto" w:fill="auto"/>
            <w:noWrap/>
            <w:vAlign w:val="center"/>
          </w:tcPr>
          <w:p w14:paraId="21AC1AFB" w14:textId="77777777" w:rsidR="00C50A99" w:rsidRPr="001D6A09" w:rsidRDefault="00C50A99"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1)ENTRO 23 ORE – PUNTI 2</w:t>
            </w:r>
          </w:p>
          <w:p w14:paraId="6293E56D" w14:textId="77777777" w:rsidR="00C50A99" w:rsidRPr="001D6A09" w:rsidRDefault="00C50A99"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2)  ENTRO 18 ORE PUNTI 5</w:t>
            </w:r>
          </w:p>
          <w:p w14:paraId="150BF670" w14:textId="3DD0E54A" w:rsidR="00C50A99" w:rsidRPr="001D6A09" w:rsidRDefault="00C50A99"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3) ENTRO 12 ORE – PUNTI 9</w:t>
            </w:r>
          </w:p>
          <w:p w14:paraId="11F90AA6" w14:textId="77777777" w:rsidR="00D45826" w:rsidRPr="001D6A09" w:rsidRDefault="00D45826" w:rsidP="006B207E">
            <w:pPr>
              <w:suppressAutoHyphens w:val="0"/>
              <w:spacing w:after="0" w:line="240" w:lineRule="auto"/>
              <w:jc w:val="center"/>
              <w:rPr>
                <w:rFonts w:ascii="Times New Roman" w:eastAsia="Times New Roman" w:hAnsi="Times New Roman"/>
                <w:color w:val="000000"/>
                <w:sz w:val="24"/>
                <w:szCs w:val="24"/>
                <w:lang w:eastAsia="it-IT"/>
              </w:rPr>
            </w:pPr>
          </w:p>
          <w:p w14:paraId="5ED5630F" w14:textId="06F9F24B" w:rsidR="00D45826" w:rsidRPr="001D6A09" w:rsidRDefault="00D45826"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Evidenziare l’opzione scelta (1 o 2 o 3) e barrare o cancellare le altre due</w:t>
            </w:r>
          </w:p>
        </w:tc>
        <w:tc>
          <w:tcPr>
            <w:tcW w:w="2420" w:type="dxa"/>
            <w:tcBorders>
              <w:top w:val="single" w:sz="4" w:space="0" w:color="auto"/>
              <w:left w:val="nil"/>
              <w:bottom w:val="single" w:sz="4" w:space="0" w:color="auto"/>
              <w:right w:val="single" w:sz="4" w:space="0" w:color="auto"/>
            </w:tcBorders>
            <w:shd w:val="clear" w:color="auto" w:fill="auto"/>
            <w:noWrap/>
            <w:vAlign w:val="center"/>
          </w:tcPr>
          <w:p w14:paraId="3B4615D5" w14:textId="77777777" w:rsidR="00C50A99" w:rsidRPr="001D6A09" w:rsidRDefault="00C50A99" w:rsidP="006B207E">
            <w:pPr>
              <w:suppressAutoHyphens w:val="0"/>
              <w:spacing w:after="0" w:line="240" w:lineRule="auto"/>
              <w:jc w:val="center"/>
              <w:rPr>
                <w:rFonts w:ascii="Times New Roman" w:eastAsia="Times New Roman" w:hAnsi="Times New Roman"/>
                <w:color w:val="000000"/>
                <w:sz w:val="24"/>
                <w:szCs w:val="24"/>
                <w:lang w:eastAsia="it-IT"/>
              </w:rPr>
            </w:pPr>
          </w:p>
        </w:tc>
      </w:tr>
    </w:tbl>
    <w:p w14:paraId="359A0B1C"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D618F2" w:rsidRPr="001D6A09" w14:paraId="39EC7FAB" w14:textId="77777777" w:rsidTr="00D618F2">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1DF7E"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4797D012" w14:textId="064FD3FD" w:rsidR="00D618F2" w:rsidRPr="001D6A09" w:rsidRDefault="00C50A99"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3</w:t>
            </w:r>
            <w:r w:rsidR="00D618F2" w:rsidRPr="001D6A09">
              <w:rPr>
                <w:rFonts w:ascii="Times New Roman" w:eastAsia="Times New Roman" w:hAnsi="Times New Roman"/>
                <w:b/>
                <w:bCs/>
                <w:color w:val="000000"/>
                <w:sz w:val="24"/>
                <w:szCs w:val="24"/>
                <w:lang w:eastAsia="it-IT"/>
              </w:rPr>
              <w:t xml:space="preserve">. </w:t>
            </w:r>
            <w:r w:rsidR="00815939" w:rsidRPr="001D6A09">
              <w:rPr>
                <w:rFonts w:ascii="Times New Roman" w:eastAsia="Times New Roman" w:hAnsi="Times New Roman"/>
                <w:b/>
                <w:bCs/>
                <w:color w:val="000000"/>
                <w:sz w:val="24"/>
                <w:szCs w:val="24"/>
                <w:lang w:eastAsia="it-IT"/>
              </w:rPr>
              <w:t>CATASTO INFORMATIZZATO DEGLI IMPIANTI</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26162093" w14:textId="44F8E1A4"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815939" w:rsidRPr="001D6A09">
              <w:rPr>
                <w:rFonts w:ascii="Times New Roman" w:eastAsia="Times New Roman" w:hAnsi="Times New Roman"/>
                <w:color w:val="000000"/>
                <w:sz w:val="24"/>
                <w:szCs w:val="24"/>
                <w:lang w:eastAsia="it-IT"/>
              </w:rPr>
              <w:t xml:space="preserve">10 </w:t>
            </w:r>
            <w:r w:rsidRPr="001D6A09">
              <w:rPr>
                <w:rFonts w:ascii="Times New Roman" w:eastAsia="Times New Roman" w:hAnsi="Times New Roman"/>
                <w:color w:val="000000"/>
                <w:sz w:val="24"/>
                <w:szCs w:val="24"/>
                <w:lang w:eastAsia="it-IT"/>
              </w:rPr>
              <w:t>PUNTI</w:t>
            </w:r>
            <w:r w:rsidRPr="001D6A09">
              <w:rPr>
                <w:rFonts w:ascii="Times New Roman" w:eastAsia="Times New Roman" w:hAnsi="Times New Roman"/>
                <w:color w:val="000000"/>
                <w:sz w:val="24"/>
                <w:szCs w:val="24"/>
                <w:lang w:eastAsia="it-IT"/>
              </w:rPr>
              <w:br/>
              <w:t xml:space="preserve"> (suddiviso in sub criteri)</w:t>
            </w:r>
          </w:p>
        </w:tc>
      </w:tr>
      <w:tr w:rsidR="00D618F2" w:rsidRPr="001D6A09" w14:paraId="1DF81992" w14:textId="77777777" w:rsidTr="00D618F2">
        <w:trPr>
          <w:trHeight w:val="79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40EA9BE9"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nil"/>
              <w:left w:val="nil"/>
              <w:bottom w:val="single" w:sz="4" w:space="0" w:color="auto"/>
              <w:right w:val="single" w:sz="4" w:space="0" w:color="auto"/>
            </w:tcBorders>
            <w:shd w:val="clear" w:color="auto" w:fill="auto"/>
            <w:noWrap/>
            <w:vAlign w:val="center"/>
            <w:hideMark/>
          </w:tcPr>
          <w:p w14:paraId="036C1CDB" w14:textId="3B588057" w:rsidR="00D618F2" w:rsidRPr="001D6A09" w:rsidRDefault="00815939" w:rsidP="00D618F2">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hAnsi="Times New Roman"/>
                <w:bCs/>
                <w:sz w:val="24"/>
                <w:szCs w:val="24"/>
              </w:rPr>
              <w:t>3.1 Modalità di espletamento del servizio di verifica della consistenza degli impianti,  inserimento  e aggiornamento degli “asset” nelle planimetrie del sistema di facility management, comprensivo dei relativi dati tecnici</w:t>
            </w:r>
          </w:p>
        </w:tc>
        <w:tc>
          <w:tcPr>
            <w:tcW w:w="2420" w:type="dxa"/>
            <w:tcBorders>
              <w:top w:val="nil"/>
              <w:left w:val="nil"/>
              <w:bottom w:val="single" w:sz="4" w:space="0" w:color="auto"/>
              <w:right w:val="single" w:sz="4" w:space="0" w:color="auto"/>
            </w:tcBorders>
            <w:shd w:val="clear" w:color="auto" w:fill="auto"/>
            <w:noWrap/>
            <w:vAlign w:val="center"/>
            <w:hideMark/>
          </w:tcPr>
          <w:p w14:paraId="659B9D8D" w14:textId="3BC92BDA"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815939" w:rsidRPr="001D6A09">
              <w:rPr>
                <w:rFonts w:ascii="Times New Roman" w:eastAsia="Times New Roman" w:hAnsi="Times New Roman"/>
                <w:color w:val="000000"/>
                <w:sz w:val="24"/>
                <w:szCs w:val="24"/>
                <w:lang w:eastAsia="it-IT"/>
              </w:rPr>
              <w:t>5</w:t>
            </w:r>
            <w:r w:rsidRPr="001D6A09">
              <w:rPr>
                <w:rFonts w:ascii="Times New Roman" w:eastAsia="Times New Roman" w:hAnsi="Times New Roman"/>
                <w:color w:val="000000"/>
                <w:sz w:val="24"/>
                <w:szCs w:val="24"/>
                <w:lang w:eastAsia="it-IT"/>
              </w:rPr>
              <w:t xml:space="preserve"> PUNTI</w:t>
            </w:r>
          </w:p>
        </w:tc>
      </w:tr>
      <w:tr w:rsidR="00D618F2" w:rsidRPr="001D6A09" w14:paraId="6F0FE8D9" w14:textId="77777777" w:rsidTr="00D618F2">
        <w:trPr>
          <w:trHeight w:val="300"/>
        </w:trPr>
        <w:tc>
          <w:tcPr>
            <w:tcW w:w="9840" w:type="dxa"/>
            <w:gridSpan w:val="3"/>
            <w:tcBorders>
              <w:top w:val="single" w:sz="4" w:space="0" w:color="auto"/>
              <w:left w:val="single" w:sz="4" w:space="0" w:color="auto"/>
              <w:bottom w:val="single" w:sz="4" w:space="0" w:color="auto"/>
              <w:right w:val="single" w:sz="4" w:space="0" w:color="auto"/>
            </w:tcBorders>
            <w:vAlign w:val="center"/>
            <w:hideMark/>
          </w:tcPr>
          <w:p w14:paraId="390A6FEE" w14:textId="77777777" w:rsidR="00D618F2"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RELAZIONE</w:t>
            </w:r>
          </w:p>
          <w:p w14:paraId="79A3229D"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2FC6133D"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216F77FF"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61B6C3AB"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541BA212"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0C682DD4"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4E831BCA"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75EB0A5C"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7BC5D75B"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0FBBFA04"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13D4BB57"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692EC314" w14:textId="77777777" w:rsid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p w14:paraId="39DD04DA" w14:textId="6323A2F0" w:rsidR="001D6A09" w:rsidRPr="001D6A09" w:rsidRDefault="001D6A09" w:rsidP="001D6A09">
            <w:pPr>
              <w:suppressAutoHyphens w:val="0"/>
              <w:spacing w:after="0" w:line="240" w:lineRule="auto"/>
              <w:jc w:val="center"/>
              <w:rPr>
                <w:rFonts w:ascii="Times New Roman" w:eastAsia="Times New Roman" w:hAnsi="Times New Roman"/>
                <w:b/>
                <w:bCs/>
                <w:color w:val="000000"/>
                <w:sz w:val="24"/>
                <w:szCs w:val="24"/>
                <w:lang w:eastAsia="it-IT"/>
              </w:rPr>
            </w:pPr>
          </w:p>
        </w:tc>
      </w:tr>
    </w:tbl>
    <w:p w14:paraId="71A90D8E"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340"/>
        <w:gridCol w:w="2420"/>
      </w:tblGrid>
      <w:tr w:rsidR="00815939" w:rsidRPr="001D6A09" w14:paraId="5228AC18" w14:textId="77777777" w:rsidTr="006B207E">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64E04" w14:textId="77777777" w:rsidR="00815939" w:rsidRPr="001D6A09" w:rsidRDefault="00815939"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SUB 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482BD2A8" w14:textId="292CBC4B" w:rsidR="00815939" w:rsidRPr="001D6A09" w:rsidRDefault="00815939" w:rsidP="006B207E">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3.2 </w:t>
            </w:r>
            <w:r w:rsidRPr="001D6A09">
              <w:rPr>
                <w:rFonts w:ascii="Times New Roman" w:hAnsi="Times New Roman"/>
                <w:bCs/>
                <w:sz w:val="24"/>
                <w:szCs w:val="24"/>
              </w:rPr>
              <w:t>Riduzione del termine di inserimento dei dati nel sistema informativo di facility management (730 giorni)</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14:paraId="543D63C0" w14:textId="1FC5329D" w:rsidR="00815939" w:rsidRPr="001D6A09" w:rsidRDefault="00815939"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MAX 5 PUNTI</w:t>
            </w:r>
          </w:p>
        </w:tc>
      </w:tr>
      <w:tr w:rsidR="00815939" w:rsidRPr="001D6A09" w14:paraId="4C45815E" w14:textId="77777777" w:rsidTr="006B207E">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EEB68" w14:textId="77777777" w:rsidR="00815939" w:rsidRPr="001D6A09" w:rsidRDefault="00815939" w:rsidP="006B207E">
            <w:pPr>
              <w:suppressAutoHyphens w:val="0"/>
              <w:spacing w:after="0" w:line="240" w:lineRule="auto"/>
              <w:rPr>
                <w:rFonts w:ascii="Times New Roman" w:eastAsia="Times New Roman" w:hAnsi="Times New Roman"/>
                <w:b/>
                <w:bCs/>
                <w:color w:val="000000"/>
                <w:sz w:val="24"/>
                <w:szCs w:val="24"/>
                <w:lang w:eastAsia="it-IT"/>
              </w:rPr>
            </w:pPr>
          </w:p>
        </w:tc>
        <w:tc>
          <w:tcPr>
            <w:tcW w:w="4340" w:type="dxa"/>
            <w:tcBorders>
              <w:top w:val="single" w:sz="4" w:space="0" w:color="auto"/>
              <w:left w:val="nil"/>
              <w:bottom w:val="single" w:sz="4" w:space="0" w:color="auto"/>
              <w:right w:val="single" w:sz="4" w:space="0" w:color="auto"/>
            </w:tcBorders>
            <w:shd w:val="clear" w:color="auto" w:fill="auto"/>
            <w:noWrap/>
            <w:vAlign w:val="center"/>
          </w:tcPr>
          <w:p w14:paraId="1A2F5711" w14:textId="124E5099" w:rsidR="00066455" w:rsidRPr="00066455" w:rsidRDefault="00066455" w:rsidP="00066455">
            <w:pPr>
              <w:suppressAutoHyphens w:val="0"/>
              <w:spacing w:after="0" w:line="240" w:lineRule="auto"/>
              <w:jc w:val="center"/>
              <w:rPr>
                <w:rFonts w:ascii="Times New Roman" w:eastAsia="Times New Roman" w:hAnsi="Times New Roman"/>
                <w:color w:val="000000"/>
                <w:sz w:val="24"/>
                <w:szCs w:val="24"/>
                <w:lang w:eastAsia="it-IT"/>
              </w:rPr>
            </w:pPr>
            <w:r w:rsidRPr="00066455">
              <w:rPr>
                <w:rFonts w:ascii="Times New Roman" w:eastAsia="Times New Roman" w:hAnsi="Times New Roman"/>
                <w:color w:val="000000"/>
                <w:sz w:val="24"/>
                <w:szCs w:val="24"/>
                <w:lang w:eastAsia="it-IT"/>
              </w:rPr>
              <w:t>1) ENTRO 700 GIORNI – PUNTI 1</w:t>
            </w:r>
          </w:p>
          <w:p w14:paraId="252BED16" w14:textId="2292D131" w:rsidR="00066455" w:rsidRPr="00066455" w:rsidRDefault="00066455" w:rsidP="00066455">
            <w:pPr>
              <w:suppressAutoHyphens w:val="0"/>
              <w:spacing w:after="0" w:line="240" w:lineRule="auto"/>
              <w:jc w:val="center"/>
              <w:rPr>
                <w:rFonts w:ascii="Times New Roman" w:eastAsia="Times New Roman" w:hAnsi="Times New Roman"/>
                <w:color w:val="000000"/>
                <w:sz w:val="24"/>
                <w:szCs w:val="24"/>
                <w:lang w:eastAsia="it-IT"/>
              </w:rPr>
            </w:pPr>
            <w:r w:rsidRPr="00066455">
              <w:rPr>
                <w:rFonts w:ascii="Times New Roman" w:eastAsia="Times New Roman" w:hAnsi="Times New Roman"/>
                <w:color w:val="000000"/>
                <w:sz w:val="24"/>
                <w:szCs w:val="24"/>
                <w:lang w:eastAsia="it-IT"/>
              </w:rPr>
              <w:t>2)  ENTRO 545 GIORNI PUNTI 3</w:t>
            </w:r>
          </w:p>
          <w:p w14:paraId="17CD44F3" w14:textId="64FEBD2B" w:rsidR="00815939" w:rsidRDefault="00066455" w:rsidP="00066455">
            <w:pPr>
              <w:suppressAutoHyphens w:val="0"/>
              <w:spacing w:after="0" w:line="240" w:lineRule="auto"/>
              <w:jc w:val="center"/>
              <w:rPr>
                <w:rFonts w:ascii="Times New Roman" w:eastAsia="Times New Roman" w:hAnsi="Times New Roman"/>
                <w:color w:val="000000"/>
                <w:sz w:val="24"/>
                <w:szCs w:val="24"/>
                <w:lang w:eastAsia="it-IT"/>
              </w:rPr>
            </w:pPr>
            <w:r w:rsidRPr="00066455">
              <w:rPr>
                <w:rFonts w:ascii="Times New Roman" w:eastAsia="Times New Roman" w:hAnsi="Times New Roman"/>
                <w:color w:val="000000"/>
                <w:sz w:val="24"/>
                <w:szCs w:val="24"/>
                <w:lang w:eastAsia="it-IT"/>
              </w:rPr>
              <w:t>3) ENTRO 365 GIORNI – PUNTI 5</w:t>
            </w:r>
          </w:p>
          <w:p w14:paraId="09D50ABF" w14:textId="77777777" w:rsidR="00066455" w:rsidRPr="001D6A09" w:rsidRDefault="00066455" w:rsidP="00066455">
            <w:pPr>
              <w:suppressAutoHyphens w:val="0"/>
              <w:spacing w:after="0" w:line="240" w:lineRule="auto"/>
              <w:jc w:val="center"/>
              <w:rPr>
                <w:rFonts w:ascii="Times New Roman" w:eastAsia="Times New Roman" w:hAnsi="Times New Roman"/>
                <w:color w:val="000000"/>
                <w:sz w:val="24"/>
                <w:szCs w:val="24"/>
                <w:lang w:eastAsia="it-IT"/>
              </w:rPr>
            </w:pPr>
          </w:p>
          <w:p w14:paraId="38DAD952" w14:textId="77777777" w:rsidR="00815939" w:rsidRPr="001D6A09" w:rsidRDefault="00815939"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Evidenziare l’opzione scelta (1 o 2 o 3) e barrare o cancellare le altre due</w:t>
            </w:r>
          </w:p>
        </w:tc>
        <w:tc>
          <w:tcPr>
            <w:tcW w:w="2420" w:type="dxa"/>
            <w:tcBorders>
              <w:top w:val="single" w:sz="4" w:space="0" w:color="auto"/>
              <w:left w:val="nil"/>
              <w:bottom w:val="single" w:sz="4" w:space="0" w:color="auto"/>
              <w:right w:val="single" w:sz="4" w:space="0" w:color="auto"/>
            </w:tcBorders>
            <w:shd w:val="clear" w:color="auto" w:fill="auto"/>
            <w:noWrap/>
            <w:vAlign w:val="center"/>
          </w:tcPr>
          <w:p w14:paraId="3ECFFDB9" w14:textId="77777777" w:rsidR="00815939" w:rsidRPr="001D6A09" w:rsidRDefault="00815939" w:rsidP="006B207E">
            <w:pPr>
              <w:suppressAutoHyphens w:val="0"/>
              <w:spacing w:after="0" w:line="240" w:lineRule="auto"/>
              <w:jc w:val="center"/>
              <w:rPr>
                <w:rFonts w:ascii="Times New Roman" w:eastAsia="Times New Roman" w:hAnsi="Times New Roman"/>
                <w:color w:val="000000"/>
                <w:sz w:val="24"/>
                <w:szCs w:val="24"/>
                <w:lang w:eastAsia="it-IT"/>
              </w:rPr>
            </w:pPr>
          </w:p>
        </w:tc>
      </w:tr>
    </w:tbl>
    <w:p w14:paraId="7D79FF5C" w14:textId="77777777"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145"/>
        <w:gridCol w:w="2615"/>
      </w:tblGrid>
      <w:tr w:rsidR="00CF350F" w:rsidRPr="001D6A09" w14:paraId="3D0FEE78" w14:textId="77777777" w:rsidTr="00CF350F">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1015" w14:textId="77777777" w:rsidR="00CF350F" w:rsidRPr="001D6A09" w:rsidRDefault="00CF350F"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145" w:type="dxa"/>
            <w:tcBorders>
              <w:top w:val="single" w:sz="4" w:space="0" w:color="auto"/>
              <w:left w:val="nil"/>
              <w:bottom w:val="single" w:sz="4" w:space="0" w:color="auto"/>
              <w:right w:val="single" w:sz="4" w:space="0" w:color="auto"/>
            </w:tcBorders>
            <w:shd w:val="clear" w:color="auto" w:fill="auto"/>
            <w:noWrap/>
            <w:vAlign w:val="center"/>
            <w:hideMark/>
          </w:tcPr>
          <w:p w14:paraId="79CFA0B6" w14:textId="449FE943" w:rsidR="00CF350F" w:rsidRPr="001D6A09" w:rsidRDefault="00CF350F"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 xml:space="preserve">4. </w:t>
            </w:r>
            <w:r w:rsidRPr="001D6A09">
              <w:rPr>
                <w:rFonts w:ascii="Times New Roman" w:hAnsi="Times New Roman"/>
                <w:b/>
                <w:sz w:val="24"/>
                <w:szCs w:val="24"/>
              </w:rPr>
              <w:t>PRESA IN CONSEGNA DEGLI IMPIANTI</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2D5550F7" w14:textId="6F2195EA" w:rsidR="00CF350F" w:rsidRPr="001D6A09" w:rsidRDefault="00CF350F"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MAX 5 PUNTI</w:t>
            </w:r>
            <w:r w:rsidRPr="001D6A09">
              <w:rPr>
                <w:rFonts w:ascii="Times New Roman" w:eastAsia="Times New Roman" w:hAnsi="Times New Roman"/>
                <w:color w:val="000000"/>
                <w:sz w:val="24"/>
                <w:szCs w:val="24"/>
                <w:lang w:eastAsia="it-IT"/>
              </w:rPr>
              <w:br/>
              <w:t xml:space="preserve"> </w:t>
            </w:r>
          </w:p>
        </w:tc>
      </w:tr>
      <w:tr w:rsidR="00CF350F" w:rsidRPr="001D6A09" w14:paraId="5DB51952" w14:textId="77777777" w:rsidTr="00CF350F">
        <w:trPr>
          <w:trHeight w:val="79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273C4A29" w14:textId="0572A967" w:rsidR="00CF350F" w:rsidRPr="001D6A09" w:rsidRDefault="00CF350F" w:rsidP="006B207E">
            <w:pPr>
              <w:suppressAutoHyphens w:val="0"/>
              <w:spacing w:after="0" w:line="240" w:lineRule="auto"/>
              <w:rPr>
                <w:rFonts w:ascii="Times New Roman" w:eastAsia="Times New Roman" w:hAnsi="Times New Roman"/>
                <w:b/>
                <w:bCs/>
                <w:color w:val="000000"/>
                <w:sz w:val="24"/>
                <w:szCs w:val="24"/>
                <w:lang w:eastAsia="it-IT"/>
              </w:rPr>
            </w:pPr>
          </w:p>
        </w:tc>
        <w:tc>
          <w:tcPr>
            <w:tcW w:w="4145" w:type="dxa"/>
            <w:tcBorders>
              <w:top w:val="nil"/>
              <w:left w:val="nil"/>
              <w:bottom w:val="single" w:sz="4" w:space="0" w:color="auto"/>
              <w:right w:val="single" w:sz="4" w:space="0" w:color="auto"/>
            </w:tcBorders>
            <w:shd w:val="clear" w:color="auto" w:fill="auto"/>
            <w:noWrap/>
            <w:vAlign w:val="center"/>
            <w:hideMark/>
          </w:tcPr>
          <w:p w14:paraId="4EF5D532" w14:textId="1C2AC469" w:rsidR="00CF350F" w:rsidRPr="001D6A09" w:rsidRDefault="00CF350F" w:rsidP="00066455">
            <w:pPr>
              <w:suppressAutoHyphens w:val="0"/>
              <w:spacing w:after="0" w:line="240" w:lineRule="auto"/>
              <w:jc w:val="both"/>
              <w:rPr>
                <w:rFonts w:ascii="Times New Roman" w:eastAsia="Times New Roman" w:hAnsi="Times New Roman"/>
                <w:color w:val="000000"/>
                <w:sz w:val="24"/>
                <w:szCs w:val="24"/>
                <w:lang w:eastAsia="it-IT"/>
              </w:rPr>
            </w:pPr>
            <w:r w:rsidRPr="001D6A09">
              <w:rPr>
                <w:rFonts w:ascii="Times New Roman" w:hAnsi="Times New Roman"/>
                <w:bCs/>
                <w:sz w:val="24"/>
                <w:szCs w:val="24"/>
              </w:rPr>
              <w:t>Riduzione del termine di 6 (sei) mesi dalla sottoscrizione di ciascun verbale di presa in carico degli impianti, per individuare e progettare, tutti gli interventi necessari alla normalizzazione, laddove necessaria, degli impianti secondo le vigenti norme</w:t>
            </w:r>
          </w:p>
        </w:tc>
        <w:tc>
          <w:tcPr>
            <w:tcW w:w="2615" w:type="dxa"/>
            <w:tcBorders>
              <w:top w:val="nil"/>
              <w:left w:val="nil"/>
              <w:bottom w:val="single" w:sz="4" w:space="0" w:color="auto"/>
              <w:right w:val="single" w:sz="4" w:space="0" w:color="auto"/>
            </w:tcBorders>
            <w:shd w:val="clear" w:color="auto" w:fill="auto"/>
            <w:noWrap/>
            <w:vAlign w:val="center"/>
            <w:hideMark/>
          </w:tcPr>
          <w:p w14:paraId="31616C44" w14:textId="399EB44D" w:rsidR="00CF350F" w:rsidRPr="001D6A09" w:rsidRDefault="00CF350F" w:rsidP="00CF350F">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1)ENTRO 5 MESI – PUNTI 1</w:t>
            </w:r>
          </w:p>
          <w:p w14:paraId="01834546" w14:textId="4752FB8F" w:rsidR="00CF350F" w:rsidRPr="001D6A09" w:rsidRDefault="00CF350F" w:rsidP="00CF350F">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2)  ENTRO 4 MESI - PUNTI 3</w:t>
            </w:r>
          </w:p>
          <w:p w14:paraId="66948408" w14:textId="77777777" w:rsidR="00CF350F" w:rsidRPr="001D6A09" w:rsidRDefault="00CF350F" w:rsidP="00CF350F">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3) ENTRO 3 MESI – PUNTI 5</w:t>
            </w:r>
          </w:p>
          <w:p w14:paraId="32F89B97" w14:textId="77777777" w:rsidR="00CF350F" w:rsidRPr="001D6A09" w:rsidRDefault="00CF350F" w:rsidP="00CF350F">
            <w:pPr>
              <w:suppressAutoHyphens w:val="0"/>
              <w:spacing w:after="0" w:line="240" w:lineRule="auto"/>
              <w:jc w:val="center"/>
              <w:rPr>
                <w:rFonts w:ascii="Times New Roman" w:eastAsia="Times New Roman" w:hAnsi="Times New Roman"/>
                <w:color w:val="000000"/>
                <w:sz w:val="24"/>
                <w:szCs w:val="24"/>
                <w:lang w:eastAsia="it-IT"/>
              </w:rPr>
            </w:pPr>
          </w:p>
          <w:p w14:paraId="4800B1E2" w14:textId="0675CFB1" w:rsidR="00CF350F" w:rsidRPr="001D6A09" w:rsidRDefault="00CF350F" w:rsidP="00CF350F">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Evidenziare l’opzione scelta (1 o 2 o 3) e barrare o cancellare le altre due</w:t>
            </w:r>
          </w:p>
        </w:tc>
      </w:tr>
    </w:tbl>
    <w:p w14:paraId="4C467983" w14:textId="5F653402" w:rsidR="001943B2" w:rsidRPr="001D6A09" w:rsidRDefault="001943B2" w:rsidP="004A71C0">
      <w:pPr>
        <w:rPr>
          <w:rFonts w:ascii="Times New Roman" w:hAnsi="Times New Roman"/>
          <w:sz w:val="24"/>
          <w:szCs w:val="24"/>
        </w:rPr>
      </w:pPr>
    </w:p>
    <w:tbl>
      <w:tblPr>
        <w:tblW w:w="9840" w:type="dxa"/>
        <w:tblCellMar>
          <w:left w:w="70" w:type="dxa"/>
          <w:right w:w="70" w:type="dxa"/>
        </w:tblCellMar>
        <w:tblLook w:val="04A0" w:firstRow="1" w:lastRow="0" w:firstColumn="1" w:lastColumn="0" w:noHBand="0" w:noVBand="1"/>
      </w:tblPr>
      <w:tblGrid>
        <w:gridCol w:w="3080"/>
        <w:gridCol w:w="4145"/>
        <w:gridCol w:w="2615"/>
      </w:tblGrid>
      <w:tr w:rsidR="003F7064" w:rsidRPr="001D6A09" w14:paraId="7851E956" w14:textId="77777777" w:rsidTr="006B207E">
        <w:trPr>
          <w:trHeight w:val="799"/>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F66C" w14:textId="77777777" w:rsidR="003F7064" w:rsidRPr="001D6A09" w:rsidRDefault="003F7064"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145" w:type="dxa"/>
            <w:tcBorders>
              <w:top w:val="single" w:sz="4" w:space="0" w:color="auto"/>
              <w:left w:val="nil"/>
              <w:bottom w:val="single" w:sz="4" w:space="0" w:color="auto"/>
              <w:right w:val="single" w:sz="4" w:space="0" w:color="auto"/>
            </w:tcBorders>
            <w:shd w:val="clear" w:color="auto" w:fill="auto"/>
            <w:noWrap/>
            <w:vAlign w:val="center"/>
            <w:hideMark/>
          </w:tcPr>
          <w:p w14:paraId="5E4C6B7E" w14:textId="2803769A" w:rsidR="003F7064" w:rsidRPr="001D6A09" w:rsidRDefault="003F7064" w:rsidP="006B207E">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hAnsi="Times New Roman"/>
                <w:b/>
                <w:sz w:val="24"/>
                <w:szCs w:val="24"/>
              </w:rPr>
              <w:t>5. POSSESSO ATTESTATI DI CERTIFICAZIONE E QUALITÀ</w:t>
            </w:r>
          </w:p>
        </w:tc>
        <w:tc>
          <w:tcPr>
            <w:tcW w:w="2615" w:type="dxa"/>
            <w:tcBorders>
              <w:top w:val="single" w:sz="4" w:space="0" w:color="auto"/>
              <w:left w:val="nil"/>
              <w:bottom w:val="single" w:sz="4" w:space="0" w:color="auto"/>
              <w:right w:val="single" w:sz="4" w:space="0" w:color="auto"/>
            </w:tcBorders>
            <w:shd w:val="clear" w:color="auto" w:fill="auto"/>
            <w:vAlign w:val="center"/>
            <w:hideMark/>
          </w:tcPr>
          <w:p w14:paraId="34C4ADF2" w14:textId="6DA9ED6D" w:rsidR="003F7064" w:rsidRPr="001D6A09" w:rsidRDefault="003F7064" w:rsidP="006B207E">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EC4A56">
              <w:rPr>
                <w:rFonts w:ascii="Times New Roman" w:eastAsia="Times New Roman" w:hAnsi="Times New Roman"/>
                <w:color w:val="000000"/>
                <w:sz w:val="24"/>
                <w:szCs w:val="24"/>
                <w:lang w:eastAsia="it-IT"/>
              </w:rPr>
              <w:t>4</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r>
          </w:p>
        </w:tc>
      </w:tr>
      <w:tr w:rsidR="003F7064" w:rsidRPr="001D6A09" w14:paraId="12B26AE4" w14:textId="77777777" w:rsidTr="00C702E9">
        <w:trPr>
          <w:trHeight w:val="799"/>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14:paraId="797192EE" w14:textId="77777777" w:rsidR="003F7064" w:rsidRPr="001D6A09" w:rsidRDefault="003F7064" w:rsidP="003F7064">
            <w:pPr>
              <w:suppressAutoHyphens w:val="0"/>
              <w:spacing w:after="0" w:line="240" w:lineRule="auto"/>
              <w:rPr>
                <w:rFonts w:ascii="Times New Roman" w:eastAsia="Times New Roman" w:hAnsi="Times New Roman"/>
                <w:b/>
                <w:bCs/>
                <w:color w:val="000000"/>
                <w:sz w:val="24"/>
                <w:szCs w:val="24"/>
                <w:lang w:eastAsia="it-IT"/>
              </w:rPr>
            </w:pPr>
          </w:p>
        </w:tc>
        <w:tc>
          <w:tcPr>
            <w:tcW w:w="4145" w:type="dxa"/>
            <w:tcBorders>
              <w:top w:val="nil"/>
              <w:left w:val="nil"/>
              <w:bottom w:val="single" w:sz="4" w:space="0" w:color="auto"/>
              <w:right w:val="single" w:sz="4" w:space="0" w:color="auto"/>
            </w:tcBorders>
            <w:shd w:val="clear" w:color="auto" w:fill="auto"/>
            <w:noWrap/>
            <w:hideMark/>
          </w:tcPr>
          <w:p w14:paraId="151EBD0F" w14:textId="5592E2B6" w:rsidR="003F7064" w:rsidRPr="001D6A09" w:rsidRDefault="003F7064" w:rsidP="003F7064">
            <w:pPr>
              <w:suppressAutoHyphens w:val="0"/>
              <w:spacing w:after="0" w:line="240" w:lineRule="auto"/>
              <w:rPr>
                <w:rFonts w:ascii="Times New Roman" w:eastAsia="Times New Roman" w:hAnsi="Times New Roman"/>
                <w:color w:val="000000"/>
                <w:sz w:val="24"/>
                <w:szCs w:val="24"/>
                <w:lang w:eastAsia="it-IT"/>
              </w:rPr>
            </w:pPr>
            <w:r w:rsidRPr="001D6A09">
              <w:rPr>
                <w:rFonts w:ascii="Times New Roman" w:hAnsi="Times New Roman"/>
                <w:bCs/>
                <w:sz w:val="24"/>
                <w:szCs w:val="24"/>
              </w:rPr>
              <w:t>Attestati di certificazione e qualità rilasciati da organismi accreditati e riconosciuti</w:t>
            </w:r>
          </w:p>
        </w:tc>
        <w:tc>
          <w:tcPr>
            <w:tcW w:w="2615" w:type="dxa"/>
            <w:tcBorders>
              <w:top w:val="nil"/>
              <w:left w:val="nil"/>
              <w:bottom w:val="single" w:sz="4" w:space="0" w:color="auto"/>
              <w:right w:val="single" w:sz="4" w:space="0" w:color="auto"/>
            </w:tcBorders>
            <w:shd w:val="clear" w:color="auto" w:fill="auto"/>
            <w:noWrap/>
            <w:vAlign w:val="center"/>
            <w:hideMark/>
          </w:tcPr>
          <w:p w14:paraId="20630B3A" w14:textId="6A86924F" w:rsidR="003F7064" w:rsidRPr="001D6A09" w:rsidRDefault="00D04034" w:rsidP="003F7064">
            <w:pPr>
              <w:suppressAutoHyphens w:val="0"/>
              <w:spacing w:after="0" w:line="240" w:lineRule="auto"/>
              <w:jc w:val="center"/>
              <w:rPr>
                <w:rFonts w:ascii="Times New Roman" w:eastAsia="Times New Roman" w:hAnsi="Times New Roman"/>
                <w:color w:val="000000"/>
                <w:sz w:val="24"/>
                <w:szCs w:val="24"/>
                <w:lang w:eastAsia="it-IT"/>
              </w:rPr>
            </w:pPr>
            <w:r>
              <w:rPr>
                <w:rFonts w:ascii="Times New Roman" w:hAnsi="Times New Roman"/>
                <w:bCs/>
                <w:sz w:val="24"/>
                <w:szCs w:val="24"/>
              </w:rPr>
              <w:t>Indicare gli attestati di certificazione e qualità posseduti</w:t>
            </w:r>
          </w:p>
        </w:tc>
      </w:tr>
    </w:tbl>
    <w:p w14:paraId="16E46112" w14:textId="075FF66C" w:rsidR="001943B2" w:rsidRDefault="001943B2" w:rsidP="004A71C0">
      <w:pPr>
        <w:rPr>
          <w:rFonts w:ascii="Times New Roman" w:hAnsi="Times New Roman"/>
          <w:sz w:val="24"/>
          <w:szCs w:val="24"/>
        </w:rPr>
      </w:pPr>
    </w:p>
    <w:p w14:paraId="077D4A61" w14:textId="6C9B271B" w:rsidR="00BF3647" w:rsidRDefault="00BF3647" w:rsidP="004A71C0">
      <w:pPr>
        <w:rPr>
          <w:rFonts w:ascii="Times New Roman" w:hAnsi="Times New Roman"/>
          <w:sz w:val="24"/>
          <w:szCs w:val="24"/>
        </w:rPr>
      </w:pPr>
    </w:p>
    <w:p w14:paraId="173815AC" w14:textId="77777777" w:rsidR="00BF3647" w:rsidRPr="001D6A09" w:rsidRDefault="00BF3647" w:rsidP="004A71C0">
      <w:pPr>
        <w:rPr>
          <w:rFonts w:ascii="Times New Roman" w:hAnsi="Times New Roman"/>
          <w:sz w:val="24"/>
          <w:szCs w:val="24"/>
        </w:rPr>
      </w:pPr>
    </w:p>
    <w:tbl>
      <w:tblPr>
        <w:tblW w:w="9840" w:type="dxa"/>
        <w:jc w:val="center"/>
        <w:tblCellMar>
          <w:left w:w="70" w:type="dxa"/>
          <w:right w:w="70" w:type="dxa"/>
        </w:tblCellMar>
        <w:tblLook w:val="04A0" w:firstRow="1" w:lastRow="0" w:firstColumn="1" w:lastColumn="0" w:noHBand="0" w:noVBand="1"/>
      </w:tblPr>
      <w:tblGrid>
        <w:gridCol w:w="3080"/>
        <w:gridCol w:w="4340"/>
        <w:gridCol w:w="2420"/>
      </w:tblGrid>
      <w:tr w:rsidR="00D618F2" w:rsidRPr="001D6A09" w14:paraId="0B5F07A0" w14:textId="77777777" w:rsidTr="00D618F2">
        <w:trPr>
          <w:trHeight w:val="799"/>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E437"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CRITERIO DI VALUTAZIONE:</w:t>
            </w:r>
          </w:p>
        </w:tc>
        <w:tc>
          <w:tcPr>
            <w:tcW w:w="4340" w:type="dxa"/>
            <w:tcBorders>
              <w:top w:val="single" w:sz="4" w:space="0" w:color="auto"/>
              <w:left w:val="nil"/>
              <w:bottom w:val="single" w:sz="4" w:space="0" w:color="auto"/>
              <w:right w:val="single" w:sz="4" w:space="0" w:color="auto"/>
            </w:tcBorders>
            <w:shd w:val="clear" w:color="auto" w:fill="auto"/>
            <w:noWrap/>
            <w:vAlign w:val="center"/>
            <w:hideMark/>
          </w:tcPr>
          <w:p w14:paraId="7DA1E06D" w14:textId="28D19029" w:rsidR="00D618F2" w:rsidRPr="001D6A09" w:rsidRDefault="0029068F" w:rsidP="00D618F2">
            <w:pPr>
              <w:suppressAutoHyphens w:val="0"/>
              <w:spacing w:after="0" w:line="240" w:lineRule="auto"/>
              <w:rPr>
                <w:rFonts w:ascii="Times New Roman" w:eastAsia="Times New Roman" w:hAnsi="Times New Roman"/>
                <w:b/>
                <w:bCs/>
                <w:color w:val="000000"/>
                <w:sz w:val="24"/>
                <w:szCs w:val="24"/>
                <w:lang w:eastAsia="it-IT"/>
              </w:rPr>
            </w:pPr>
            <w:r w:rsidRPr="001D6A09">
              <w:rPr>
                <w:rFonts w:ascii="Times New Roman" w:eastAsia="Times New Roman" w:hAnsi="Times New Roman"/>
                <w:b/>
                <w:bCs/>
                <w:color w:val="000000"/>
                <w:sz w:val="24"/>
                <w:szCs w:val="24"/>
                <w:lang w:eastAsia="it-IT"/>
              </w:rPr>
              <w:t>6</w:t>
            </w:r>
            <w:r w:rsidR="00D618F2" w:rsidRPr="001D6A09">
              <w:rPr>
                <w:rFonts w:ascii="Times New Roman" w:eastAsia="Times New Roman" w:hAnsi="Times New Roman"/>
                <w:b/>
                <w:bCs/>
                <w:color w:val="000000"/>
                <w:sz w:val="24"/>
                <w:szCs w:val="24"/>
                <w:lang w:eastAsia="it-IT"/>
              </w:rPr>
              <w:t>. PROPOSTE MIGLIORATIVE</w:t>
            </w:r>
            <w:r w:rsidRPr="001D6A09">
              <w:rPr>
                <w:rFonts w:ascii="Times New Roman" w:eastAsia="Times New Roman" w:hAnsi="Times New Roman"/>
                <w:b/>
                <w:bCs/>
                <w:color w:val="000000"/>
                <w:sz w:val="24"/>
                <w:szCs w:val="24"/>
                <w:lang w:eastAsia="it-IT"/>
              </w:rPr>
              <w:t xml:space="preserve"> </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14:paraId="462BBC9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p w14:paraId="16EFDF87" w14:textId="2CED4428" w:rsidR="00D618F2" w:rsidRPr="001D6A09" w:rsidRDefault="00D618F2" w:rsidP="00D618F2">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MAX </w:t>
            </w:r>
            <w:r w:rsidR="00EC4A56">
              <w:rPr>
                <w:rFonts w:ascii="Times New Roman" w:eastAsia="Times New Roman" w:hAnsi="Times New Roman"/>
                <w:color w:val="000000"/>
                <w:sz w:val="24"/>
                <w:szCs w:val="24"/>
                <w:lang w:eastAsia="it-IT"/>
              </w:rPr>
              <w:t>6</w:t>
            </w:r>
            <w:r w:rsidRPr="001D6A09">
              <w:rPr>
                <w:rFonts w:ascii="Times New Roman" w:eastAsia="Times New Roman" w:hAnsi="Times New Roman"/>
                <w:color w:val="000000"/>
                <w:sz w:val="24"/>
                <w:szCs w:val="24"/>
                <w:lang w:eastAsia="it-IT"/>
              </w:rPr>
              <w:t xml:space="preserve"> PUNTI</w:t>
            </w:r>
            <w:r w:rsidRPr="001D6A09">
              <w:rPr>
                <w:rFonts w:ascii="Times New Roman" w:eastAsia="Times New Roman" w:hAnsi="Times New Roman"/>
                <w:color w:val="000000"/>
                <w:sz w:val="24"/>
                <w:szCs w:val="24"/>
                <w:lang w:eastAsia="it-IT"/>
              </w:rPr>
              <w:br/>
            </w:r>
          </w:p>
        </w:tc>
      </w:tr>
      <w:tr w:rsidR="00D618F2" w:rsidRPr="001D6A09" w14:paraId="3A0E650C" w14:textId="77777777" w:rsidTr="00D618F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20B8" w14:textId="65888379" w:rsidR="0029068F" w:rsidRPr="001D6A09" w:rsidRDefault="0029068F" w:rsidP="0029068F">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 xml:space="preserve">Massimo n. </w:t>
            </w:r>
            <w:r w:rsidR="00EC4A56">
              <w:rPr>
                <w:rFonts w:ascii="Times New Roman" w:eastAsia="Times New Roman" w:hAnsi="Times New Roman"/>
                <w:color w:val="000000"/>
                <w:sz w:val="24"/>
                <w:szCs w:val="24"/>
                <w:lang w:eastAsia="it-IT"/>
              </w:rPr>
              <w:t>3</w:t>
            </w:r>
            <w:r w:rsidRPr="001D6A09">
              <w:rPr>
                <w:rFonts w:ascii="Times New Roman" w:eastAsia="Times New Roman" w:hAnsi="Times New Roman"/>
                <w:color w:val="000000"/>
                <w:sz w:val="24"/>
                <w:szCs w:val="24"/>
                <w:lang w:eastAsia="it-IT"/>
              </w:rPr>
              <w:t xml:space="preserve"> proposte</w:t>
            </w:r>
          </w:p>
          <w:p w14:paraId="57B446D6" w14:textId="2D8C0FD5" w:rsidR="00D618F2" w:rsidRPr="001D6A09" w:rsidRDefault="0029068F" w:rsidP="0029068F">
            <w:pPr>
              <w:suppressAutoHyphens w:val="0"/>
              <w:spacing w:after="0" w:line="240" w:lineRule="auto"/>
              <w:jc w:val="center"/>
              <w:rPr>
                <w:rFonts w:ascii="Times New Roman" w:eastAsia="Times New Roman" w:hAnsi="Times New Roman"/>
                <w:b/>
                <w:bCs/>
                <w:color w:val="000000"/>
                <w:sz w:val="24"/>
                <w:szCs w:val="24"/>
                <w:lang w:eastAsia="it-IT"/>
              </w:rPr>
            </w:pPr>
            <w:r w:rsidRPr="001D6A09">
              <w:rPr>
                <w:rFonts w:ascii="Times New Roman" w:eastAsia="Times New Roman" w:hAnsi="Times New Roman"/>
                <w:color w:val="000000"/>
                <w:sz w:val="24"/>
                <w:szCs w:val="24"/>
                <w:lang w:eastAsia="it-IT"/>
              </w:rPr>
              <w:t>Massimo n.2 punti per ogni proposta</w:t>
            </w:r>
          </w:p>
        </w:tc>
      </w:tr>
      <w:tr w:rsidR="00D618F2" w:rsidRPr="001D6A09" w14:paraId="2A7C2D2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474703"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37571BC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8DC5288" w14:textId="77777777" w:rsidR="00D618F2" w:rsidRPr="001D6A09" w:rsidRDefault="00D618F2" w:rsidP="00D618F2">
            <w:pPr>
              <w:suppressAutoHyphens w:val="0"/>
              <w:spacing w:after="0" w:line="240" w:lineRule="auto"/>
              <w:rPr>
                <w:rFonts w:ascii="Times New Roman" w:eastAsia="Times New Roman" w:hAnsi="Times New Roman"/>
                <w:b/>
                <w:bCs/>
                <w:color w:val="000000"/>
                <w:sz w:val="24"/>
                <w:szCs w:val="24"/>
                <w:lang w:eastAsia="it-IT"/>
              </w:rPr>
            </w:pPr>
          </w:p>
        </w:tc>
      </w:tr>
      <w:tr w:rsidR="00D618F2" w:rsidRPr="001D6A09" w14:paraId="55D2AF6D" w14:textId="77777777" w:rsidTr="00D618F2">
        <w:trPr>
          <w:trHeight w:val="300"/>
          <w:jc w:val="center"/>
        </w:trPr>
        <w:tc>
          <w:tcPr>
            <w:tcW w:w="98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D24CA2" w14:textId="5097A2F3" w:rsidR="00D618F2" w:rsidRPr="001D6A09" w:rsidRDefault="0029068F" w:rsidP="0029068F">
            <w:pPr>
              <w:suppressAutoHyphens w:val="0"/>
              <w:spacing w:after="0" w:line="240" w:lineRule="auto"/>
              <w:jc w:val="center"/>
              <w:rPr>
                <w:rFonts w:ascii="Times New Roman" w:eastAsia="Times New Roman" w:hAnsi="Times New Roman"/>
                <w:color w:val="000000"/>
                <w:sz w:val="24"/>
                <w:szCs w:val="24"/>
                <w:lang w:eastAsia="it-IT"/>
              </w:rPr>
            </w:pPr>
            <w:r w:rsidRPr="001D6A09">
              <w:rPr>
                <w:rFonts w:ascii="Times New Roman" w:eastAsia="Times New Roman" w:hAnsi="Times New Roman"/>
                <w:color w:val="000000"/>
                <w:sz w:val="24"/>
                <w:szCs w:val="24"/>
                <w:lang w:eastAsia="it-IT"/>
              </w:rPr>
              <w:t>RELAZIONE</w:t>
            </w:r>
          </w:p>
        </w:tc>
      </w:tr>
      <w:tr w:rsidR="00D618F2" w:rsidRPr="001D6A09" w14:paraId="4BF92A3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EA0DAD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CB6A9E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D4BF2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1536A44"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6A05E6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555D4F6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8209768"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566FFB8"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7BC7F2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E1CEAFF"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B6CF5C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FA7DBD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66FF21C"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6939063"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5AA6FE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7D09C05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46170AE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36188B6"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A25B36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9EE06A2"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FC66A7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6C0DB80"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B81345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422C5AF"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FB1695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A8DCBC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506A252"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EC67BFE"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CD05129"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41CB1C2"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F8FA0E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9817641"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BDC324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1FF2F20"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6A278C1"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2D5EFC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5BF9C2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A6F6148"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545CE2A3"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C34548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DF3C75E"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1F1B33D"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E9C017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5132314"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075DFB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461C7E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A359354"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9E09CD8"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263F6A6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0D4D6EFB"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8EDFE9B"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3EF6051"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EA7518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62CF22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314EC6CA"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1B32B11A"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5536410"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3E3E5507"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02C0EC85"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4B51C20E"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7850B58C"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66CCFC8F"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1A8E7937"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r w:rsidR="00D618F2" w:rsidRPr="001D6A09" w14:paraId="2048E57C" w14:textId="77777777" w:rsidTr="00D618F2">
        <w:trPr>
          <w:trHeight w:val="300"/>
          <w:jc w:val="center"/>
        </w:trPr>
        <w:tc>
          <w:tcPr>
            <w:tcW w:w="9840" w:type="dxa"/>
            <w:gridSpan w:val="3"/>
            <w:vMerge/>
            <w:tcBorders>
              <w:top w:val="single" w:sz="4" w:space="0" w:color="auto"/>
              <w:left w:val="single" w:sz="4" w:space="0" w:color="auto"/>
              <w:bottom w:val="single" w:sz="4" w:space="0" w:color="auto"/>
              <w:right w:val="single" w:sz="4" w:space="0" w:color="auto"/>
            </w:tcBorders>
            <w:vAlign w:val="center"/>
            <w:hideMark/>
          </w:tcPr>
          <w:p w14:paraId="6101E206" w14:textId="77777777" w:rsidR="00D618F2" w:rsidRPr="001D6A09" w:rsidRDefault="00D618F2" w:rsidP="00D618F2">
            <w:pPr>
              <w:suppressAutoHyphens w:val="0"/>
              <w:spacing w:after="0" w:line="240" w:lineRule="auto"/>
              <w:rPr>
                <w:rFonts w:ascii="Times New Roman" w:eastAsia="Times New Roman" w:hAnsi="Times New Roman"/>
                <w:color w:val="000000"/>
                <w:sz w:val="24"/>
                <w:szCs w:val="24"/>
                <w:lang w:eastAsia="it-IT"/>
              </w:rPr>
            </w:pPr>
          </w:p>
        </w:tc>
      </w:tr>
    </w:tbl>
    <w:p w14:paraId="25083E73" w14:textId="07616813" w:rsidR="003E2492" w:rsidRPr="001D6A09" w:rsidRDefault="000C697C" w:rsidP="000C697C">
      <w:pPr>
        <w:spacing w:after="40"/>
        <w:jc w:val="both"/>
        <w:rPr>
          <w:rFonts w:ascii="Times New Roman" w:hAnsi="Times New Roman"/>
          <w:sz w:val="24"/>
          <w:szCs w:val="24"/>
        </w:rPr>
      </w:pPr>
      <w:r w:rsidRPr="001D6A09">
        <w:rPr>
          <w:rFonts w:ascii="Times New Roman" w:hAnsi="Times New Roman"/>
          <w:sz w:val="24"/>
          <w:szCs w:val="24"/>
        </w:rPr>
        <w:t xml:space="preserve">         </w:t>
      </w:r>
      <w:r w:rsidR="004A71C0" w:rsidRPr="001D6A09">
        <w:rPr>
          <w:rFonts w:ascii="Times New Roman" w:hAnsi="Times New Roman"/>
          <w:sz w:val="24"/>
          <w:szCs w:val="24"/>
        </w:rPr>
        <w:t>Data e luogo</w:t>
      </w:r>
    </w:p>
    <w:p w14:paraId="07983571" w14:textId="77777777" w:rsidR="004A71C0" w:rsidRPr="001D6A09" w:rsidRDefault="004A71C0" w:rsidP="000C697C">
      <w:pPr>
        <w:spacing w:after="40"/>
        <w:jc w:val="both"/>
        <w:rPr>
          <w:rFonts w:ascii="Times New Roman" w:hAnsi="Times New Roman"/>
          <w:sz w:val="24"/>
          <w:szCs w:val="24"/>
        </w:rPr>
      </w:pP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r>
      <w:r w:rsidRPr="001D6A09">
        <w:rPr>
          <w:rFonts w:ascii="Times New Roman" w:hAnsi="Times New Roman"/>
          <w:sz w:val="24"/>
          <w:szCs w:val="24"/>
        </w:rPr>
        <w:tab/>
        <w:t>IL LEGALE RAPPRESENTANTE/PROCURATORE</w:t>
      </w:r>
    </w:p>
    <w:p w14:paraId="46E1A1DB" w14:textId="45022542" w:rsidR="004A71C0" w:rsidRPr="001D6A09" w:rsidRDefault="004A71C0" w:rsidP="000C697C">
      <w:pPr>
        <w:jc w:val="both"/>
        <w:rPr>
          <w:rFonts w:ascii="Times New Roman" w:hAnsi="Times New Roman"/>
          <w:sz w:val="24"/>
          <w:szCs w:val="24"/>
        </w:rPr>
      </w:pPr>
      <w:r w:rsidRPr="001D6A09">
        <w:rPr>
          <w:rFonts w:ascii="Times New Roman" w:hAnsi="Times New Roman"/>
          <w:sz w:val="24"/>
          <w:szCs w:val="24"/>
        </w:rPr>
        <w:t xml:space="preserve">                                                                             </w:t>
      </w:r>
      <w:r w:rsidR="003E2492" w:rsidRPr="001D6A09">
        <w:rPr>
          <w:rFonts w:ascii="Times New Roman" w:hAnsi="Times New Roman"/>
          <w:sz w:val="24"/>
          <w:szCs w:val="24"/>
        </w:rPr>
        <w:tab/>
      </w:r>
      <w:r w:rsidR="003E2492" w:rsidRPr="001D6A09">
        <w:rPr>
          <w:rFonts w:ascii="Times New Roman" w:hAnsi="Times New Roman"/>
          <w:sz w:val="24"/>
          <w:szCs w:val="24"/>
        </w:rPr>
        <w:tab/>
      </w:r>
      <w:r w:rsidR="003E2492" w:rsidRPr="001D6A09">
        <w:rPr>
          <w:rFonts w:ascii="Times New Roman" w:hAnsi="Times New Roman"/>
          <w:sz w:val="24"/>
          <w:szCs w:val="24"/>
        </w:rPr>
        <w:tab/>
      </w:r>
      <w:r w:rsidRPr="001D6A09">
        <w:rPr>
          <w:rFonts w:ascii="Times New Roman" w:hAnsi="Times New Roman"/>
          <w:sz w:val="24"/>
          <w:szCs w:val="24"/>
        </w:rPr>
        <w:t xml:space="preserve"> (</w:t>
      </w:r>
      <w:r w:rsidRPr="001D6A09">
        <w:rPr>
          <w:rFonts w:ascii="Times New Roman" w:hAnsi="Times New Roman"/>
          <w:i/>
          <w:sz w:val="24"/>
          <w:szCs w:val="24"/>
        </w:rPr>
        <w:t>Firma digitale</w:t>
      </w:r>
      <w:r w:rsidRPr="001D6A09">
        <w:rPr>
          <w:rFonts w:ascii="Times New Roman" w:hAnsi="Times New Roman"/>
          <w:sz w:val="24"/>
          <w:szCs w:val="24"/>
        </w:rPr>
        <w:t>)</w:t>
      </w:r>
      <w:r w:rsidRPr="001D6A09">
        <w:rPr>
          <w:rFonts w:ascii="Times New Roman" w:hAnsi="Times New Roman"/>
          <w:b/>
          <w:sz w:val="24"/>
          <w:szCs w:val="24"/>
        </w:rPr>
        <w:br w:type="page"/>
      </w:r>
    </w:p>
    <w:p w14:paraId="6A611C2D" w14:textId="77777777" w:rsidR="00737447" w:rsidRPr="00737447" w:rsidRDefault="00737447" w:rsidP="00737447">
      <w:pPr>
        <w:pStyle w:val="usoboll1"/>
        <w:spacing w:line="240" w:lineRule="auto"/>
        <w:rPr>
          <w:rFonts w:asciiTheme="minorHAnsi" w:hAnsiTheme="minorHAnsi" w:cstheme="minorHAnsi"/>
          <w:b/>
          <w:sz w:val="23"/>
          <w:szCs w:val="23"/>
        </w:rPr>
      </w:pPr>
    </w:p>
    <w:p w14:paraId="59C58960" w14:textId="3C322278" w:rsidR="00737447" w:rsidRPr="00737447" w:rsidRDefault="00737447" w:rsidP="00737447">
      <w:pPr>
        <w:pStyle w:val="usoboll1"/>
        <w:spacing w:line="240" w:lineRule="auto"/>
        <w:rPr>
          <w:rFonts w:asciiTheme="minorHAnsi" w:hAnsiTheme="minorHAnsi" w:cstheme="minorHAnsi"/>
          <w:b/>
          <w:sz w:val="23"/>
          <w:szCs w:val="23"/>
        </w:rPr>
      </w:pPr>
      <w:r w:rsidRPr="00737447">
        <w:rPr>
          <w:rFonts w:asciiTheme="minorHAnsi" w:hAnsiTheme="minorHAnsi" w:cstheme="minorHAnsi"/>
          <w:b/>
          <w:sz w:val="23"/>
          <w:szCs w:val="23"/>
        </w:rPr>
        <w:t>AVVERTENZE</w:t>
      </w:r>
      <w:r w:rsidRPr="00737447">
        <w:rPr>
          <w:rStyle w:val="Rimandonotaapidipagina"/>
          <w:rFonts w:asciiTheme="minorHAnsi" w:hAnsiTheme="minorHAnsi" w:cstheme="minorHAnsi"/>
          <w:b/>
          <w:sz w:val="23"/>
          <w:szCs w:val="23"/>
        </w:rPr>
        <w:footnoteReference w:id="1"/>
      </w:r>
      <w:r w:rsidRPr="00737447">
        <w:rPr>
          <w:rFonts w:asciiTheme="minorHAnsi" w:hAnsiTheme="minorHAnsi" w:cstheme="minorHAnsi"/>
          <w:b/>
          <w:sz w:val="23"/>
          <w:szCs w:val="23"/>
        </w:rPr>
        <w:t xml:space="preserve"> sulla compilazione del presente modello</w:t>
      </w:r>
    </w:p>
    <w:p w14:paraId="0A341726" w14:textId="77777777" w:rsidR="00737447" w:rsidRPr="00737447" w:rsidRDefault="00737447" w:rsidP="00737447">
      <w:pPr>
        <w:pStyle w:val="usoboll1"/>
        <w:spacing w:line="240" w:lineRule="auto"/>
        <w:rPr>
          <w:rFonts w:asciiTheme="minorHAnsi" w:hAnsiTheme="minorHAnsi" w:cstheme="minorHAnsi"/>
          <w:i/>
          <w:sz w:val="23"/>
          <w:szCs w:val="23"/>
        </w:rPr>
      </w:pPr>
    </w:p>
    <w:p w14:paraId="0B68B62B" w14:textId="2A82C83C" w:rsidR="00737447" w:rsidRPr="00737447" w:rsidRDefault="00737447" w:rsidP="00737447">
      <w:pPr>
        <w:pStyle w:val="usoboll1"/>
        <w:spacing w:line="240" w:lineRule="auto"/>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SI PRECISA che:</w:t>
      </w:r>
    </w:p>
    <w:p w14:paraId="7648701F" w14:textId="77777777" w:rsidR="00737447" w:rsidRPr="00737447" w:rsidRDefault="00737447" w:rsidP="00737447">
      <w:pPr>
        <w:pStyle w:val="usoboll1"/>
        <w:spacing w:line="240" w:lineRule="auto"/>
        <w:rPr>
          <w:rFonts w:asciiTheme="minorHAnsi" w:hAnsiTheme="minorHAnsi" w:cstheme="minorHAnsi"/>
          <w:sz w:val="23"/>
          <w:szCs w:val="23"/>
          <w:lang w:eastAsia="x-none"/>
        </w:rPr>
      </w:pPr>
    </w:p>
    <w:p w14:paraId="4B214D49" w14:textId="492C8EEF" w:rsidR="00737447" w:rsidRPr="00737447" w:rsidRDefault="00737447" w:rsidP="00737447">
      <w:pPr>
        <w:pStyle w:val="usoboll1"/>
        <w:numPr>
          <w:ilvl w:val="0"/>
          <w:numId w:val="4"/>
        </w:numPr>
        <w:spacing w:line="240" w:lineRule="auto"/>
        <w:rPr>
          <w:rFonts w:asciiTheme="minorHAnsi" w:hAnsiTheme="minorHAnsi" w:cstheme="minorHAnsi"/>
          <w:sz w:val="23"/>
          <w:szCs w:val="23"/>
        </w:rPr>
      </w:pPr>
      <w:r w:rsidRPr="00737447">
        <w:rPr>
          <w:rFonts w:asciiTheme="minorHAnsi" w:hAnsiTheme="minorHAnsi" w:cstheme="minorHAnsi"/>
          <w:sz w:val="23"/>
          <w:szCs w:val="23"/>
        </w:rPr>
        <w:t>in caso di R.T.I. o Consorzio Ordinario o GEIE, i concorrenti dovranno compilare di seguito alla tabella dei dati Impresa (</w:t>
      </w:r>
      <w:r w:rsidRPr="00737447">
        <w:rPr>
          <w:rFonts w:asciiTheme="minorHAnsi" w:hAnsiTheme="minorHAnsi" w:cstheme="minorHAnsi"/>
          <w:i/>
          <w:sz w:val="23"/>
          <w:szCs w:val="23"/>
        </w:rPr>
        <w:t>ragione sociale, sede legale, P.IVA, ecc.</w:t>
      </w:r>
      <w:r w:rsidRPr="00737447">
        <w:rPr>
          <w:rFonts w:asciiTheme="minorHAnsi" w:hAnsiTheme="minorHAnsi" w:cstheme="minorHAnsi"/>
          <w:sz w:val="23"/>
          <w:szCs w:val="23"/>
        </w:rPr>
        <w:t xml:space="preserve">) di cui al </w:t>
      </w:r>
      <w:r>
        <w:rPr>
          <w:rFonts w:asciiTheme="minorHAnsi" w:hAnsiTheme="minorHAnsi" w:cstheme="minorHAnsi"/>
          <w:sz w:val="23"/>
          <w:szCs w:val="23"/>
        </w:rPr>
        <w:t>secondo</w:t>
      </w:r>
      <w:r w:rsidRPr="00737447">
        <w:rPr>
          <w:rFonts w:asciiTheme="minorHAnsi" w:hAnsiTheme="minorHAnsi" w:cstheme="minorHAnsi"/>
          <w:sz w:val="23"/>
          <w:szCs w:val="23"/>
        </w:rPr>
        <w:t xml:space="preserve"> foglio del presente modello di offerta tecnica, tante ulteriori tabelle con i relativi dati suindicati per quante sono le imprese raggruppande/raggruppate/consorziate/consorziande/in GEIE;</w:t>
      </w:r>
    </w:p>
    <w:p w14:paraId="579ED62A" w14:textId="164B4E99" w:rsidR="00737447" w:rsidRPr="00737447" w:rsidRDefault="00737447" w:rsidP="00737447">
      <w:pPr>
        <w:pStyle w:val="usoboll1"/>
        <w:numPr>
          <w:ilvl w:val="0"/>
          <w:numId w:val="4"/>
        </w:numPr>
        <w:spacing w:line="240" w:lineRule="auto"/>
        <w:rPr>
          <w:rFonts w:asciiTheme="minorHAnsi" w:hAnsiTheme="minorHAnsi" w:cstheme="minorHAnsi"/>
          <w:sz w:val="23"/>
          <w:szCs w:val="23"/>
        </w:rPr>
      </w:pPr>
      <w:r w:rsidRPr="00737447">
        <w:rPr>
          <w:rFonts w:asciiTheme="minorHAnsi" w:hAnsiTheme="minorHAnsi" w:cstheme="minorHAnsi"/>
          <w:sz w:val="23"/>
          <w:szCs w:val="23"/>
        </w:rPr>
        <w:t>in caso di Aggregazione di imprese di rete, i concorrenti dovranno compilare di seguito alla tabella dei dati Impresa (</w:t>
      </w:r>
      <w:r w:rsidRPr="00737447">
        <w:rPr>
          <w:rFonts w:asciiTheme="minorHAnsi" w:hAnsiTheme="minorHAnsi" w:cstheme="minorHAnsi"/>
          <w:i/>
          <w:sz w:val="23"/>
          <w:szCs w:val="23"/>
        </w:rPr>
        <w:t>ragione sociale, sede legale, P.IVA, ecc.</w:t>
      </w:r>
      <w:r w:rsidRPr="00737447">
        <w:rPr>
          <w:rFonts w:asciiTheme="minorHAnsi" w:hAnsiTheme="minorHAnsi" w:cstheme="minorHAnsi"/>
          <w:sz w:val="23"/>
          <w:szCs w:val="23"/>
        </w:rPr>
        <w:t xml:space="preserve">) di cui al </w:t>
      </w:r>
      <w:r>
        <w:rPr>
          <w:rFonts w:asciiTheme="minorHAnsi" w:hAnsiTheme="minorHAnsi" w:cstheme="minorHAnsi"/>
          <w:sz w:val="23"/>
          <w:szCs w:val="23"/>
        </w:rPr>
        <w:t>secondo</w:t>
      </w:r>
      <w:r w:rsidRPr="00737447">
        <w:rPr>
          <w:rFonts w:asciiTheme="minorHAnsi" w:hAnsiTheme="minorHAnsi" w:cstheme="minorHAnsi"/>
          <w:sz w:val="23"/>
          <w:szCs w:val="23"/>
        </w:rPr>
        <w:t xml:space="preserve"> foglio del presente modello di offerta tecnica, tante ulteriori tabelle con i relativi dati suindicati per quante sono le imprese </w:t>
      </w:r>
      <w:r w:rsidRPr="00737447">
        <w:rPr>
          <w:rFonts w:asciiTheme="minorHAnsi" w:hAnsiTheme="minorHAnsi" w:cstheme="minorHAnsi"/>
          <w:bCs/>
          <w:color w:val="000000"/>
          <w:sz w:val="23"/>
          <w:szCs w:val="23"/>
        </w:rPr>
        <w:t>aderenti al contratto di rete che partecipano alla gara.</w:t>
      </w:r>
    </w:p>
    <w:p w14:paraId="038AF1A3" w14:textId="77777777" w:rsidR="00737447" w:rsidRPr="00737447" w:rsidRDefault="00737447" w:rsidP="00737447">
      <w:pPr>
        <w:jc w:val="both"/>
        <w:rPr>
          <w:rFonts w:asciiTheme="minorHAnsi" w:hAnsiTheme="minorHAnsi" w:cstheme="minorHAnsi"/>
          <w:sz w:val="23"/>
          <w:szCs w:val="23"/>
          <w:lang w:eastAsia="x-none"/>
        </w:rPr>
      </w:pPr>
    </w:p>
    <w:p w14:paraId="0464AEAB" w14:textId="77777777" w:rsidR="00737447" w:rsidRPr="00737447" w:rsidRDefault="00737447" w:rsidP="00737447">
      <w:pPr>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SI PRECISA, altresì, che la presente Dichiarazione di Offerta Tecnica, </w:t>
      </w:r>
      <w:r w:rsidRPr="00737447">
        <w:rPr>
          <w:rFonts w:asciiTheme="minorHAnsi" w:hAnsiTheme="minorHAnsi" w:cstheme="minorHAnsi"/>
          <w:b/>
          <w:sz w:val="23"/>
          <w:szCs w:val="23"/>
          <w:lang w:eastAsia="x-none"/>
        </w:rPr>
        <w:t>a pena di esclusione</w:t>
      </w:r>
      <w:r w:rsidRPr="00737447">
        <w:rPr>
          <w:rFonts w:asciiTheme="minorHAnsi" w:hAnsiTheme="minorHAnsi" w:cstheme="minorHAnsi"/>
          <w:sz w:val="23"/>
          <w:szCs w:val="23"/>
          <w:lang w:eastAsia="x-none"/>
        </w:rPr>
        <w:t>, dovrà essere firmata digitalmente:</w:t>
      </w:r>
    </w:p>
    <w:p w14:paraId="258D8F4B" w14:textId="77777777" w:rsidR="00737447" w:rsidRPr="00737447" w:rsidRDefault="00737447" w:rsidP="00737447">
      <w:pPr>
        <w:numPr>
          <w:ilvl w:val="0"/>
          <w:numId w:val="3"/>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dell'Impresa mandataria/capofila, in caso di R.T.I./Consorzi ordinari/GEIE/ costituiti;</w:t>
      </w:r>
    </w:p>
    <w:p w14:paraId="42BEFA6D" w14:textId="77777777" w:rsidR="00737447" w:rsidRPr="00737447" w:rsidRDefault="00737447" w:rsidP="00737447">
      <w:pPr>
        <w:numPr>
          <w:ilvl w:val="0"/>
          <w:numId w:val="3"/>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di tutte le Imprese costituenti il raggruppamento/consorzio/GEIE, in caso di R.T.I./Consorzi ordinari/GEIE non costituiti al momento della presentazione dell'offerta;</w:t>
      </w:r>
    </w:p>
    <w:p w14:paraId="3399FAB2"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 Consorzio, in caso di consorzio fra società cooperative di produzione e lavoro e consorzio stabile.</w:t>
      </w:r>
    </w:p>
    <w:p w14:paraId="35334300" w14:textId="77777777" w:rsidR="00737447" w:rsidRPr="00737447" w:rsidRDefault="00737447" w:rsidP="00737447">
      <w:pPr>
        <w:jc w:val="both"/>
        <w:rPr>
          <w:rFonts w:asciiTheme="minorHAnsi" w:hAnsiTheme="minorHAnsi" w:cstheme="minorHAnsi"/>
          <w:sz w:val="23"/>
          <w:szCs w:val="23"/>
          <w:lang w:eastAsia="x-none"/>
        </w:rPr>
      </w:pPr>
    </w:p>
    <w:p w14:paraId="0A9E23A8" w14:textId="77777777" w:rsidR="00737447" w:rsidRPr="00737447" w:rsidRDefault="00737447" w:rsidP="00737447">
      <w:pPr>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SI PRECISA, infine, che nel caso di AGGREGAZIONI DI IMPRESE ADERENTI AL CONTRATTO DI RETE la presente Dichiarazione di Offerta Tecnica, </w:t>
      </w:r>
      <w:r w:rsidRPr="00737447">
        <w:rPr>
          <w:rFonts w:asciiTheme="minorHAnsi" w:hAnsiTheme="minorHAnsi" w:cstheme="minorHAnsi"/>
          <w:b/>
          <w:sz w:val="23"/>
          <w:szCs w:val="23"/>
          <w:lang w:eastAsia="x-none"/>
        </w:rPr>
        <w:t>a pena di esclusione</w:t>
      </w:r>
      <w:r w:rsidRPr="00737447">
        <w:rPr>
          <w:rFonts w:asciiTheme="minorHAnsi" w:hAnsiTheme="minorHAnsi" w:cstheme="minorHAnsi"/>
          <w:sz w:val="23"/>
          <w:szCs w:val="23"/>
          <w:lang w:eastAsia="x-none"/>
        </w:rPr>
        <w:t>, dovrà essere firmata digitalmente:</w:t>
      </w:r>
    </w:p>
    <w:p w14:paraId="6FCA9089"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dal legale rappresentante/procuratore dell’operatore economico che riveste la funzione di organo comune, se la rete è dotata di un organo comune con potere di rappresentanza e con soggettività giuridica, ai sensi dell’art. 3, comma 4-quater, del d.l. 10 febbraio 2009, n. 5;</w:t>
      </w:r>
    </w:p>
    <w:p w14:paraId="4917D3ED"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lang w:eastAsia="x-none"/>
        </w:rPr>
      </w:pPr>
      <w:r w:rsidRPr="00737447">
        <w:rPr>
          <w:rFonts w:asciiTheme="minorHAnsi" w:hAnsiTheme="minorHAnsi" w:cstheme="minorHAnsi"/>
          <w:sz w:val="23"/>
          <w:szCs w:val="23"/>
          <w:lang w:eastAsia="x-none"/>
        </w:rPr>
        <w:t xml:space="preserve">dal legale rappresentante/procuratore dell’impresa che riveste le funzioni di organo comune nonché da ognuna delle imprese aderenti al contratto di rete che partecipano alla gara, se la rete è dotata di un organo comune con potere di rappresentanza ma è priva di soggettività giuridica, ai sensi della suindicata normativa; </w:t>
      </w:r>
    </w:p>
    <w:p w14:paraId="322A0430" w14:textId="77777777" w:rsidR="00737447" w:rsidRPr="00737447" w:rsidRDefault="00737447" w:rsidP="00737447">
      <w:pPr>
        <w:numPr>
          <w:ilvl w:val="0"/>
          <w:numId w:val="2"/>
        </w:numPr>
        <w:suppressAutoHyphens w:val="0"/>
        <w:spacing w:after="0" w:line="240" w:lineRule="auto"/>
        <w:jc w:val="both"/>
        <w:rPr>
          <w:rFonts w:asciiTheme="minorHAnsi" w:hAnsiTheme="minorHAnsi" w:cstheme="minorHAnsi"/>
          <w:sz w:val="23"/>
          <w:szCs w:val="23"/>
        </w:rPr>
      </w:pPr>
      <w:r w:rsidRPr="00737447">
        <w:rPr>
          <w:rFonts w:asciiTheme="minorHAnsi" w:hAnsiTheme="minorHAnsi" w:cstheme="minorHAnsi"/>
          <w:sz w:val="23"/>
          <w:szCs w:val="23"/>
          <w:lang w:eastAsia="x-none"/>
        </w:rPr>
        <w:t xml:space="preserve">dal legale rappresentante/procuratore dell’impresa aderente alla rete che riveste la qualifica di mandataria, ovvero, in caso di partecipazione nelle forme del raggruppamento da costituirsi, da ognuna delle imprese aderenti al contratto di rete che partecipa alla gara, se la rete è dotata di un organo comune privo del potere di rappresentanza o se la rete è sprovvista di organo comune, oppure se l’organo comune è privo dei requisiti di qualificazione richiesti per assumere la veste di mandataria, ai sensi della suindicata normativa. </w:t>
      </w:r>
    </w:p>
    <w:p w14:paraId="4A63D6AC" w14:textId="6A6903D9" w:rsidR="003D0F92" w:rsidRPr="00737447" w:rsidRDefault="003D0F92" w:rsidP="00737447">
      <w:pPr>
        <w:jc w:val="center"/>
        <w:rPr>
          <w:rFonts w:asciiTheme="minorHAnsi" w:hAnsiTheme="minorHAnsi" w:cstheme="minorHAnsi"/>
          <w:sz w:val="23"/>
          <w:szCs w:val="23"/>
        </w:rPr>
      </w:pPr>
    </w:p>
    <w:sectPr w:rsidR="003D0F92" w:rsidRPr="00737447"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1671" w14:textId="77777777" w:rsidR="003A1BBF" w:rsidRDefault="003A1BBF" w:rsidP="00357841">
      <w:pPr>
        <w:spacing w:after="0" w:line="240" w:lineRule="auto"/>
      </w:pPr>
      <w:r>
        <w:separator/>
      </w:r>
    </w:p>
  </w:endnote>
  <w:endnote w:type="continuationSeparator" w:id="0">
    <w:p w14:paraId="6258AD66" w14:textId="77777777" w:rsidR="003A1BBF" w:rsidRDefault="003A1BBF"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991811"/>
      <w:docPartObj>
        <w:docPartGallery w:val="Page Numbers (Bottom of Page)"/>
        <w:docPartUnique/>
      </w:docPartObj>
    </w:sdtPr>
    <w:sdtEndPr/>
    <w:sdtContent>
      <w:p w14:paraId="023D5F61" w14:textId="77777777" w:rsidR="00D618F2" w:rsidRDefault="00D618F2">
        <w:pPr>
          <w:pStyle w:val="Pidipagina"/>
          <w:jc w:val="right"/>
        </w:pPr>
        <w:r>
          <w:fldChar w:fldCharType="begin"/>
        </w:r>
        <w:r>
          <w:instrText>PAGE   \* MERGEFORMAT</w:instrText>
        </w:r>
        <w:r>
          <w:fldChar w:fldCharType="separate"/>
        </w:r>
        <w:r w:rsidR="002F1809" w:rsidRPr="002F1809">
          <w:rPr>
            <w:noProof/>
            <w:lang w:val="it-IT"/>
          </w:rPr>
          <w:t>1</w:t>
        </w:r>
        <w:r>
          <w:fldChar w:fldCharType="end"/>
        </w:r>
      </w:p>
    </w:sdtContent>
  </w:sdt>
  <w:p w14:paraId="0780C4D0" w14:textId="77777777" w:rsidR="00D618F2" w:rsidRDefault="00D618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0163" w14:textId="77777777" w:rsidR="003A1BBF" w:rsidRDefault="003A1BBF" w:rsidP="00357841">
      <w:pPr>
        <w:spacing w:after="0" w:line="240" w:lineRule="auto"/>
      </w:pPr>
      <w:r>
        <w:separator/>
      </w:r>
    </w:p>
  </w:footnote>
  <w:footnote w:type="continuationSeparator" w:id="0">
    <w:p w14:paraId="5317AD0A" w14:textId="77777777" w:rsidR="003A1BBF" w:rsidRDefault="003A1BBF" w:rsidP="00357841">
      <w:pPr>
        <w:spacing w:after="0" w:line="240" w:lineRule="auto"/>
      </w:pPr>
      <w:r>
        <w:continuationSeparator/>
      </w:r>
    </w:p>
  </w:footnote>
  <w:footnote w:id="1">
    <w:p w14:paraId="4EC77A67" w14:textId="519F1035" w:rsidR="00737447" w:rsidRDefault="00737447" w:rsidP="00BF3647">
      <w:pPr>
        <w:pStyle w:val="Testonotaapidipagina"/>
        <w:jc w:val="both"/>
      </w:pPr>
      <w:r>
        <w:rPr>
          <w:rStyle w:val="Rimandonotaapidipagina"/>
        </w:rPr>
        <w:footnoteRef/>
      </w:r>
      <w:r>
        <w:t xml:space="preserve"> </w:t>
      </w:r>
      <w:r w:rsidRPr="00756724">
        <w:rPr>
          <w:b/>
        </w:rPr>
        <w:t xml:space="preserve">Si precisa che tali Avvertenze non dovranno essere riportate nella dichiarazione di offerta </w:t>
      </w:r>
      <w:r>
        <w:rPr>
          <w:b/>
        </w:rPr>
        <w:t xml:space="preserve">tecnica </w:t>
      </w:r>
      <w:r w:rsidRPr="00756724">
        <w:rPr>
          <w:b/>
        </w:rPr>
        <w:t>dell’operatore economico.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Ind w:w="-459" w:type="dxa"/>
      <w:tblLook w:val="01E0" w:firstRow="1" w:lastRow="1" w:firstColumn="1" w:lastColumn="1" w:noHBand="0" w:noVBand="0"/>
    </w:tblPr>
    <w:tblGrid>
      <w:gridCol w:w="2805"/>
      <w:gridCol w:w="7023"/>
    </w:tblGrid>
    <w:tr w:rsidR="00D618F2" w:rsidRPr="00D74446" w14:paraId="4FB71FF4" w14:textId="77777777">
      <w:tc>
        <w:tcPr>
          <w:tcW w:w="2805" w:type="dxa"/>
          <w:shd w:val="clear" w:color="auto" w:fill="auto"/>
        </w:tcPr>
        <w:p w14:paraId="305097AB" w14:textId="603B2485" w:rsidR="00D618F2" w:rsidRDefault="00D8544D">
          <w:pPr>
            <w:tabs>
              <w:tab w:val="center" w:pos="4819"/>
              <w:tab w:val="right" w:pos="9638"/>
            </w:tabs>
            <w:spacing w:after="0" w:line="240" w:lineRule="auto"/>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drawing>
              <wp:inline distT="0" distB="0" distL="0" distR="0" wp14:anchorId="57F4FDE0" wp14:editId="6CBC4D78">
                <wp:extent cx="1152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inline>
            </w:drawing>
          </w:r>
        </w:p>
      </w:tc>
      <w:tc>
        <w:tcPr>
          <w:tcW w:w="7022" w:type="dxa"/>
          <w:shd w:val="clear" w:color="auto" w:fill="auto"/>
        </w:tcPr>
        <w:p w14:paraId="15EA11BC" w14:textId="2C099497" w:rsidR="00D618F2" w:rsidRDefault="00D618F2">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D618F2" w:rsidRDefault="00D618F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2F23824"/>
    <w:multiLevelType w:val="hybridMultilevel"/>
    <w:tmpl w:val="0B42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6A5762"/>
    <w:multiLevelType w:val="hybridMultilevel"/>
    <w:tmpl w:val="66B83C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485ADC"/>
    <w:multiLevelType w:val="hybridMultilevel"/>
    <w:tmpl w:val="FB6ABE64"/>
    <w:lvl w:ilvl="0" w:tplc="116827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1D0E8F"/>
    <w:multiLevelType w:val="hybridMultilevel"/>
    <w:tmpl w:val="FAD2F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64538E"/>
    <w:multiLevelType w:val="hybridMultilevel"/>
    <w:tmpl w:val="66B83C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8E7938"/>
    <w:multiLevelType w:val="hybridMultilevel"/>
    <w:tmpl w:val="7C206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6"/>
  </w:num>
  <w:num w:numId="5">
    <w:abstractNumId w:val="17"/>
  </w:num>
  <w:num w:numId="6">
    <w:abstractNumId w:val="15"/>
  </w:num>
  <w:num w:numId="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1"/>
    <w:rsid w:val="00003CA7"/>
    <w:rsid w:val="000124C8"/>
    <w:rsid w:val="00013E1E"/>
    <w:rsid w:val="0003678B"/>
    <w:rsid w:val="000506C0"/>
    <w:rsid w:val="00050C0B"/>
    <w:rsid w:val="00051D7E"/>
    <w:rsid w:val="00055FD2"/>
    <w:rsid w:val="00061073"/>
    <w:rsid w:val="00062759"/>
    <w:rsid w:val="00066455"/>
    <w:rsid w:val="00070977"/>
    <w:rsid w:val="000719A8"/>
    <w:rsid w:val="000724C7"/>
    <w:rsid w:val="00072609"/>
    <w:rsid w:val="0007605B"/>
    <w:rsid w:val="00077C15"/>
    <w:rsid w:val="0008262F"/>
    <w:rsid w:val="00082FBF"/>
    <w:rsid w:val="00085292"/>
    <w:rsid w:val="00087013"/>
    <w:rsid w:val="00094683"/>
    <w:rsid w:val="00097EDF"/>
    <w:rsid w:val="000A3448"/>
    <w:rsid w:val="000A6D71"/>
    <w:rsid w:val="000C21E6"/>
    <w:rsid w:val="000C697C"/>
    <w:rsid w:val="000D28DC"/>
    <w:rsid w:val="000D7121"/>
    <w:rsid w:val="000D7A9E"/>
    <w:rsid w:val="000E0576"/>
    <w:rsid w:val="000F382B"/>
    <w:rsid w:val="000F4DE5"/>
    <w:rsid w:val="000F4EA3"/>
    <w:rsid w:val="000F52D7"/>
    <w:rsid w:val="000F575A"/>
    <w:rsid w:val="001013DE"/>
    <w:rsid w:val="0010286E"/>
    <w:rsid w:val="00114A04"/>
    <w:rsid w:val="0011666C"/>
    <w:rsid w:val="001235B3"/>
    <w:rsid w:val="00127104"/>
    <w:rsid w:val="00131B74"/>
    <w:rsid w:val="00134325"/>
    <w:rsid w:val="00135D13"/>
    <w:rsid w:val="0013627F"/>
    <w:rsid w:val="0014066A"/>
    <w:rsid w:val="001413F6"/>
    <w:rsid w:val="001513E2"/>
    <w:rsid w:val="00163608"/>
    <w:rsid w:val="001638CF"/>
    <w:rsid w:val="00164955"/>
    <w:rsid w:val="00166C09"/>
    <w:rsid w:val="00170A3A"/>
    <w:rsid w:val="001712B9"/>
    <w:rsid w:val="00180AEB"/>
    <w:rsid w:val="00182487"/>
    <w:rsid w:val="00183A24"/>
    <w:rsid w:val="001925F7"/>
    <w:rsid w:val="001943B2"/>
    <w:rsid w:val="0019719C"/>
    <w:rsid w:val="001A2ADA"/>
    <w:rsid w:val="001B2465"/>
    <w:rsid w:val="001B5B75"/>
    <w:rsid w:val="001C0D19"/>
    <w:rsid w:val="001C21CF"/>
    <w:rsid w:val="001C38FD"/>
    <w:rsid w:val="001D2F62"/>
    <w:rsid w:val="001D3913"/>
    <w:rsid w:val="001D6474"/>
    <w:rsid w:val="001D6A09"/>
    <w:rsid w:val="001E4B95"/>
    <w:rsid w:val="001E77A8"/>
    <w:rsid w:val="001F0901"/>
    <w:rsid w:val="001F4F0A"/>
    <w:rsid w:val="001F523A"/>
    <w:rsid w:val="001F5A7C"/>
    <w:rsid w:val="001F7C09"/>
    <w:rsid w:val="002009A1"/>
    <w:rsid w:val="00200B93"/>
    <w:rsid w:val="00200E1E"/>
    <w:rsid w:val="0020418F"/>
    <w:rsid w:val="002053F7"/>
    <w:rsid w:val="00206120"/>
    <w:rsid w:val="00217833"/>
    <w:rsid w:val="00221417"/>
    <w:rsid w:val="00223473"/>
    <w:rsid w:val="002241EF"/>
    <w:rsid w:val="002259EA"/>
    <w:rsid w:val="0024063C"/>
    <w:rsid w:val="002435C6"/>
    <w:rsid w:val="0026527B"/>
    <w:rsid w:val="00267420"/>
    <w:rsid w:val="0028100D"/>
    <w:rsid w:val="0028354B"/>
    <w:rsid w:val="00284C17"/>
    <w:rsid w:val="002900CB"/>
    <w:rsid w:val="0029068F"/>
    <w:rsid w:val="00292592"/>
    <w:rsid w:val="0029641E"/>
    <w:rsid w:val="002975B8"/>
    <w:rsid w:val="002A066D"/>
    <w:rsid w:val="002A0EAC"/>
    <w:rsid w:val="002A3CC0"/>
    <w:rsid w:val="002A5F13"/>
    <w:rsid w:val="002B4ABA"/>
    <w:rsid w:val="002B5748"/>
    <w:rsid w:val="002C043A"/>
    <w:rsid w:val="002C08BA"/>
    <w:rsid w:val="002C28F8"/>
    <w:rsid w:val="002C7BD4"/>
    <w:rsid w:val="002D1BC4"/>
    <w:rsid w:val="002E1ABD"/>
    <w:rsid w:val="002E38F4"/>
    <w:rsid w:val="002F1041"/>
    <w:rsid w:val="002F1809"/>
    <w:rsid w:val="0030510E"/>
    <w:rsid w:val="0030727F"/>
    <w:rsid w:val="003146BA"/>
    <w:rsid w:val="00325333"/>
    <w:rsid w:val="0032692F"/>
    <w:rsid w:val="00335AD9"/>
    <w:rsid w:val="00343A23"/>
    <w:rsid w:val="00343BED"/>
    <w:rsid w:val="003459BA"/>
    <w:rsid w:val="00356DBC"/>
    <w:rsid w:val="00357841"/>
    <w:rsid w:val="00357A70"/>
    <w:rsid w:val="00357B22"/>
    <w:rsid w:val="00360508"/>
    <w:rsid w:val="0037291A"/>
    <w:rsid w:val="0037318B"/>
    <w:rsid w:val="00373B42"/>
    <w:rsid w:val="00392192"/>
    <w:rsid w:val="003933D6"/>
    <w:rsid w:val="00394717"/>
    <w:rsid w:val="003961FA"/>
    <w:rsid w:val="003963ED"/>
    <w:rsid w:val="0039699A"/>
    <w:rsid w:val="0039797A"/>
    <w:rsid w:val="003A1BBF"/>
    <w:rsid w:val="003A22B5"/>
    <w:rsid w:val="003A55D0"/>
    <w:rsid w:val="003B0880"/>
    <w:rsid w:val="003B2C30"/>
    <w:rsid w:val="003B3592"/>
    <w:rsid w:val="003B3CCC"/>
    <w:rsid w:val="003C2B0D"/>
    <w:rsid w:val="003C34D2"/>
    <w:rsid w:val="003D0F92"/>
    <w:rsid w:val="003D173A"/>
    <w:rsid w:val="003D46C6"/>
    <w:rsid w:val="003E2492"/>
    <w:rsid w:val="003E580F"/>
    <w:rsid w:val="003F7064"/>
    <w:rsid w:val="004016E8"/>
    <w:rsid w:val="00401E41"/>
    <w:rsid w:val="00402206"/>
    <w:rsid w:val="00402D8A"/>
    <w:rsid w:val="00403939"/>
    <w:rsid w:val="004119E8"/>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6632A"/>
    <w:rsid w:val="004671F9"/>
    <w:rsid w:val="00475EDC"/>
    <w:rsid w:val="00481456"/>
    <w:rsid w:val="0048225C"/>
    <w:rsid w:val="00490C34"/>
    <w:rsid w:val="00492E10"/>
    <w:rsid w:val="00493AFC"/>
    <w:rsid w:val="00494D4D"/>
    <w:rsid w:val="004A20B1"/>
    <w:rsid w:val="004A27B8"/>
    <w:rsid w:val="004A54BD"/>
    <w:rsid w:val="004A71C0"/>
    <w:rsid w:val="004B0C0A"/>
    <w:rsid w:val="004B728A"/>
    <w:rsid w:val="004B756B"/>
    <w:rsid w:val="004C29A2"/>
    <w:rsid w:val="004C2F22"/>
    <w:rsid w:val="004D04E4"/>
    <w:rsid w:val="004D7CFB"/>
    <w:rsid w:val="004E4591"/>
    <w:rsid w:val="004E6F2C"/>
    <w:rsid w:val="004F08AE"/>
    <w:rsid w:val="004F4447"/>
    <w:rsid w:val="004F4C67"/>
    <w:rsid w:val="004F5B7A"/>
    <w:rsid w:val="005042A9"/>
    <w:rsid w:val="0052301A"/>
    <w:rsid w:val="005314EC"/>
    <w:rsid w:val="00531A2B"/>
    <w:rsid w:val="00545A9E"/>
    <w:rsid w:val="0055209D"/>
    <w:rsid w:val="005562BA"/>
    <w:rsid w:val="0055795F"/>
    <w:rsid w:val="00557A57"/>
    <w:rsid w:val="00557B49"/>
    <w:rsid w:val="00561769"/>
    <w:rsid w:val="00563446"/>
    <w:rsid w:val="005639AF"/>
    <w:rsid w:val="00564D9A"/>
    <w:rsid w:val="005651C8"/>
    <w:rsid w:val="005653E3"/>
    <w:rsid w:val="00565A32"/>
    <w:rsid w:val="00575652"/>
    <w:rsid w:val="00580943"/>
    <w:rsid w:val="00581ACC"/>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558F"/>
    <w:rsid w:val="005C5D63"/>
    <w:rsid w:val="005C7C8F"/>
    <w:rsid w:val="005C7EC5"/>
    <w:rsid w:val="005D1F70"/>
    <w:rsid w:val="005D3FCA"/>
    <w:rsid w:val="005D51BB"/>
    <w:rsid w:val="005E3D85"/>
    <w:rsid w:val="005F2F7C"/>
    <w:rsid w:val="00601DB0"/>
    <w:rsid w:val="00602402"/>
    <w:rsid w:val="00603DA8"/>
    <w:rsid w:val="00605505"/>
    <w:rsid w:val="0062505D"/>
    <w:rsid w:val="00626CB9"/>
    <w:rsid w:val="00634783"/>
    <w:rsid w:val="00634791"/>
    <w:rsid w:val="00635D9C"/>
    <w:rsid w:val="00644933"/>
    <w:rsid w:val="00647C34"/>
    <w:rsid w:val="00655E51"/>
    <w:rsid w:val="006569F5"/>
    <w:rsid w:val="00657C76"/>
    <w:rsid w:val="00661535"/>
    <w:rsid w:val="006627C7"/>
    <w:rsid w:val="00662A46"/>
    <w:rsid w:val="00667906"/>
    <w:rsid w:val="00675D91"/>
    <w:rsid w:val="00676A49"/>
    <w:rsid w:val="006775B7"/>
    <w:rsid w:val="00681136"/>
    <w:rsid w:val="00682689"/>
    <w:rsid w:val="0069144F"/>
    <w:rsid w:val="0069365C"/>
    <w:rsid w:val="00693F62"/>
    <w:rsid w:val="0069527A"/>
    <w:rsid w:val="00697791"/>
    <w:rsid w:val="006A2CC6"/>
    <w:rsid w:val="006A503F"/>
    <w:rsid w:val="006A7A35"/>
    <w:rsid w:val="006B3420"/>
    <w:rsid w:val="006C3914"/>
    <w:rsid w:val="006C5C68"/>
    <w:rsid w:val="006D1EF4"/>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37447"/>
    <w:rsid w:val="00750636"/>
    <w:rsid w:val="007533FE"/>
    <w:rsid w:val="00755782"/>
    <w:rsid w:val="00757375"/>
    <w:rsid w:val="00757D1B"/>
    <w:rsid w:val="00761C08"/>
    <w:rsid w:val="00763B43"/>
    <w:rsid w:val="00765A67"/>
    <w:rsid w:val="007702EF"/>
    <w:rsid w:val="00786853"/>
    <w:rsid w:val="00787256"/>
    <w:rsid w:val="00791B81"/>
    <w:rsid w:val="007949E0"/>
    <w:rsid w:val="007A5B3E"/>
    <w:rsid w:val="007C188E"/>
    <w:rsid w:val="007C5618"/>
    <w:rsid w:val="007C6A1E"/>
    <w:rsid w:val="007D16F2"/>
    <w:rsid w:val="007D1D43"/>
    <w:rsid w:val="007D424C"/>
    <w:rsid w:val="007D4C26"/>
    <w:rsid w:val="007D50CB"/>
    <w:rsid w:val="007E25E4"/>
    <w:rsid w:val="007E2A46"/>
    <w:rsid w:val="007F7564"/>
    <w:rsid w:val="00806EF5"/>
    <w:rsid w:val="008117B3"/>
    <w:rsid w:val="008143C9"/>
    <w:rsid w:val="0081593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66C1"/>
    <w:rsid w:val="00854410"/>
    <w:rsid w:val="0085452E"/>
    <w:rsid w:val="00856500"/>
    <w:rsid w:val="00856E84"/>
    <w:rsid w:val="00862F32"/>
    <w:rsid w:val="0086756F"/>
    <w:rsid w:val="00870678"/>
    <w:rsid w:val="0087469F"/>
    <w:rsid w:val="00876B0C"/>
    <w:rsid w:val="00876FFA"/>
    <w:rsid w:val="008828A5"/>
    <w:rsid w:val="00885502"/>
    <w:rsid w:val="00885EAB"/>
    <w:rsid w:val="0088682F"/>
    <w:rsid w:val="008930DF"/>
    <w:rsid w:val="00897DB5"/>
    <w:rsid w:val="008B1C9C"/>
    <w:rsid w:val="008B698B"/>
    <w:rsid w:val="008C4117"/>
    <w:rsid w:val="008D0481"/>
    <w:rsid w:val="008D5286"/>
    <w:rsid w:val="008D5B8B"/>
    <w:rsid w:val="008E036A"/>
    <w:rsid w:val="008E137F"/>
    <w:rsid w:val="008E14F3"/>
    <w:rsid w:val="008E76A6"/>
    <w:rsid w:val="008F034F"/>
    <w:rsid w:val="008F67CC"/>
    <w:rsid w:val="008F74F5"/>
    <w:rsid w:val="009006EB"/>
    <w:rsid w:val="00900D20"/>
    <w:rsid w:val="00901202"/>
    <w:rsid w:val="00903185"/>
    <w:rsid w:val="0090609F"/>
    <w:rsid w:val="009168D8"/>
    <w:rsid w:val="00917526"/>
    <w:rsid w:val="00920C7C"/>
    <w:rsid w:val="00925291"/>
    <w:rsid w:val="00927F14"/>
    <w:rsid w:val="0093086F"/>
    <w:rsid w:val="00933662"/>
    <w:rsid w:val="009353D1"/>
    <w:rsid w:val="0094213B"/>
    <w:rsid w:val="00945738"/>
    <w:rsid w:val="009459E2"/>
    <w:rsid w:val="009523F3"/>
    <w:rsid w:val="0095568C"/>
    <w:rsid w:val="00960445"/>
    <w:rsid w:val="009613C9"/>
    <w:rsid w:val="009624C6"/>
    <w:rsid w:val="0096702C"/>
    <w:rsid w:val="009802FD"/>
    <w:rsid w:val="009824EA"/>
    <w:rsid w:val="00982A76"/>
    <w:rsid w:val="00985AB1"/>
    <w:rsid w:val="00987397"/>
    <w:rsid w:val="009915C6"/>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58A6"/>
    <w:rsid w:val="00A2062B"/>
    <w:rsid w:val="00A20C1E"/>
    <w:rsid w:val="00A272EA"/>
    <w:rsid w:val="00A41DB3"/>
    <w:rsid w:val="00A42F12"/>
    <w:rsid w:val="00A44E2E"/>
    <w:rsid w:val="00A54CDE"/>
    <w:rsid w:val="00A62DF6"/>
    <w:rsid w:val="00A635F3"/>
    <w:rsid w:val="00A66C30"/>
    <w:rsid w:val="00A71CF5"/>
    <w:rsid w:val="00A72779"/>
    <w:rsid w:val="00A73745"/>
    <w:rsid w:val="00A737B0"/>
    <w:rsid w:val="00A7398E"/>
    <w:rsid w:val="00A778D9"/>
    <w:rsid w:val="00A8366B"/>
    <w:rsid w:val="00A869B3"/>
    <w:rsid w:val="00A90026"/>
    <w:rsid w:val="00A90639"/>
    <w:rsid w:val="00A908B4"/>
    <w:rsid w:val="00AA046B"/>
    <w:rsid w:val="00AA154F"/>
    <w:rsid w:val="00AA3D7C"/>
    <w:rsid w:val="00AA4487"/>
    <w:rsid w:val="00AA78DF"/>
    <w:rsid w:val="00AA79C0"/>
    <w:rsid w:val="00AB563F"/>
    <w:rsid w:val="00AC068C"/>
    <w:rsid w:val="00AC0F9C"/>
    <w:rsid w:val="00AC6A0A"/>
    <w:rsid w:val="00AC75F2"/>
    <w:rsid w:val="00AD2317"/>
    <w:rsid w:val="00AD24B0"/>
    <w:rsid w:val="00AD37EC"/>
    <w:rsid w:val="00AD3CC1"/>
    <w:rsid w:val="00AE68B3"/>
    <w:rsid w:val="00AF2793"/>
    <w:rsid w:val="00AF4E09"/>
    <w:rsid w:val="00AF6C6F"/>
    <w:rsid w:val="00B0483C"/>
    <w:rsid w:val="00B06B41"/>
    <w:rsid w:val="00B07CDE"/>
    <w:rsid w:val="00B11C1E"/>
    <w:rsid w:val="00B20C76"/>
    <w:rsid w:val="00B21207"/>
    <w:rsid w:val="00B23203"/>
    <w:rsid w:val="00B267E5"/>
    <w:rsid w:val="00B33EC1"/>
    <w:rsid w:val="00B35D67"/>
    <w:rsid w:val="00B37324"/>
    <w:rsid w:val="00B3797A"/>
    <w:rsid w:val="00B426EA"/>
    <w:rsid w:val="00B47897"/>
    <w:rsid w:val="00B535DB"/>
    <w:rsid w:val="00B53B73"/>
    <w:rsid w:val="00B5432E"/>
    <w:rsid w:val="00B66CDB"/>
    <w:rsid w:val="00B77983"/>
    <w:rsid w:val="00B81991"/>
    <w:rsid w:val="00B83E08"/>
    <w:rsid w:val="00B8527C"/>
    <w:rsid w:val="00B86071"/>
    <w:rsid w:val="00B863C1"/>
    <w:rsid w:val="00B933D9"/>
    <w:rsid w:val="00BA0C2F"/>
    <w:rsid w:val="00BA2E8A"/>
    <w:rsid w:val="00BA78F3"/>
    <w:rsid w:val="00BB01FF"/>
    <w:rsid w:val="00BB7D97"/>
    <w:rsid w:val="00BC0A90"/>
    <w:rsid w:val="00BC3697"/>
    <w:rsid w:val="00BD48B5"/>
    <w:rsid w:val="00BD5D3D"/>
    <w:rsid w:val="00BE2D06"/>
    <w:rsid w:val="00BE3344"/>
    <w:rsid w:val="00BE4414"/>
    <w:rsid w:val="00BE4DB9"/>
    <w:rsid w:val="00BE5087"/>
    <w:rsid w:val="00BE5A9D"/>
    <w:rsid w:val="00BF3647"/>
    <w:rsid w:val="00BF7175"/>
    <w:rsid w:val="00C025FE"/>
    <w:rsid w:val="00C06826"/>
    <w:rsid w:val="00C13316"/>
    <w:rsid w:val="00C23059"/>
    <w:rsid w:val="00C267F6"/>
    <w:rsid w:val="00C5078C"/>
    <w:rsid w:val="00C50A99"/>
    <w:rsid w:val="00C60C28"/>
    <w:rsid w:val="00C644C9"/>
    <w:rsid w:val="00C66FC1"/>
    <w:rsid w:val="00C674A7"/>
    <w:rsid w:val="00C726EA"/>
    <w:rsid w:val="00C7362B"/>
    <w:rsid w:val="00C74DC7"/>
    <w:rsid w:val="00C7628D"/>
    <w:rsid w:val="00C800E7"/>
    <w:rsid w:val="00C80292"/>
    <w:rsid w:val="00C904AB"/>
    <w:rsid w:val="00C93600"/>
    <w:rsid w:val="00CA5C57"/>
    <w:rsid w:val="00CB7B65"/>
    <w:rsid w:val="00CC0FF6"/>
    <w:rsid w:val="00CC7893"/>
    <w:rsid w:val="00CC7BB0"/>
    <w:rsid w:val="00CC7F47"/>
    <w:rsid w:val="00CD3BC5"/>
    <w:rsid w:val="00CD72C9"/>
    <w:rsid w:val="00CE15C4"/>
    <w:rsid w:val="00CE52BB"/>
    <w:rsid w:val="00CE64D2"/>
    <w:rsid w:val="00CF350F"/>
    <w:rsid w:val="00CF59F3"/>
    <w:rsid w:val="00CF5E64"/>
    <w:rsid w:val="00D0190E"/>
    <w:rsid w:val="00D04034"/>
    <w:rsid w:val="00D05A6A"/>
    <w:rsid w:val="00D101FC"/>
    <w:rsid w:val="00D1335B"/>
    <w:rsid w:val="00D20768"/>
    <w:rsid w:val="00D259A3"/>
    <w:rsid w:val="00D3125D"/>
    <w:rsid w:val="00D4390F"/>
    <w:rsid w:val="00D44633"/>
    <w:rsid w:val="00D456E6"/>
    <w:rsid w:val="00D45826"/>
    <w:rsid w:val="00D53F79"/>
    <w:rsid w:val="00D54400"/>
    <w:rsid w:val="00D54F78"/>
    <w:rsid w:val="00D615DC"/>
    <w:rsid w:val="00D618F2"/>
    <w:rsid w:val="00D64C60"/>
    <w:rsid w:val="00D6769E"/>
    <w:rsid w:val="00D71B49"/>
    <w:rsid w:val="00D72221"/>
    <w:rsid w:val="00D74446"/>
    <w:rsid w:val="00D805AC"/>
    <w:rsid w:val="00D84EBE"/>
    <w:rsid w:val="00D8544D"/>
    <w:rsid w:val="00D866EF"/>
    <w:rsid w:val="00D91E1E"/>
    <w:rsid w:val="00D93D9B"/>
    <w:rsid w:val="00D9588B"/>
    <w:rsid w:val="00DB1EE7"/>
    <w:rsid w:val="00DC2B22"/>
    <w:rsid w:val="00DC6FE6"/>
    <w:rsid w:val="00DD1BE9"/>
    <w:rsid w:val="00DD24F7"/>
    <w:rsid w:val="00DD7555"/>
    <w:rsid w:val="00DE084B"/>
    <w:rsid w:val="00DE5E26"/>
    <w:rsid w:val="00DF74D5"/>
    <w:rsid w:val="00E0158F"/>
    <w:rsid w:val="00E11C7D"/>
    <w:rsid w:val="00E20887"/>
    <w:rsid w:val="00E26C53"/>
    <w:rsid w:val="00E30EAF"/>
    <w:rsid w:val="00E31E36"/>
    <w:rsid w:val="00E35F58"/>
    <w:rsid w:val="00E41102"/>
    <w:rsid w:val="00E44CDA"/>
    <w:rsid w:val="00E457C8"/>
    <w:rsid w:val="00E46C6F"/>
    <w:rsid w:val="00E507AA"/>
    <w:rsid w:val="00E627E4"/>
    <w:rsid w:val="00E6429E"/>
    <w:rsid w:val="00E65FCA"/>
    <w:rsid w:val="00E66F16"/>
    <w:rsid w:val="00E70D40"/>
    <w:rsid w:val="00E74C94"/>
    <w:rsid w:val="00E77BFF"/>
    <w:rsid w:val="00E91350"/>
    <w:rsid w:val="00E94E5D"/>
    <w:rsid w:val="00E96B8E"/>
    <w:rsid w:val="00E97D63"/>
    <w:rsid w:val="00EA0C47"/>
    <w:rsid w:val="00EA7BDD"/>
    <w:rsid w:val="00EB16B2"/>
    <w:rsid w:val="00EB7029"/>
    <w:rsid w:val="00EC029C"/>
    <w:rsid w:val="00EC0B12"/>
    <w:rsid w:val="00EC1F6C"/>
    <w:rsid w:val="00EC2CCD"/>
    <w:rsid w:val="00EC4A56"/>
    <w:rsid w:val="00EC4F63"/>
    <w:rsid w:val="00EC796C"/>
    <w:rsid w:val="00ED2863"/>
    <w:rsid w:val="00ED566F"/>
    <w:rsid w:val="00ED6939"/>
    <w:rsid w:val="00EF2F49"/>
    <w:rsid w:val="00EF5898"/>
    <w:rsid w:val="00F018E8"/>
    <w:rsid w:val="00F05A10"/>
    <w:rsid w:val="00F06622"/>
    <w:rsid w:val="00F11FEB"/>
    <w:rsid w:val="00F22D03"/>
    <w:rsid w:val="00F30F1B"/>
    <w:rsid w:val="00F3175A"/>
    <w:rsid w:val="00F320F0"/>
    <w:rsid w:val="00F348D7"/>
    <w:rsid w:val="00F37368"/>
    <w:rsid w:val="00F402BF"/>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3A39"/>
    <w:rsid w:val="00F94691"/>
    <w:rsid w:val="00F96037"/>
    <w:rsid w:val="00F97B4D"/>
    <w:rsid w:val="00FA31DF"/>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34"/>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 w:type="paragraph" w:customStyle="1" w:styleId="StileSommario1Allineatoadestra">
    <w:name w:val="Stile Sommario 1 + Allineato a destra"/>
    <w:basedOn w:val="Sommario1"/>
    <w:rsid w:val="00D8544D"/>
    <w:pPr>
      <w:tabs>
        <w:tab w:val="clear" w:pos="720"/>
        <w:tab w:val="clear" w:pos="9629"/>
      </w:tabs>
      <w:suppressAutoHyphens w:val="0"/>
      <w:spacing w:before="360"/>
      <w:jc w:val="right"/>
    </w:pPr>
    <w:rPr>
      <w:rFonts w:ascii="Arial" w:hAnsi="Arial" w:cs="Arial"/>
      <w:b/>
      <w:bCs/>
      <w:i/>
      <w:iCs/>
      <w:cap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38675500">
      <w:bodyDiv w:val="1"/>
      <w:marLeft w:val="0"/>
      <w:marRight w:val="0"/>
      <w:marTop w:val="0"/>
      <w:marBottom w:val="0"/>
      <w:divBdr>
        <w:top w:val="none" w:sz="0" w:space="0" w:color="auto"/>
        <w:left w:val="none" w:sz="0" w:space="0" w:color="auto"/>
        <w:bottom w:val="none" w:sz="0" w:space="0" w:color="auto"/>
        <w:right w:val="none" w:sz="0" w:space="0" w:color="auto"/>
      </w:divBdr>
    </w:div>
    <w:div w:id="59670425">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50603774">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280767559">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532425980">
      <w:bodyDiv w:val="1"/>
      <w:marLeft w:val="0"/>
      <w:marRight w:val="0"/>
      <w:marTop w:val="0"/>
      <w:marBottom w:val="0"/>
      <w:divBdr>
        <w:top w:val="none" w:sz="0" w:space="0" w:color="auto"/>
        <w:left w:val="none" w:sz="0" w:space="0" w:color="auto"/>
        <w:bottom w:val="none" w:sz="0" w:space="0" w:color="auto"/>
        <w:right w:val="none" w:sz="0" w:space="0" w:color="auto"/>
      </w:divBdr>
    </w:div>
    <w:div w:id="600256859">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43114644">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12840142">
      <w:bodyDiv w:val="1"/>
      <w:marLeft w:val="0"/>
      <w:marRight w:val="0"/>
      <w:marTop w:val="0"/>
      <w:marBottom w:val="0"/>
      <w:divBdr>
        <w:top w:val="none" w:sz="0" w:space="0" w:color="auto"/>
        <w:left w:val="none" w:sz="0" w:space="0" w:color="auto"/>
        <w:bottom w:val="none" w:sz="0" w:space="0" w:color="auto"/>
        <w:right w:val="none" w:sz="0" w:space="0" w:color="auto"/>
      </w:divBdr>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75256724">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708332065">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 w:id="1912544804">
      <w:bodyDiv w:val="1"/>
      <w:marLeft w:val="0"/>
      <w:marRight w:val="0"/>
      <w:marTop w:val="0"/>
      <w:marBottom w:val="0"/>
      <w:divBdr>
        <w:top w:val="none" w:sz="0" w:space="0" w:color="auto"/>
        <w:left w:val="none" w:sz="0" w:space="0" w:color="auto"/>
        <w:bottom w:val="none" w:sz="0" w:space="0" w:color="auto"/>
        <w:right w:val="none" w:sz="0" w:space="0" w:color="auto"/>
      </w:divBdr>
    </w:div>
    <w:div w:id="2118333083">
      <w:bodyDiv w:val="1"/>
      <w:marLeft w:val="0"/>
      <w:marRight w:val="0"/>
      <w:marTop w:val="0"/>
      <w:marBottom w:val="0"/>
      <w:divBdr>
        <w:top w:val="none" w:sz="0" w:space="0" w:color="auto"/>
        <w:left w:val="none" w:sz="0" w:space="0" w:color="auto"/>
        <w:bottom w:val="none" w:sz="0" w:space="0" w:color="auto"/>
        <w:right w:val="none" w:sz="0" w:space="0" w:color="auto"/>
      </w:divBdr>
    </w:div>
    <w:div w:id="213786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F524-803D-49FA-89E6-BB6A27ED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1312</Words>
  <Characters>7483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8778</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test</cp:lastModifiedBy>
  <cp:revision>106</cp:revision>
  <cp:lastPrinted>2021-03-03T07:45:00Z</cp:lastPrinted>
  <dcterms:created xsi:type="dcterms:W3CDTF">2020-11-21T15:41:00Z</dcterms:created>
  <dcterms:modified xsi:type="dcterms:W3CDTF">2022-04-07T12:49:00Z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